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F94" w:rsidRPr="00153F94" w:rsidRDefault="000702DB" w:rsidP="00153F94">
      <w:pPr>
        <w:spacing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-1260781</wp:posOffset>
            </wp:positionH>
            <wp:positionV relativeFrom="paragraph">
              <wp:posOffset>-78959</wp:posOffset>
            </wp:positionV>
            <wp:extent cx="7800646" cy="2879835"/>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800646" cy="2879835"/>
                    </a:xfrm>
                    <a:prstGeom prst="rect">
                      <a:avLst/>
                    </a:prstGeom>
                    <a:noFill/>
                    <a:ln w="9525">
                      <a:noFill/>
                      <a:miter lim="800000"/>
                      <a:headEnd/>
                      <a:tailEnd/>
                    </a:ln>
                  </pic:spPr>
                </pic:pic>
              </a:graphicData>
            </a:graphic>
          </wp:anchor>
        </w:drawing>
      </w:r>
    </w:p>
    <w:p w:rsidR="00153F94" w:rsidRDefault="00153F94" w:rsidP="00153F94">
      <w:pPr>
        <w:spacing w:line="240" w:lineRule="auto"/>
        <w:ind w:firstLine="851"/>
        <w:jc w:val="both"/>
        <w:rPr>
          <w:rFonts w:ascii="Times New Roman" w:hAnsi="Times New Roman" w:cs="Times New Roman"/>
          <w:sz w:val="28"/>
          <w:szCs w:val="28"/>
        </w:rPr>
      </w:pPr>
    </w:p>
    <w:p w:rsidR="000702DB" w:rsidRDefault="000702DB" w:rsidP="00153F94">
      <w:pPr>
        <w:spacing w:after="0" w:line="240" w:lineRule="auto"/>
        <w:ind w:firstLine="851"/>
        <w:jc w:val="center"/>
        <w:rPr>
          <w:rFonts w:ascii="Times New Roman" w:hAnsi="Times New Roman" w:cs="Times New Roman"/>
          <w:b/>
          <w:sz w:val="44"/>
          <w:szCs w:val="44"/>
        </w:rPr>
      </w:pPr>
      <w:bookmarkStart w:id="0" w:name="_Toc410963357"/>
    </w:p>
    <w:p w:rsidR="000702DB" w:rsidRDefault="000702DB" w:rsidP="00153F94">
      <w:pPr>
        <w:spacing w:after="0" w:line="240" w:lineRule="auto"/>
        <w:ind w:firstLine="851"/>
        <w:jc w:val="center"/>
        <w:rPr>
          <w:rFonts w:ascii="Times New Roman" w:hAnsi="Times New Roman" w:cs="Times New Roman"/>
          <w:b/>
          <w:sz w:val="44"/>
          <w:szCs w:val="44"/>
        </w:rPr>
      </w:pPr>
    </w:p>
    <w:p w:rsidR="000702DB" w:rsidRDefault="000702DB" w:rsidP="00153F94">
      <w:pPr>
        <w:spacing w:after="0" w:line="240" w:lineRule="auto"/>
        <w:ind w:firstLine="851"/>
        <w:jc w:val="center"/>
        <w:rPr>
          <w:rFonts w:ascii="Times New Roman" w:hAnsi="Times New Roman" w:cs="Times New Roman"/>
          <w:b/>
          <w:sz w:val="44"/>
          <w:szCs w:val="44"/>
        </w:rPr>
      </w:pPr>
    </w:p>
    <w:p w:rsidR="000702DB" w:rsidRDefault="000702DB" w:rsidP="00153F94">
      <w:pPr>
        <w:spacing w:after="0" w:line="240" w:lineRule="auto"/>
        <w:ind w:firstLine="851"/>
        <w:jc w:val="center"/>
        <w:rPr>
          <w:rFonts w:ascii="Times New Roman" w:hAnsi="Times New Roman" w:cs="Times New Roman"/>
          <w:b/>
          <w:sz w:val="44"/>
          <w:szCs w:val="44"/>
        </w:rPr>
      </w:pPr>
    </w:p>
    <w:p w:rsidR="000702DB" w:rsidRDefault="000702DB" w:rsidP="00153F94">
      <w:pPr>
        <w:spacing w:after="0" w:line="240" w:lineRule="auto"/>
        <w:ind w:firstLine="851"/>
        <w:jc w:val="center"/>
        <w:rPr>
          <w:rFonts w:ascii="Times New Roman" w:hAnsi="Times New Roman" w:cs="Times New Roman"/>
          <w:b/>
          <w:sz w:val="44"/>
          <w:szCs w:val="44"/>
        </w:rPr>
      </w:pPr>
    </w:p>
    <w:p w:rsidR="000702DB" w:rsidRDefault="000702DB" w:rsidP="00153F94">
      <w:pPr>
        <w:spacing w:after="0" w:line="240" w:lineRule="auto"/>
        <w:ind w:firstLine="851"/>
        <w:jc w:val="center"/>
        <w:rPr>
          <w:rFonts w:ascii="Times New Roman" w:hAnsi="Times New Roman" w:cs="Times New Roman"/>
          <w:b/>
          <w:sz w:val="44"/>
          <w:szCs w:val="44"/>
        </w:rPr>
      </w:pPr>
    </w:p>
    <w:p w:rsidR="000702DB" w:rsidRDefault="000702DB" w:rsidP="00153F94">
      <w:pPr>
        <w:spacing w:after="0" w:line="240" w:lineRule="auto"/>
        <w:ind w:firstLine="851"/>
        <w:jc w:val="center"/>
        <w:rPr>
          <w:rFonts w:ascii="Times New Roman" w:hAnsi="Times New Roman" w:cs="Times New Roman"/>
          <w:b/>
          <w:sz w:val="44"/>
          <w:szCs w:val="44"/>
        </w:rPr>
      </w:pPr>
    </w:p>
    <w:p w:rsidR="000702DB" w:rsidRDefault="000702DB" w:rsidP="00153F94">
      <w:pPr>
        <w:spacing w:after="0" w:line="240" w:lineRule="auto"/>
        <w:ind w:firstLine="851"/>
        <w:jc w:val="center"/>
        <w:rPr>
          <w:rFonts w:ascii="Times New Roman" w:hAnsi="Times New Roman" w:cs="Times New Roman"/>
          <w:b/>
          <w:sz w:val="44"/>
          <w:szCs w:val="44"/>
        </w:rPr>
      </w:pPr>
    </w:p>
    <w:p w:rsidR="000702DB" w:rsidRDefault="000702DB" w:rsidP="00153F94">
      <w:pPr>
        <w:spacing w:after="0" w:line="240" w:lineRule="auto"/>
        <w:ind w:firstLine="851"/>
        <w:jc w:val="center"/>
        <w:rPr>
          <w:rFonts w:ascii="Times New Roman" w:hAnsi="Times New Roman" w:cs="Times New Roman"/>
          <w:b/>
          <w:sz w:val="44"/>
          <w:szCs w:val="44"/>
        </w:rPr>
      </w:pPr>
    </w:p>
    <w:p w:rsidR="000702DB" w:rsidRDefault="000702DB" w:rsidP="00153F94">
      <w:pPr>
        <w:spacing w:after="0" w:line="240" w:lineRule="auto"/>
        <w:ind w:firstLine="851"/>
        <w:jc w:val="center"/>
        <w:rPr>
          <w:rFonts w:ascii="Times New Roman" w:hAnsi="Times New Roman" w:cs="Times New Roman"/>
          <w:b/>
          <w:sz w:val="44"/>
          <w:szCs w:val="44"/>
        </w:rPr>
      </w:pPr>
    </w:p>
    <w:p w:rsidR="00153F94" w:rsidRPr="00153F94" w:rsidRDefault="00153F94" w:rsidP="00153F94">
      <w:pPr>
        <w:spacing w:after="0" w:line="240" w:lineRule="auto"/>
        <w:ind w:firstLine="851"/>
        <w:jc w:val="center"/>
        <w:rPr>
          <w:rFonts w:ascii="Times New Roman" w:hAnsi="Times New Roman" w:cs="Times New Roman"/>
          <w:b/>
          <w:sz w:val="44"/>
          <w:szCs w:val="44"/>
        </w:rPr>
      </w:pPr>
      <w:r w:rsidRPr="00153F94">
        <w:rPr>
          <w:rFonts w:ascii="Times New Roman" w:hAnsi="Times New Roman" w:cs="Times New Roman"/>
          <w:b/>
          <w:sz w:val="44"/>
          <w:szCs w:val="44"/>
        </w:rPr>
        <w:t>Адаптированная основная общеобразовательная программа начального общего образования</w:t>
      </w:r>
      <w:bookmarkEnd w:id="0"/>
      <w:r w:rsidRPr="00153F94">
        <w:rPr>
          <w:rFonts w:ascii="Times New Roman" w:hAnsi="Times New Roman" w:cs="Times New Roman"/>
          <w:b/>
          <w:sz w:val="44"/>
          <w:szCs w:val="44"/>
        </w:rPr>
        <w:t xml:space="preserve"> обучающихся с задержкой психического развития (вариант 7.1.)</w:t>
      </w:r>
    </w:p>
    <w:p w:rsidR="00153F94" w:rsidRPr="00153F94" w:rsidRDefault="00153F94" w:rsidP="00153F94">
      <w:pPr>
        <w:spacing w:after="0" w:line="240" w:lineRule="auto"/>
        <w:ind w:firstLine="851"/>
        <w:jc w:val="center"/>
        <w:rPr>
          <w:rFonts w:ascii="Times New Roman" w:hAnsi="Times New Roman" w:cs="Times New Roman"/>
          <w:b/>
          <w:sz w:val="44"/>
          <w:szCs w:val="44"/>
        </w:rPr>
      </w:pPr>
      <w:r w:rsidRPr="00153F94">
        <w:rPr>
          <w:rFonts w:ascii="Times New Roman" w:hAnsi="Times New Roman" w:cs="Times New Roman"/>
          <w:b/>
          <w:sz w:val="44"/>
          <w:szCs w:val="44"/>
        </w:rPr>
        <w:t xml:space="preserve">муниципального бюджетного </w:t>
      </w:r>
    </w:p>
    <w:p w:rsidR="00153F94" w:rsidRPr="00153F94" w:rsidRDefault="00153F94" w:rsidP="00153F94">
      <w:pPr>
        <w:spacing w:after="0" w:line="240" w:lineRule="auto"/>
        <w:jc w:val="center"/>
        <w:rPr>
          <w:rFonts w:ascii="Times New Roman" w:hAnsi="Times New Roman" w:cs="Times New Roman"/>
          <w:b/>
          <w:sz w:val="44"/>
          <w:szCs w:val="44"/>
        </w:rPr>
      </w:pPr>
      <w:r w:rsidRPr="00153F94">
        <w:rPr>
          <w:rFonts w:ascii="Times New Roman" w:hAnsi="Times New Roman" w:cs="Times New Roman"/>
          <w:b/>
          <w:sz w:val="44"/>
          <w:szCs w:val="44"/>
        </w:rPr>
        <w:t xml:space="preserve">общеобразовательного учреждения </w:t>
      </w:r>
    </w:p>
    <w:p w:rsidR="00153F94" w:rsidRPr="00153F94" w:rsidRDefault="00153F94" w:rsidP="00153F94">
      <w:pPr>
        <w:spacing w:after="0" w:line="240" w:lineRule="auto"/>
        <w:ind w:firstLine="851"/>
        <w:jc w:val="center"/>
        <w:rPr>
          <w:rFonts w:ascii="Times New Roman" w:hAnsi="Times New Roman" w:cs="Times New Roman"/>
          <w:b/>
          <w:sz w:val="44"/>
          <w:szCs w:val="44"/>
        </w:rPr>
      </w:pPr>
      <w:r w:rsidRPr="00153F94">
        <w:rPr>
          <w:rFonts w:ascii="Times New Roman" w:hAnsi="Times New Roman" w:cs="Times New Roman"/>
          <w:b/>
          <w:sz w:val="44"/>
          <w:szCs w:val="44"/>
        </w:rPr>
        <w:t xml:space="preserve">«Варламовская средняя школа» </w:t>
      </w:r>
    </w:p>
    <w:p w:rsidR="00153F94" w:rsidRDefault="00153F94" w:rsidP="00153F94">
      <w:pPr>
        <w:spacing w:after="0" w:line="240" w:lineRule="auto"/>
        <w:ind w:firstLine="851"/>
        <w:jc w:val="both"/>
        <w:rPr>
          <w:rFonts w:ascii="Times New Roman" w:hAnsi="Times New Roman" w:cs="Times New Roman"/>
          <w:sz w:val="28"/>
          <w:szCs w:val="28"/>
        </w:rPr>
      </w:pPr>
    </w:p>
    <w:p w:rsidR="00E96FD0" w:rsidRPr="000A0A0A" w:rsidRDefault="00E96FD0" w:rsidP="00153F94">
      <w:pPr>
        <w:spacing w:after="0" w:line="360" w:lineRule="auto"/>
        <w:jc w:val="center"/>
        <w:rPr>
          <w:rFonts w:ascii="Times New Roman" w:hAnsi="Times New Roman" w:cs="Times New Roman"/>
          <w:b/>
          <w:color w:val="auto"/>
          <w:kern w:val="2"/>
          <w:sz w:val="28"/>
          <w:szCs w:val="28"/>
        </w:rPr>
      </w:pPr>
    </w:p>
    <w:p w:rsidR="00E96FD0" w:rsidRPr="000A0A0A" w:rsidRDefault="00E96FD0" w:rsidP="00153F94">
      <w:pPr>
        <w:spacing w:after="0" w:line="360" w:lineRule="auto"/>
        <w:jc w:val="center"/>
        <w:rPr>
          <w:rFonts w:ascii="Times New Roman" w:hAnsi="Times New Roman" w:cs="Times New Roman"/>
          <w:b/>
          <w:color w:val="auto"/>
          <w:kern w:val="2"/>
          <w:sz w:val="28"/>
          <w:szCs w:val="28"/>
        </w:rPr>
      </w:pPr>
    </w:p>
    <w:p w:rsidR="00E96FD0" w:rsidRPr="000A0A0A" w:rsidRDefault="00E96FD0" w:rsidP="00153F94">
      <w:pPr>
        <w:spacing w:after="0" w:line="360" w:lineRule="auto"/>
        <w:jc w:val="center"/>
        <w:rPr>
          <w:rFonts w:ascii="Times New Roman" w:hAnsi="Times New Roman" w:cs="Times New Roman"/>
          <w:b/>
          <w:color w:val="auto"/>
          <w:kern w:val="2"/>
          <w:sz w:val="28"/>
          <w:szCs w:val="28"/>
        </w:rPr>
      </w:pPr>
    </w:p>
    <w:p w:rsidR="00153F94" w:rsidRDefault="00153F94">
      <w:pPr>
        <w:rPr>
          <w:rFonts w:ascii="Times New Roman" w:hAnsi="Times New Roman"/>
          <w:color w:val="auto"/>
          <w:sz w:val="28"/>
          <w:szCs w:val="28"/>
        </w:rPr>
      </w:pPr>
    </w:p>
    <w:p w:rsidR="000702DB" w:rsidRDefault="000702DB">
      <w:pPr>
        <w:rPr>
          <w:rFonts w:ascii="Times New Roman" w:hAnsi="Times New Roman"/>
          <w:sz w:val="28"/>
          <w:szCs w:val="28"/>
        </w:rPr>
      </w:pPr>
    </w:p>
    <w:p w:rsidR="00153F94" w:rsidRDefault="00153F94">
      <w:pPr>
        <w:rPr>
          <w:rFonts w:ascii="Times New Roman" w:hAnsi="Times New Roman"/>
          <w:sz w:val="28"/>
          <w:szCs w:val="28"/>
        </w:rPr>
      </w:pPr>
    </w:p>
    <w:p w:rsidR="00153F94" w:rsidRPr="00F63254" w:rsidRDefault="00153F94">
      <w:pPr>
        <w:rPr>
          <w:rFonts w:ascii="Times New Roman" w:hAnsi="Times New Roman"/>
          <w:sz w:val="28"/>
          <w:szCs w:val="28"/>
        </w:rPr>
      </w:pPr>
    </w:p>
    <w:p w:rsidR="00F76112" w:rsidRPr="00F63254" w:rsidRDefault="00153F94" w:rsidP="00153F94">
      <w:pPr>
        <w:jc w:val="center"/>
        <w:rPr>
          <w:rFonts w:ascii="Times New Roman" w:hAnsi="Times New Roman"/>
          <w:sz w:val="28"/>
          <w:szCs w:val="28"/>
        </w:rPr>
      </w:pPr>
      <w:r>
        <w:rPr>
          <w:rFonts w:ascii="Times New Roman" w:hAnsi="Times New Roman"/>
          <w:sz w:val="28"/>
          <w:szCs w:val="28"/>
        </w:rPr>
        <w:t>2017</w:t>
      </w:r>
    </w:p>
    <w:p w:rsidR="00E85984" w:rsidRDefault="00D54712" w:rsidP="00153F94">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cs="Times New Roman"/>
          <w:b/>
          <w:color w:val="auto"/>
          <w:sz w:val="28"/>
          <w:szCs w:val="28"/>
        </w:rPr>
        <w:lastRenderedPageBreak/>
        <w:t>ОГЛАВЛЕНИЕ</w:t>
      </w:r>
    </w:p>
    <w:p w:rsidR="006C1754" w:rsidRPr="000C5522" w:rsidRDefault="006E2080">
      <w:pPr>
        <w:pStyle w:val="13"/>
        <w:tabs>
          <w:tab w:val="right" w:leader="dot" w:pos="9628"/>
        </w:tabs>
        <w:rPr>
          <w:rFonts w:eastAsia="Times New Roman" w:cs="Times New Roman"/>
          <w:noProof/>
          <w:color w:val="auto"/>
          <w:kern w:val="0"/>
          <w:sz w:val="28"/>
          <w:szCs w:val="28"/>
          <w:lang w:eastAsia="ru-RU"/>
        </w:rPr>
      </w:pPr>
      <w:r w:rsidRPr="006C1754">
        <w:rPr>
          <w:rFonts w:ascii="Times New Roman" w:hAnsi="Times New Roman" w:cs="Times New Roman"/>
          <w:b/>
          <w:sz w:val="28"/>
          <w:szCs w:val="28"/>
        </w:rPr>
        <w:fldChar w:fldCharType="begin"/>
      </w:r>
      <w:r w:rsidR="00E85984" w:rsidRPr="006C1754">
        <w:rPr>
          <w:rFonts w:ascii="Times New Roman" w:hAnsi="Times New Roman" w:cs="Times New Roman"/>
          <w:b/>
          <w:sz w:val="28"/>
          <w:szCs w:val="28"/>
        </w:rPr>
        <w:instrText xml:space="preserve"> TOC \o "1-3" \h \z \u </w:instrText>
      </w:r>
      <w:r w:rsidRPr="006C1754">
        <w:rPr>
          <w:rFonts w:ascii="Times New Roman" w:hAnsi="Times New Roman" w:cs="Times New Roman"/>
          <w:b/>
          <w:sz w:val="28"/>
          <w:szCs w:val="28"/>
        </w:rPr>
        <w:fldChar w:fldCharType="separate"/>
      </w:r>
      <w:hyperlink w:anchor="_Toc415833112" w:history="1">
        <w:r w:rsidR="006C1754" w:rsidRPr="006C1754">
          <w:rPr>
            <w:rStyle w:val="ac"/>
            <w:rFonts w:ascii="Times New Roman" w:hAnsi="Times New Roman" w:cs="Times New Roman"/>
            <w:b/>
            <w:noProof/>
            <w:sz w:val="28"/>
            <w:szCs w:val="28"/>
          </w:rPr>
          <w:t>1. ОБЩИЕ ПОЛОЖЕНИЯ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_Toc415833112 \h </w:instrText>
        </w:r>
        <w:r w:rsidRPr="006C1754">
          <w:rPr>
            <w:noProof/>
            <w:webHidden/>
            <w:sz w:val="28"/>
            <w:szCs w:val="28"/>
          </w:rPr>
        </w:r>
        <w:r w:rsidRPr="006C1754">
          <w:rPr>
            <w:noProof/>
            <w:webHidden/>
            <w:sz w:val="28"/>
            <w:szCs w:val="28"/>
          </w:rPr>
          <w:fldChar w:fldCharType="separate"/>
        </w:r>
        <w:r w:rsidR="006A5D16">
          <w:rPr>
            <w:noProof/>
            <w:webHidden/>
            <w:sz w:val="28"/>
            <w:szCs w:val="28"/>
          </w:rPr>
          <w:t>3</w:t>
        </w:r>
        <w:r w:rsidRPr="006C1754">
          <w:rPr>
            <w:noProof/>
            <w:webHidden/>
            <w:sz w:val="28"/>
            <w:szCs w:val="28"/>
          </w:rPr>
          <w:fldChar w:fldCharType="end"/>
        </w:r>
      </w:hyperlink>
    </w:p>
    <w:p w:rsidR="006C1754" w:rsidRPr="000C5522" w:rsidRDefault="006E2080">
      <w:pPr>
        <w:pStyle w:val="13"/>
        <w:tabs>
          <w:tab w:val="right" w:leader="dot" w:pos="9628"/>
        </w:tabs>
        <w:rPr>
          <w:rFonts w:eastAsia="Times New Roman" w:cs="Times New Roman"/>
          <w:noProof/>
          <w:color w:val="auto"/>
          <w:kern w:val="0"/>
          <w:sz w:val="28"/>
          <w:szCs w:val="28"/>
          <w:lang w:eastAsia="ru-RU"/>
        </w:rPr>
      </w:pPr>
      <w:hyperlink w:anchor="_Toc415833113" w:history="1">
        <w:r w:rsidR="006C1754" w:rsidRPr="006C1754">
          <w:rPr>
            <w:rStyle w:val="ac"/>
            <w:rFonts w:ascii="Times New Roman" w:hAnsi="Times New Roman" w:cs="Times New Roman"/>
            <w:b/>
            <w:noProof/>
            <w:sz w:val="28"/>
            <w:szCs w:val="28"/>
          </w:rPr>
          <w:t xml:space="preserve">2.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_Toc415833113 \h </w:instrText>
        </w:r>
        <w:r w:rsidRPr="006C1754">
          <w:rPr>
            <w:noProof/>
            <w:webHidden/>
            <w:sz w:val="28"/>
            <w:szCs w:val="28"/>
          </w:rPr>
        </w:r>
        <w:r w:rsidRPr="006C1754">
          <w:rPr>
            <w:noProof/>
            <w:webHidden/>
            <w:sz w:val="28"/>
            <w:szCs w:val="28"/>
          </w:rPr>
          <w:fldChar w:fldCharType="separate"/>
        </w:r>
        <w:r w:rsidR="006A5D16">
          <w:rPr>
            <w:noProof/>
            <w:webHidden/>
            <w:sz w:val="28"/>
            <w:szCs w:val="28"/>
          </w:rPr>
          <w:t>6</w:t>
        </w:r>
        <w:r w:rsidRPr="006C1754">
          <w:rPr>
            <w:noProof/>
            <w:webHidden/>
            <w:sz w:val="28"/>
            <w:szCs w:val="28"/>
          </w:rPr>
          <w:fldChar w:fldCharType="end"/>
        </w:r>
      </w:hyperlink>
    </w:p>
    <w:p w:rsidR="006C1754" w:rsidRPr="000C5522" w:rsidRDefault="006E2080" w:rsidP="006A5D16">
      <w:pPr>
        <w:pStyle w:val="23"/>
        <w:rPr>
          <w:rFonts w:eastAsia="Times New Roman" w:cs="Times New Roman"/>
          <w:noProof/>
          <w:color w:val="auto"/>
          <w:kern w:val="0"/>
          <w:lang w:eastAsia="ru-RU"/>
        </w:rPr>
      </w:pPr>
      <w:hyperlink w:anchor="_Toc415833114" w:history="1">
        <w:r w:rsidR="006C1754" w:rsidRPr="006C1754">
          <w:rPr>
            <w:rStyle w:val="ac"/>
            <w:rFonts w:ascii="Times New Roman" w:hAnsi="Times New Roman" w:cs="Times New Roman"/>
            <w:b/>
            <w:noProof/>
            <w:sz w:val="28"/>
            <w:szCs w:val="28"/>
          </w:rPr>
          <w:t>2.1 Целевой раздел</w:t>
        </w:r>
        <w:r w:rsidR="006C1754" w:rsidRPr="006C1754">
          <w:rPr>
            <w:noProof/>
            <w:webHidden/>
          </w:rPr>
          <w:tab/>
        </w:r>
        <w:r w:rsidRPr="006C1754">
          <w:rPr>
            <w:noProof/>
            <w:webHidden/>
          </w:rPr>
          <w:fldChar w:fldCharType="begin"/>
        </w:r>
        <w:r w:rsidR="006C1754" w:rsidRPr="006C1754">
          <w:rPr>
            <w:noProof/>
            <w:webHidden/>
          </w:rPr>
          <w:instrText xml:space="preserve"> PAGEREF _Toc415833114 \h </w:instrText>
        </w:r>
        <w:r w:rsidRPr="006C1754">
          <w:rPr>
            <w:noProof/>
            <w:webHidden/>
          </w:rPr>
        </w:r>
        <w:r w:rsidRPr="006C1754">
          <w:rPr>
            <w:noProof/>
            <w:webHidden/>
          </w:rPr>
          <w:fldChar w:fldCharType="separate"/>
        </w:r>
        <w:r w:rsidR="006A5D16">
          <w:rPr>
            <w:noProof/>
            <w:webHidden/>
          </w:rPr>
          <w:t>6</w:t>
        </w:r>
        <w:r w:rsidRPr="006C1754">
          <w:rPr>
            <w:noProof/>
            <w:webHidden/>
          </w:rPr>
          <w:fldChar w:fldCharType="end"/>
        </w:r>
      </w:hyperlink>
    </w:p>
    <w:p w:rsidR="006C1754" w:rsidRPr="000C5522" w:rsidRDefault="006E2080" w:rsidP="00153F94">
      <w:pPr>
        <w:pStyle w:val="30"/>
        <w:rPr>
          <w:rFonts w:eastAsia="Times New Roman" w:cs="Times New Roman"/>
          <w:noProof/>
          <w:color w:val="auto"/>
          <w:kern w:val="0"/>
          <w:lang w:eastAsia="ru-RU"/>
        </w:rPr>
      </w:pPr>
      <w:hyperlink w:anchor="_Toc415833115" w:history="1">
        <w:r w:rsidR="006C1754" w:rsidRPr="006C1754">
          <w:rPr>
            <w:rStyle w:val="ac"/>
            <w:rFonts w:ascii="Times New Roman" w:hAnsi="Times New Roman" w:cs="Times New Roman"/>
            <w:b/>
            <w:noProof/>
            <w:sz w:val="28"/>
            <w:szCs w:val="28"/>
          </w:rPr>
          <w:t>2.1.1. Пояснительная записка</w:t>
        </w:r>
        <w:r w:rsidR="006C1754" w:rsidRPr="006C1754">
          <w:rPr>
            <w:noProof/>
            <w:webHidden/>
          </w:rPr>
          <w:tab/>
        </w:r>
        <w:r w:rsidRPr="006C1754">
          <w:rPr>
            <w:noProof/>
            <w:webHidden/>
          </w:rPr>
          <w:fldChar w:fldCharType="begin"/>
        </w:r>
        <w:r w:rsidR="006C1754" w:rsidRPr="006C1754">
          <w:rPr>
            <w:noProof/>
            <w:webHidden/>
          </w:rPr>
          <w:instrText xml:space="preserve"> PAGEREF _Toc415833115 \h </w:instrText>
        </w:r>
        <w:r w:rsidRPr="006C1754">
          <w:rPr>
            <w:noProof/>
            <w:webHidden/>
          </w:rPr>
        </w:r>
        <w:r w:rsidRPr="006C1754">
          <w:rPr>
            <w:noProof/>
            <w:webHidden/>
          </w:rPr>
          <w:fldChar w:fldCharType="separate"/>
        </w:r>
        <w:r w:rsidR="006A5D16">
          <w:rPr>
            <w:noProof/>
            <w:webHidden/>
          </w:rPr>
          <w:t>6</w:t>
        </w:r>
        <w:r w:rsidRPr="006C1754">
          <w:rPr>
            <w:noProof/>
            <w:webHidden/>
          </w:rPr>
          <w:fldChar w:fldCharType="end"/>
        </w:r>
      </w:hyperlink>
    </w:p>
    <w:p w:rsidR="006C1754" w:rsidRPr="000C5522" w:rsidRDefault="006E2080" w:rsidP="00153F94">
      <w:pPr>
        <w:pStyle w:val="30"/>
        <w:rPr>
          <w:rFonts w:eastAsia="Times New Roman"/>
          <w:noProof/>
          <w:color w:val="auto"/>
          <w:kern w:val="0"/>
          <w:lang w:eastAsia="ru-RU"/>
        </w:rPr>
      </w:pPr>
      <w:hyperlink w:anchor="_Toc415833116" w:history="1">
        <w:r w:rsidR="006C1754" w:rsidRPr="006C1754">
          <w:rPr>
            <w:rStyle w:val="ac"/>
            <w:rFonts w:ascii="Times New Roman" w:hAnsi="Times New Roman" w:cs="Times New Roman"/>
            <w:b/>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rPr>
          <w:tab/>
        </w:r>
        <w:r w:rsidRPr="006C1754">
          <w:rPr>
            <w:noProof/>
            <w:webHidden/>
          </w:rPr>
          <w:fldChar w:fldCharType="begin"/>
        </w:r>
        <w:r w:rsidR="006C1754" w:rsidRPr="006C1754">
          <w:rPr>
            <w:noProof/>
            <w:webHidden/>
          </w:rPr>
          <w:instrText xml:space="preserve"> PAGEREF _Toc415833116 \h </w:instrText>
        </w:r>
        <w:r w:rsidRPr="006C1754">
          <w:rPr>
            <w:noProof/>
            <w:webHidden/>
          </w:rPr>
        </w:r>
        <w:r w:rsidRPr="006C1754">
          <w:rPr>
            <w:noProof/>
            <w:webHidden/>
          </w:rPr>
          <w:fldChar w:fldCharType="separate"/>
        </w:r>
        <w:r w:rsidR="006A5D16">
          <w:rPr>
            <w:noProof/>
            <w:webHidden/>
          </w:rPr>
          <w:t>9</w:t>
        </w:r>
        <w:r w:rsidRPr="006C1754">
          <w:rPr>
            <w:noProof/>
            <w:webHidden/>
          </w:rPr>
          <w:fldChar w:fldCharType="end"/>
        </w:r>
      </w:hyperlink>
    </w:p>
    <w:p w:rsidR="006C1754" w:rsidRPr="000C5522" w:rsidRDefault="006E2080" w:rsidP="006A5D16">
      <w:pPr>
        <w:pStyle w:val="30"/>
        <w:jc w:val="left"/>
        <w:rPr>
          <w:rFonts w:eastAsia="Times New Roman"/>
          <w:noProof/>
          <w:color w:val="auto"/>
          <w:kern w:val="0"/>
          <w:lang w:eastAsia="ru-RU"/>
        </w:rPr>
      </w:pPr>
      <w:hyperlink w:anchor="_Toc415833117" w:history="1">
        <w:r w:rsidR="006C1754" w:rsidRPr="006C1754">
          <w:rPr>
            <w:rStyle w:val="ac"/>
            <w:rFonts w:ascii="Times New Roman" w:hAnsi="Times New Roman" w:cs="Times New Roman"/>
            <w:b/>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6C1754">
          <w:rPr>
            <w:noProof/>
            <w:webHidden/>
          </w:rPr>
          <w:tab/>
        </w:r>
        <w:r w:rsidRPr="006C1754">
          <w:rPr>
            <w:noProof/>
            <w:webHidden/>
          </w:rPr>
          <w:fldChar w:fldCharType="begin"/>
        </w:r>
        <w:r w:rsidR="006C1754" w:rsidRPr="006C1754">
          <w:rPr>
            <w:noProof/>
            <w:webHidden/>
          </w:rPr>
          <w:instrText xml:space="preserve"> PAGEREF _Toc415833117 \h </w:instrText>
        </w:r>
        <w:r w:rsidRPr="006C1754">
          <w:rPr>
            <w:noProof/>
            <w:webHidden/>
          </w:rPr>
        </w:r>
        <w:r w:rsidRPr="006C1754">
          <w:rPr>
            <w:noProof/>
            <w:webHidden/>
          </w:rPr>
          <w:fldChar w:fldCharType="separate"/>
        </w:r>
        <w:r w:rsidR="006A5D16">
          <w:rPr>
            <w:noProof/>
            <w:webHidden/>
          </w:rPr>
          <w:t>12</w:t>
        </w:r>
        <w:r w:rsidRPr="006C1754">
          <w:rPr>
            <w:noProof/>
            <w:webHidden/>
          </w:rPr>
          <w:fldChar w:fldCharType="end"/>
        </w:r>
      </w:hyperlink>
    </w:p>
    <w:p w:rsidR="006C1754" w:rsidRPr="000C5522" w:rsidRDefault="006E2080" w:rsidP="006A5D16">
      <w:pPr>
        <w:pStyle w:val="23"/>
        <w:rPr>
          <w:rFonts w:eastAsia="Times New Roman" w:cs="Times New Roman"/>
          <w:noProof/>
          <w:color w:val="auto"/>
          <w:kern w:val="0"/>
          <w:lang w:eastAsia="ru-RU"/>
        </w:rPr>
      </w:pPr>
      <w:hyperlink w:anchor="_Toc415833118" w:history="1">
        <w:r w:rsidR="006C1754" w:rsidRPr="006C1754">
          <w:rPr>
            <w:rStyle w:val="ac"/>
            <w:rFonts w:ascii="Times New Roman" w:hAnsi="Times New Roman" w:cs="Times New Roman"/>
            <w:b/>
            <w:noProof/>
            <w:sz w:val="28"/>
            <w:szCs w:val="28"/>
          </w:rPr>
          <w:t>2.2. Содержательный раздел</w:t>
        </w:r>
        <w:r w:rsidR="006C1754" w:rsidRPr="006C1754">
          <w:rPr>
            <w:noProof/>
            <w:webHidden/>
          </w:rPr>
          <w:tab/>
        </w:r>
        <w:r w:rsidRPr="006C1754">
          <w:rPr>
            <w:noProof/>
            <w:webHidden/>
          </w:rPr>
          <w:fldChar w:fldCharType="begin"/>
        </w:r>
        <w:r w:rsidR="006C1754" w:rsidRPr="006C1754">
          <w:rPr>
            <w:noProof/>
            <w:webHidden/>
          </w:rPr>
          <w:instrText xml:space="preserve"> PAGEREF _Toc415833118 \h </w:instrText>
        </w:r>
        <w:r w:rsidRPr="006C1754">
          <w:rPr>
            <w:noProof/>
            <w:webHidden/>
          </w:rPr>
        </w:r>
        <w:r w:rsidRPr="006C1754">
          <w:rPr>
            <w:noProof/>
            <w:webHidden/>
          </w:rPr>
          <w:fldChar w:fldCharType="separate"/>
        </w:r>
        <w:r w:rsidR="006A5D16">
          <w:rPr>
            <w:noProof/>
            <w:webHidden/>
          </w:rPr>
          <w:t>15</w:t>
        </w:r>
        <w:r w:rsidRPr="006C1754">
          <w:rPr>
            <w:noProof/>
            <w:webHidden/>
          </w:rPr>
          <w:fldChar w:fldCharType="end"/>
        </w:r>
      </w:hyperlink>
    </w:p>
    <w:p w:rsidR="006C1754" w:rsidRPr="000C5522" w:rsidRDefault="006E2080" w:rsidP="00153F94">
      <w:pPr>
        <w:pStyle w:val="30"/>
        <w:rPr>
          <w:rFonts w:eastAsia="Times New Roman" w:cs="Times New Roman"/>
          <w:noProof/>
          <w:color w:val="auto"/>
          <w:kern w:val="0"/>
          <w:lang w:eastAsia="ru-RU"/>
        </w:rPr>
      </w:pPr>
      <w:hyperlink w:anchor="_Toc415833119" w:history="1">
        <w:r w:rsidR="006C1754" w:rsidRPr="006C1754">
          <w:rPr>
            <w:rStyle w:val="ac"/>
            <w:rFonts w:ascii="Times New Roman" w:hAnsi="Times New Roman" w:cs="Times New Roman"/>
            <w:b/>
            <w:noProof/>
            <w:sz w:val="28"/>
            <w:szCs w:val="28"/>
          </w:rPr>
          <w:t>2.2.1. Направление и содержание программы коррекционной работы</w:t>
        </w:r>
        <w:r w:rsidR="006C1754" w:rsidRPr="006C1754">
          <w:rPr>
            <w:noProof/>
            <w:webHidden/>
          </w:rPr>
          <w:tab/>
        </w:r>
        <w:r w:rsidRPr="006C1754">
          <w:rPr>
            <w:noProof/>
            <w:webHidden/>
          </w:rPr>
          <w:fldChar w:fldCharType="begin"/>
        </w:r>
        <w:r w:rsidR="006C1754" w:rsidRPr="006C1754">
          <w:rPr>
            <w:noProof/>
            <w:webHidden/>
          </w:rPr>
          <w:instrText xml:space="preserve"> PAGEREF _Toc415833119 \h </w:instrText>
        </w:r>
        <w:r w:rsidRPr="006C1754">
          <w:rPr>
            <w:noProof/>
            <w:webHidden/>
          </w:rPr>
        </w:r>
        <w:r w:rsidRPr="006C1754">
          <w:rPr>
            <w:noProof/>
            <w:webHidden/>
          </w:rPr>
          <w:fldChar w:fldCharType="separate"/>
        </w:r>
        <w:r w:rsidR="006A5D16">
          <w:rPr>
            <w:noProof/>
            <w:webHidden/>
          </w:rPr>
          <w:t>15</w:t>
        </w:r>
        <w:r w:rsidRPr="006C1754">
          <w:rPr>
            <w:noProof/>
            <w:webHidden/>
          </w:rPr>
          <w:fldChar w:fldCharType="end"/>
        </w:r>
      </w:hyperlink>
    </w:p>
    <w:p w:rsidR="006C1754" w:rsidRPr="000C5522" w:rsidRDefault="006E2080" w:rsidP="006A5D16">
      <w:pPr>
        <w:pStyle w:val="23"/>
        <w:rPr>
          <w:rFonts w:eastAsia="Times New Roman" w:cs="Times New Roman"/>
          <w:noProof/>
          <w:color w:val="auto"/>
          <w:kern w:val="0"/>
          <w:lang w:eastAsia="ru-RU"/>
        </w:rPr>
      </w:pPr>
      <w:hyperlink w:anchor="_Toc415833120" w:history="1">
        <w:r w:rsidR="006C1754" w:rsidRPr="006C1754">
          <w:rPr>
            <w:rStyle w:val="ac"/>
            <w:rFonts w:ascii="Times New Roman" w:hAnsi="Times New Roman" w:cs="Times New Roman"/>
            <w:b/>
            <w:noProof/>
            <w:sz w:val="28"/>
            <w:szCs w:val="28"/>
          </w:rPr>
          <w:t>2.3. Организационный раздел</w:t>
        </w:r>
        <w:r w:rsidR="006C1754" w:rsidRPr="006C1754">
          <w:rPr>
            <w:noProof/>
            <w:webHidden/>
          </w:rPr>
          <w:tab/>
        </w:r>
        <w:r w:rsidRPr="006C1754">
          <w:rPr>
            <w:noProof/>
            <w:webHidden/>
          </w:rPr>
          <w:fldChar w:fldCharType="begin"/>
        </w:r>
        <w:r w:rsidR="006C1754" w:rsidRPr="006C1754">
          <w:rPr>
            <w:noProof/>
            <w:webHidden/>
          </w:rPr>
          <w:instrText xml:space="preserve"> PAGEREF _Toc415833120 \h </w:instrText>
        </w:r>
        <w:r w:rsidRPr="006C1754">
          <w:rPr>
            <w:noProof/>
            <w:webHidden/>
          </w:rPr>
        </w:r>
        <w:r w:rsidRPr="006C1754">
          <w:rPr>
            <w:noProof/>
            <w:webHidden/>
          </w:rPr>
          <w:fldChar w:fldCharType="separate"/>
        </w:r>
        <w:r w:rsidR="006A5D16">
          <w:rPr>
            <w:noProof/>
            <w:webHidden/>
          </w:rPr>
          <w:t>21</w:t>
        </w:r>
        <w:r w:rsidRPr="006C1754">
          <w:rPr>
            <w:noProof/>
            <w:webHidden/>
          </w:rPr>
          <w:fldChar w:fldCharType="end"/>
        </w:r>
      </w:hyperlink>
    </w:p>
    <w:p w:rsidR="006C1754" w:rsidRPr="000C5522" w:rsidRDefault="006E2080" w:rsidP="00153F94">
      <w:pPr>
        <w:pStyle w:val="30"/>
        <w:rPr>
          <w:rFonts w:eastAsia="Times New Roman" w:cs="Times New Roman"/>
          <w:noProof/>
          <w:color w:val="auto"/>
          <w:kern w:val="0"/>
          <w:lang w:eastAsia="ru-RU"/>
        </w:rPr>
      </w:pPr>
      <w:hyperlink w:anchor="_Toc415833121" w:history="1">
        <w:r w:rsidR="006C1754" w:rsidRPr="006C1754">
          <w:rPr>
            <w:rStyle w:val="ac"/>
            <w:rFonts w:ascii="Times New Roman" w:hAnsi="Times New Roman" w:cs="Times New Roman"/>
            <w:b/>
            <w:noProof/>
            <w:sz w:val="28"/>
            <w:szCs w:val="28"/>
          </w:rPr>
          <w:t>2.3.1. Учебный план</w:t>
        </w:r>
        <w:r w:rsidR="006C1754" w:rsidRPr="006C1754">
          <w:rPr>
            <w:noProof/>
            <w:webHidden/>
          </w:rPr>
          <w:tab/>
        </w:r>
        <w:r w:rsidRPr="006C1754">
          <w:rPr>
            <w:noProof/>
            <w:webHidden/>
          </w:rPr>
          <w:fldChar w:fldCharType="begin"/>
        </w:r>
        <w:r w:rsidR="006C1754" w:rsidRPr="006C1754">
          <w:rPr>
            <w:noProof/>
            <w:webHidden/>
          </w:rPr>
          <w:instrText xml:space="preserve"> PAGEREF _Toc415833121 \h </w:instrText>
        </w:r>
        <w:r w:rsidRPr="006C1754">
          <w:rPr>
            <w:noProof/>
            <w:webHidden/>
          </w:rPr>
        </w:r>
        <w:r w:rsidRPr="006C1754">
          <w:rPr>
            <w:noProof/>
            <w:webHidden/>
          </w:rPr>
          <w:fldChar w:fldCharType="separate"/>
        </w:r>
        <w:r w:rsidR="006A5D16">
          <w:rPr>
            <w:noProof/>
            <w:webHidden/>
          </w:rPr>
          <w:t>21</w:t>
        </w:r>
        <w:r w:rsidRPr="006C1754">
          <w:rPr>
            <w:noProof/>
            <w:webHidden/>
          </w:rPr>
          <w:fldChar w:fldCharType="end"/>
        </w:r>
      </w:hyperlink>
    </w:p>
    <w:p w:rsidR="006C1754" w:rsidRPr="000C5522" w:rsidRDefault="006E2080" w:rsidP="006A5D16">
      <w:pPr>
        <w:pStyle w:val="30"/>
        <w:jc w:val="left"/>
        <w:rPr>
          <w:rFonts w:eastAsia="Times New Roman"/>
          <w:noProof/>
          <w:color w:val="auto"/>
          <w:kern w:val="0"/>
          <w:lang w:eastAsia="ru-RU"/>
        </w:rPr>
      </w:pPr>
      <w:hyperlink w:anchor="_Toc415833122" w:history="1">
        <w:r w:rsidR="006C1754" w:rsidRPr="006C1754">
          <w:rPr>
            <w:rStyle w:val="ac"/>
            <w:rFonts w:ascii="Times New Roman" w:hAnsi="Times New Roman" w:cs="Times New Roman"/>
            <w:b/>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6C1754">
          <w:rPr>
            <w:noProof/>
            <w:webHidden/>
          </w:rPr>
          <w:tab/>
        </w:r>
        <w:r w:rsidRPr="006C1754">
          <w:rPr>
            <w:noProof/>
            <w:webHidden/>
          </w:rPr>
          <w:fldChar w:fldCharType="begin"/>
        </w:r>
        <w:r w:rsidR="006C1754" w:rsidRPr="006C1754">
          <w:rPr>
            <w:noProof/>
            <w:webHidden/>
          </w:rPr>
          <w:instrText xml:space="preserve"> PAGEREF _Toc415833122 \h </w:instrText>
        </w:r>
        <w:r w:rsidRPr="006C1754">
          <w:rPr>
            <w:noProof/>
            <w:webHidden/>
          </w:rPr>
        </w:r>
        <w:r w:rsidRPr="006C1754">
          <w:rPr>
            <w:noProof/>
            <w:webHidden/>
          </w:rPr>
          <w:fldChar w:fldCharType="separate"/>
        </w:r>
        <w:r w:rsidR="006A5D16">
          <w:rPr>
            <w:noProof/>
            <w:webHidden/>
          </w:rPr>
          <w:t>21</w:t>
        </w:r>
        <w:r w:rsidRPr="006C1754">
          <w:rPr>
            <w:noProof/>
            <w:webHidden/>
          </w:rPr>
          <w:fldChar w:fldCharType="end"/>
        </w:r>
      </w:hyperlink>
    </w:p>
    <w:p w:rsidR="0060631E" w:rsidRPr="00F63254" w:rsidRDefault="006E2080" w:rsidP="0060631E">
      <w:pPr>
        <w:suppressAutoHyphens w:val="0"/>
        <w:spacing w:before="240" w:after="240" w:line="240" w:lineRule="auto"/>
        <w:outlineLvl w:val="0"/>
        <w:rPr>
          <w:rFonts w:ascii="Times New Roman" w:hAnsi="Times New Roman" w:cs="Times New Roman"/>
          <w:sz w:val="28"/>
          <w:szCs w:val="28"/>
        </w:rPr>
      </w:pPr>
      <w:r w:rsidRPr="006C1754">
        <w:rPr>
          <w:rFonts w:ascii="Times New Roman" w:hAnsi="Times New Roman" w:cs="Times New Roman"/>
          <w:b/>
          <w:sz w:val="28"/>
          <w:szCs w:val="28"/>
        </w:rPr>
        <w:fldChar w:fldCharType="end"/>
      </w:r>
      <w:r w:rsidR="0060631E" w:rsidRPr="0060631E">
        <w:rPr>
          <w:rFonts w:ascii="Times New Roman" w:hAnsi="Times New Roman" w:cs="Times New Roman"/>
          <w:b/>
          <w:sz w:val="28"/>
          <w:szCs w:val="28"/>
        </w:rPr>
        <w:t xml:space="preserve">   </w:t>
      </w:r>
      <w:r w:rsidR="0060631E">
        <w:rPr>
          <w:rFonts w:ascii="Times New Roman" w:hAnsi="Times New Roman" w:cs="Times New Roman"/>
          <w:b/>
          <w:color w:val="auto"/>
          <w:sz w:val="28"/>
          <w:szCs w:val="28"/>
        </w:rPr>
        <w:t>3.</w:t>
      </w:r>
      <w:r w:rsidR="0060631E" w:rsidRPr="00F63254">
        <w:rPr>
          <w:rFonts w:ascii="Times New Roman" w:hAnsi="Times New Roman" w:cs="Times New Roman"/>
          <w:b/>
          <w:sz w:val="28"/>
          <w:szCs w:val="28"/>
        </w:rPr>
        <w:t xml:space="preserve"> Планируемые результаты освоения обучающимися с </w:t>
      </w:r>
      <w:r w:rsidR="0060631E">
        <w:rPr>
          <w:rFonts w:ascii="Times New Roman" w:hAnsi="Times New Roman" w:cs="Times New Roman"/>
          <w:b/>
          <w:sz w:val="28"/>
          <w:szCs w:val="28"/>
        </w:rPr>
        <w:t xml:space="preserve">задержкой </w:t>
      </w:r>
      <w:r w:rsidR="0060631E" w:rsidRPr="0060631E">
        <w:rPr>
          <w:rFonts w:ascii="Times New Roman" w:hAnsi="Times New Roman" w:cs="Times New Roman"/>
          <w:b/>
          <w:sz w:val="28"/>
          <w:szCs w:val="28"/>
        </w:rPr>
        <w:t xml:space="preserve">   </w:t>
      </w:r>
      <w:r w:rsidR="0060631E">
        <w:rPr>
          <w:rFonts w:ascii="Times New Roman" w:hAnsi="Times New Roman" w:cs="Times New Roman"/>
          <w:b/>
          <w:sz w:val="28"/>
          <w:szCs w:val="28"/>
        </w:rPr>
        <w:t>пс</w:t>
      </w:r>
      <w:r w:rsidR="0060631E">
        <w:rPr>
          <w:rFonts w:ascii="Times New Roman" w:hAnsi="Times New Roman" w:cs="Times New Roman"/>
          <w:b/>
          <w:sz w:val="28"/>
          <w:szCs w:val="28"/>
        </w:rPr>
        <w:t>и</w:t>
      </w:r>
      <w:r w:rsidR="0060631E">
        <w:rPr>
          <w:rFonts w:ascii="Times New Roman" w:hAnsi="Times New Roman" w:cs="Times New Roman"/>
          <w:b/>
          <w:sz w:val="28"/>
          <w:szCs w:val="28"/>
        </w:rPr>
        <w:t>хического развития адаптированной основной общеобразовательной пр</w:t>
      </w:r>
      <w:r w:rsidR="0060631E">
        <w:rPr>
          <w:rFonts w:ascii="Times New Roman" w:hAnsi="Times New Roman" w:cs="Times New Roman"/>
          <w:b/>
          <w:sz w:val="28"/>
          <w:szCs w:val="28"/>
        </w:rPr>
        <w:t>о</w:t>
      </w:r>
      <w:r w:rsidR="0060631E">
        <w:rPr>
          <w:rFonts w:ascii="Times New Roman" w:hAnsi="Times New Roman" w:cs="Times New Roman"/>
          <w:b/>
          <w:sz w:val="28"/>
          <w:szCs w:val="28"/>
        </w:rPr>
        <w:t>граммы начального общего образования</w:t>
      </w:r>
      <w:r w:rsidR="006A5D16">
        <w:rPr>
          <w:rFonts w:ascii="Times New Roman" w:hAnsi="Times New Roman" w:cs="Times New Roman"/>
          <w:b/>
          <w:sz w:val="28"/>
          <w:szCs w:val="28"/>
        </w:rPr>
        <w:t>…………………………………….27</w:t>
      </w:r>
    </w:p>
    <w:p w:rsidR="00385E5A" w:rsidRPr="003737F1"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C26839">
      <w:pPr>
        <w:spacing w:before="240" w:after="240" w:line="240" w:lineRule="auto"/>
        <w:outlineLvl w:val="0"/>
        <w:rPr>
          <w:rFonts w:ascii="Times New Roman" w:hAnsi="Times New Roman" w:cs="Times New Roman"/>
          <w:b/>
          <w:sz w:val="28"/>
          <w:szCs w:val="28"/>
        </w:rPr>
      </w:pPr>
    </w:p>
    <w:p w:rsidR="00EB3FAF" w:rsidRDefault="00EB3FAF" w:rsidP="00C26839">
      <w:pPr>
        <w:spacing w:before="240" w:after="240" w:line="240" w:lineRule="auto"/>
        <w:outlineLvl w:val="0"/>
        <w:rPr>
          <w:rFonts w:ascii="Times New Roman" w:hAnsi="Times New Roman" w:cs="Times New Roman"/>
          <w:b/>
          <w:sz w:val="28"/>
          <w:szCs w:val="28"/>
        </w:rPr>
      </w:pPr>
    </w:p>
    <w:p w:rsidR="00EB3FAF" w:rsidRDefault="00EB3FAF" w:rsidP="00C26839">
      <w:pPr>
        <w:spacing w:before="240" w:after="240" w:line="240" w:lineRule="auto"/>
        <w:outlineLvl w:val="0"/>
        <w:rPr>
          <w:rFonts w:ascii="Times New Roman" w:hAnsi="Times New Roman" w:cs="Times New Roman"/>
          <w:b/>
          <w:sz w:val="28"/>
          <w:szCs w:val="28"/>
        </w:rPr>
      </w:pPr>
    </w:p>
    <w:p w:rsidR="00295D09" w:rsidRPr="00F63254" w:rsidRDefault="006C64DA" w:rsidP="006415A2">
      <w:pPr>
        <w:spacing w:after="0" w:line="240" w:lineRule="auto"/>
        <w:jc w:val="center"/>
        <w:outlineLvl w:val="0"/>
        <w:rPr>
          <w:rFonts w:ascii="Times New Roman" w:hAnsi="Times New Roman" w:cs="Times New Roman"/>
          <w:b/>
          <w:sz w:val="28"/>
          <w:szCs w:val="28"/>
        </w:rPr>
      </w:pPr>
      <w:bookmarkStart w:id="1" w:name="_Toc415833112"/>
      <w:r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1"/>
    </w:p>
    <w:p w:rsidR="007638BE" w:rsidRPr="006A5D16" w:rsidRDefault="001F6895" w:rsidP="006415A2">
      <w:pPr>
        <w:spacing w:after="0" w:line="240" w:lineRule="auto"/>
        <w:ind w:firstLine="709"/>
        <w:jc w:val="both"/>
        <w:rPr>
          <w:rFonts w:ascii="Times New Roman" w:hAnsi="Times New Roman" w:cs="Times New Roman"/>
          <w:sz w:val="24"/>
          <w:szCs w:val="24"/>
        </w:rPr>
      </w:pPr>
      <w:r w:rsidRPr="006A5D16">
        <w:rPr>
          <w:rFonts w:ascii="Times New Roman" w:hAnsi="Times New Roman" w:cs="Times New Roman"/>
          <w:b/>
          <w:sz w:val="24"/>
          <w:szCs w:val="24"/>
        </w:rPr>
        <w:t>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w:t>
      </w:r>
    </w:p>
    <w:p w:rsidR="001019C4" w:rsidRPr="006A5D16" w:rsidRDefault="001019C4" w:rsidP="006415A2">
      <w:pPr>
        <w:pStyle w:val="afc"/>
        <w:spacing w:line="240" w:lineRule="auto"/>
        <w:ind w:firstLine="709"/>
        <w:rPr>
          <w:caps w:val="0"/>
          <w:sz w:val="24"/>
          <w:szCs w:val="24"/>
        </w:rPr>
      </w:pPr>
      <w:r w:rsidRPr="006A5D16">
        <w:rPr>
          <w:sz w:val="24"/>
          <w:szCs w:val="24"/>
        </w:rPr>
        <w:t>А</w:t>
      </w:r>
      <w:r w:rsidRPr="006A5D16">
        <w:rPr>
          <w:caps w:val="0"/>
          <w:sz w:val="24"/>
          <w:szCs w:val="24"/>
        </w:rPr>
        <w:t xml:space="preserve">даптированная </w:t>
      </w:r>
      <w:r w:rsidRPr="006A5D16">
        <w:rPr>
          <w:caps w:val="0"/>
          <w:color w:val="auto"/>
          <w:sz w:val="24"/>
          <w:szCs w:val="24"/>
        </w:rPr>
        <w:t>основная общеобразовательная</w:t>
      </w:r>
      <w:r w:rsidRPr="006A5D16">
        <w:rPr>
          <w:caps w:val="0"/>
          <w:sz w:val="24"/>
          <w:szCs w:val="24"/>
        </w:rPr>
        <w:t xml:space="preserve"> программа началь</w:t>
      </w:r>
      <w:r w:rsidR="00C26839" w:rsidRPr="006A5D16">
        <w:rPr>
          <w:caps w:val="0"/>
          <w:sz w:val="24"/>
          <w:szCs w:val="24"/>
        </w:rPr>
        <w:t>ного общего обр</w:t>
      </w:r>
      <w:r w:rsidR="00C26839" w:rsidRPr="006A5D16">
        <w:rPr>
          <w:caps w:val="0"/>
          <w:sz w:val="24"/>
          <w:szCs w:val="24"/>
        </w:rPr>
        <w:t>а</w:t>
      </w:r>
      <w:r w:rsidR="00C26839" w:rsidRPr="006A5D16">
        <w:rPr>
          <w:caps w:val="0"/>
          <w:sz w:val="24"/>
          <w:szCs w:val="24"/>
        </w:rPr>
        <w:t>зования обучающегося</w:t>
      </w:r>
      <w:r w:rsidRPr="006A5D16">
        <w:rPr>
          <w:caps w:val="0"/>
          <w:sz w:val="24"/>
          <w:szCs w:val="24"/>
        </w:rPr>
        <w:t xml:space="preserve"> с задержкой психического развития </w:t>
      </w:r>
      <w:r w:rsidR="00B434AB" w:rsidRPr="006A5D16">
        <w:rPr>
          <w:caps w:val="0"/>
          <w:sz w:val="24"/>
          <w:szCs w:val="24"/>
        </w:rPr>
        <w:t>(</w:t>
      </w:r>
      <w:r w:rsidR="00B434AB" w:rsidRPr="006A5D16">
        <w:rPr>
          <w:caps w:val="0"/>
          <w:color w:val="auto"/>
          <w:sz w:val="24"/>
          <w:szCs w:val="24"/>
        </w:rPr>
        <w:t xml:space="preserve">далее </w:t>
      </w:r>
      <w:r w:rsidR="00B434AB" w:rsidRPr="006A5D16">
        <w:rPr>
          <w:sz w:val="24"/>
          <w:szCs w:val="24"/>
        </w:rPr>
        <w:t>–</w:t>
      </w:r>
      <w:r w:rsidR="00B434AB" w:rsidRPr="006A5D16">
        <w:rPr>
          <w:color w:val="auto"/>
          <w:sz w:val="24"/>
          <w:szCs w:val="24"/>
        </w:rPr>
        <w:t xml:space="preserve"> </w:t>
      </w:r>
      <w:r w:rsidR="00B434AB" w:rsidRPr="006A5D16">
        <w:rPr>
          <w:caps w:val="0"/>
          <w:color w:val="auto"/>
          <w:sz w:val="24"/>
          <w:szCs w:val="24"/>
        </w:rPr>
        <w:t>АООП НОО обучающ</w:t>
      </w:r>
      <w:r w:rsidR="00C26839" w:rsidRPr="006A5D16">
        <w:rPr>
          <w:caps w:val="0"/>
          <w:color w:val="auto"/>
          <w:sz w:val="24"/>
          <w:szCs w:val="24"/>
        </w:rPr>
        <w:t>е</w:t>
      </w:r>
      <w:r w:rsidR="00C26839" w:rsidRPr="006A5D16">
        <w:rPr>
          <w:caps w:val="0"/>
          <w:color w:val="auto"/>
          <w:sz w:val="24"/>
          <w:szCs w:val="24"/>
        </w:rPr>
        <w:t>гося</w:t>
      </w:r>
      <w:r w:rsidR="00B434AB" w:rsidRPr="006A5D16">
        <w:rPr>
          <w:caps w:val="0"/>
          <w:color w:val="auto"/>
          <w:sz w:val="24"/>
          <w:szCs w:val="24"/>
        </w:rPr>
        <w:t xml:space="preserve"> с </w:t>
      </w:r>
      <w:r w:rsidRPr="006A5D16">
        <w:rPr>
          <w:caps w:val="0"/>
          <w:sz w:val="24"/>
          <w:szCs w:val="24"/>
        </w:rPr>
        <w:t xml:space="preserve">ЗПР) </w:t>
      </w:r>
      <w:r w:rsidRPr="006A5D16">
        <w:rPr>
          <w:sz w:val="24"/>
          <w:szCs w:val="24"/>
        </w:rPr>
        <w:t xml:space="preserve">– </w:t>
      </w:r>
      <w:r w:rsidRPr="006A5D16">
        <w:rPr>
          <w:caps w:val="0"/>
          <w:sz w:val="24"/>
          <w:szCs w:val="24"/>
        </w:rPr>
        <w:t>это образовательная программа, адаптированная для обучения данной катег</w:t>
      </w:r>
      <w:r w:rsidRPr="006A5D16">
        <w:rPr>
          <w:caps w:val="0"/>
          <w:sz w:val="24"/>
          <w:szCs w:val="24"/>
        </w:rPr>
        <w:t>о</w:t>
      </w:r>
      <w:r w:rsidRPr="006A5D16">
        <w:rPr>
          <w:caps w:val="0"/>
          <w:sz w:val="24"/>
          <w:szCs w:val="24"/>
        </w:rPr>
        <w:t>рии обучающихся</w:t>
      </w:r>
      <w:r w:rsidRPr="006A5D16">
        <w:rPr>
          <w:sz w:val="24"/>
          <w:szCs w:val="24"/>
        </w:rPr>
        <w:t xml:space="preserve"> </w:t>
      </w:r>
      <w:r w:rsidRPr="006A5D16">
        <w:rPr>
          <w:caps w:val="0"/>
          <w:sz w:val="24"/>
          <w:szCs w:val="24"/>
        </w:rPr>
        <w:t>с учетом особенностей их психофизического развития, индивидуальных возможностей</w:t>
      </w:r>
      <w:r w:rsidRPr="006A5D16">
        <w:rPr>
          <w:sz w:val="24"/>
          <w:szCs w:val="24"/>
        </w:rPr>
        <w:t>,</w:t>
      </w:r>
      <w:r w:rsidRPr="006A5D16">
        <w:rPr>
          <w:caps w:val="0"/>
          <w:sz w:val="24"/>
          <w:szCs w:val="24"/>
        </w:rPr>
        <w:t xml:space="preserve"> обеспечивающая коррекцию нарушений развития и социальную адаптацию</w:t>
      </w:r>
      <w:r w:rsidRPr="006A5D16">
        <w:rPr>
          <w:sz w:val="24"/>
          <w:szCs w:val="24"/>
        </w:rPr>
        <w:t>.</w:t>
      </w:r>
    </w:p>
    <w:p w:rsidR="001B53C7" w:rsidRPr="006A5D16" w:rsidRDefault="001019C4" w:rsidP="006415A2">
      <w:pPr>
        <w:pStyle w:val="afc"/>
        <w:spacing w:line="240" w:lineRule="auto"/>
        <w:ind w:firstLine="709"/>
        <w:rPr>
          <w:caps w:val="0"/>
          <w:color w:val="auto"/>
          <w:sz w:val="24"/>
          <w:szCs w:val="24"/>
        </w:rPr>
      </w:pPr>
      <w:r w:rsidRPr="006A5D16">
        <w:rPr>
          <w:caps w:val="0"/>
          <w:color w:val="auto"/>
          <w:sz w:val="24"/>
          <w:szCs w:val="24"/>
        </w:rPr>
        <w:t xml:space="preserve">Примерная адаптированная основная общеобразовательная программа начального общего образования обучающихся с ЗПР </w:t>
      </w:r>
      <w:r w:rsidR="00B434AB" w:rsidRPr="006A5D16">
        <w:rPr>
          <w:caps w:val="0"/>
          <w:color w:val="auto"/>
          <w:sz w:val="24"/>
          <w:szCs w:val="24"/>
        </w:rPr>
        <w:t xml:space="preserve">(далее </w:t>
      </w:r>
      <w:r w:rsidR="00B434AB" w:rsidRPr="006A5D16">
        <w:rPr>
          <w:sz w:val="24"/>
          <w:szCs w:val="24"/>
        </w:rPr>
        <w:t>–</w:t>
      </w:r>
      <w:r w:rsidR="00B434AB" w:rsidRPr="006A5D16">
        <w:rPr>
          <w:color w:val="auto"/>
          <w:sz w:val="24"/>
          <w:szCs w:val="24"/>
        </w:rPr>
        <w:t xml:space="preserve"> П</w:t>
      </w:r>
      <w:r w:rsidR="00B434AB" w:rsidRPr="006A5D16">
        <w:rPr>
          <w:caps w:val="0"/>
          <w:color w:val="auto"/>
          <w:sz w:val="24"/>
          <w:szCs w:val="24"/>
        </w:rPr>
        <w:t>р</w:t>
      </w:r>
      <w:r w:rsidR="00B434AB" w:rsidRPr="006A5D16">
        <w:rPr>
          <w:color w:val="auto"/>
          <w:sz w:val="24"/>
          <w:szCs w:val="24"/>
        </w:rPr>
        <w:t xml:space="preserve">АООП НОО </w:t>
      </w:r>
      <w:r w:rsidR="00B434AB" w:rsidRPr="006A5D16">
        <w:rPr>
          <w:caps w:val="0"/>
          <w:color w:val="auto"/>
          <w:sz w:val="24"/>
          <w:szCs w:val="24"/>
        </w:rPr>
        <w:t>обучающихся с</w:t>
      </w:r>
      <w:r w:rsidR="00B434AB" w:rsidRPr="006A5D16">
        <w:rPr>
          <w:color w:val="auto"/>
          <w:sz w:val="24"/>
          <w:szCs w:val="24"/>
        </w:rPr>
        <w:t xml:space="preserve"> ЗПР</w:t>
      </w:r>
      <w:r w:rsidR="00B434AB" w:rsidRPr="006A5D16">
        <w:rPr>
          <w:caps w:val="0"/>
          <w:color w:val="auto"/>
          <w:sz w:val="24"/>
          <w:szCs w:val="24"/>
        </w:rPr>
        <w:t xml:space="preserve">) </w:t>
      </w:r>
      <w:r w:rsidRPr="006A5D16">
        <w:rPr>
          <w:caps w:val="0"/>
          <w:color w:val="auto"/>
          <w:sz w:val="24"/>
          <w:szCs w:val="24"/>
        </w:rPr>
        <w:t>разр</w:t>
      </w:r>
      <w:r w:rsidRPr="006A5D16">
        <w:rPr>
          <w:caps w:val="0"/>
          <w:color w:val="auto"/>
          <w:sz w:val="24"/>
          <w:szCs w:val="24"/>
        </w:rPr>
        <w:t>а</w:t>
      </w:r>
      <w:r w:rsidRPr="006A5D16">
        <w:rPr>
          <w:caps w:val="0"/>
          <w:color w:val="auto"/>
          <w:sz w:val="24"/>
          <w:szCs w:val="24"/>
        </w:rPr>
        <w:t>ботана в соответствии с требованиями федерального государственного образовательного стандарта начального</w:t>
      </w:r>
      <w:r w:rsidR="00C26839" w:rsidRPr="006A5D16">
        <w:rPr>
          <w:caps w:val="0"/>
          <w:color w:val="auto"/>
          <w:sz w:val="24"/>
          <w:szCs w:val="24"/>
        </w:rPr>
        <w:t xml:space="preserve"> общего образования обучающегося </w:t>
      </w:r>
      <w:r w:rsidRPr="006A5D16">
        <w:rPr>
          <w:caps w:val="0"/>
          <w:color w:val="auto"/>
          <w:sz w:val="24"/>
          <w:szCs w:val="24"/>
        </w:rPr>
        <w:t xml:space="preserve">с ограниченными возможностями здоровья (далее — </w:t>
      </w:r>
      <w:r w:rsidR="00B434AB" w:rsidRPr="006A5D16">
        <w:rPr>
          <w:sz w:val="24"/>
          <w:szCs w:val="24"/>
        </w:rPr>
        <w:t xml:space="preserve">ФГОС НОО </w:t>
      </w:r>
      <w:r w:rsidR="00B434AB" w:rsidRPr="006A5D16">
        <w:rPr>
          <w:caps w:val="0"/>
          <w:sz w:val="24"/>
          <w:szCs w:val="24"/>
        </w:rPr>
        <w:t>обучающихся с</w:t>
      </w:r>
      <w:r w:rsidR="00B434AB" w:rsidRPr="006A5D16">
        <w:rPr>
          <w:sz w:val="24"/>
          <w:szCs w:val="24"/>
        </w:rPr>
        <w:t xml:space="preserve"> ОВЗ</w:t>
      </w:r>
      <w:r w:rsidRPr="006A5D16">
        <w:rPr>
          <w:caps w:val="0"/>
          <w:color w:val="auto"/>
          <w:sz w:val="24"/>
          <w:szCs w:val="24"/>
        </w:rPr>
        <w:t>)</w:t>
      </w:r>
      <w:r w:rsidR="001B53C7" w:rsidRPr="006A5D16">
        <w:rPr>
          <w:caps w:val="0"/>
          <w:color w:val="auto"/>
          <w:sz w:val="24"/>
          <w:szCs w:val="24"/>
        </w:rPr>
        <w:t>,</w:t>
      </w:r>
      <w:r w:rsidRPr="006A5D16">
        <w:rPr>
          <w:caps w:val="0"/>
          <w:color w:val="auto"/>
          <w:sz w:val="24"/>
          <w:szCs w:val="24"/>
        </w:rPr>
        <w:t xml:space="preserve"> </w:t>
      </w:r>
      <w:r w:rsidR="001B53C7" w:rsidRPr="006A5D16">
        <w:rPr>
          <w:caps w:val="0"/>
          <w:sz w:val="24"/>
          <w:szCs w:val="24"/>
        </w:rPr>
        <w:t>предъявляемыми к структуре, услов</w:t>
      </w:r>
      <w:r w:rsidR="001B53C7" w:rsidRPr="006A5D16">
        <w:rPr>
          <w:caps w:val="0"/>
          <w:sz w:val="24"/>
          <w:szCs w:val="24"/>
        </w:rPr>
        <w:t>и</w:t>
      </w:r>
      <w:r w:rsidR="001B53C7" w:rsidRPr="006A5D16">
        <w:rPr>
          <w:caps w:val="0"/>
          <w:sz w:val="24"/>
          <w:szCs w:val="24"/>
        </w:rPr>
        <w:t xml:space="preserve">ям реализации и планируемым результатам освоения </w:t>
      </w:r>
      <w:r w:rsidR="001B53C7" w:rsidRPr="006A5D16">
        <w:rPr>
          <w:sz w:val="24"/>
          <w:szCs w:val="24"/>
        </w:rPr>
        <w:t xml:space="preserve">АООП НОО </w:t>
      </w:r>
      <w:r w:rsidR="001B53C7" w:rsidRPr="006A5D16">
        <w:rPr>
          <w:caps w:val="0"/>
          <w:color w:val="auto"/>
          <w:sz w:val="24"/>
          <w:szCs w:val="24"/>
        </w:rPr>
        <w:t>обучающихся с</w:t>
      </w:r>
      <w:r w:rsidR="001B53C7" w:rsidRPr="006A5D16">
        <w:rPr>
          <w:color w:val="auto"/>
          <w:sz w:val="24"/>
          <w:szCs w:val="24"/>
        </w:rPr>
        <w:t xml:space="preserve"> ЗПР</w:t>
      </w:r>
      <w:r w:rsidR="00CE70D5" w:rsidRPr="006A5D16">
        <w:rPr>
          <w:color w:val="auto"/>
          <w:sz w:val="24"/>
          <w:szCs w:val="24"/>
        </w:rPr>
        <w:t>.</w:t>
      </w:r>
    </w:p>
    <w:p w:rsidR="001F6895" w:rsidRPr="006A5D16" w:rsidRDefault="001F6895" w:rsidP="006415A2">
      <w:pPr>
        <w:tabs>
          <w:tab w:val="left" w:pos="0"/>
          <w:tab w:val="right" w:leader="dot" w:pos="9639"/>
        </w:tabs>
        <w:spacing w:after="0" w:line="240" w:lineRule="auto"/>
        <w:ind w:firstLine="720"/>
        <w:jc w:val="both"/>
        <w:rPr>
          <w:rFonts w:ascii="Times New Roman" w:hAnsi="Times New Roman" w:cs="Times New Roman"/>
          <w:sz w:val="24"/>
          <w:szCs w:val="24"/>
        </w:rPr>
      </w:pPr>
      <w:r w:rsidRPr="006A5D16">
        <w:rPr>
          <w:rFonts w:ascii="Times New Roman" w:hAnsi="Times New Roman" w:cs="Times New Roman"/>
          <w:b/>
          <w:color w:val="auto"/>
          <w:sz w:val="24"/>
          <w:szCs w:val="24"/>
        </w:rPr>
        <w:t>Структура адаптированной основной общеобразовательной программы начального общего образования обучающихся с задержкой психического развития</w:t>
      </w:r>
    </w:p>
    <w:p w:rsidR="001C1BFF" w:rsidRPr="006A5D16" w:rsidRDefault="001C1BFF" w:rsidP="006415A2">
      <w:pPr>
        <w:pStyle w:val="afc"/>
        <w:spacing w:line="240" w:lineRule="auto"/>
        <w:ind w:firstLine="709"/>
        <w:rPr>
          <w:color w:val="auto"/>
          <w:sz w:val="24"/>
          <w:szCs w:val="24"/>
        </w:rPr>
      </w:pPr>
      <w:r w:rsidRPr="006A5D16">
        <w:rPr>
          <w:caps w:val="0"/>
          <w:color w:val="auto"/>
          <w:sz w:val="24"/>
          <w:szCs w:val="24"/>
        </w:rPr>
        <w:t>Структура АООП НОО обучающ</w:t>
      </w:r>
      <w:r w:rsidR="00026EC7" w:rsidRPr="006A5D16">
        <w:rPr>
          <w:caps w:val="0"/>
          <w:color w:val="auto"/>
          <w:sz w:val="24"/>
          <w:szCs w:val="24"/>
        </w:rPr>
        <w:t xml:space="preserve">егося </w:t>
      </w:r>
      <w:r w:rsidRPr="006A5D16">
        <w:rPr>
          <w:caps w:val="0"/>
          <w:color w:val="auto"/>
          <w:sz w:val="24"/>
          <w:szCs w:val="24"/>
        </w:rPr>
        <w:t xml:space="preserve"> с ЗПР </w:t>
      </w:r>
      <w:r w:rsidR="00D02152" w:rsidRPr="006A5D16">
        <w:rPr>
          <w:caps w:val="0"/>
          <w:color w:val="auto"/>
          <w:sz w:val="24"/>
          <w:szCs w:val="24"/>
        </w:rPr>
        <w:t>включает целевой, содержательный и организационный разделы</w:t>
      </w:r>
      <w:r w:rsidRPr="006A5D16">
        <w:rPr>
          <w:caps w:val="0"/>
          <w:color w:val="auto"/>
          <w:sz w:val="24"/>
          <w:szCs w:val="24"/>
        </w:rPr>
        <w:t>.</w:t>
      </w:r>
    </w:p>
    <w:p w:rsidR="001C1BFF" w:rsidRPr="006A5D16" w:rsidRDefault="001C1BFF" w:rsidP="006415A2">
      <w:pPr>
        <w:pStyle w:val="ad"/>
        <w:spacing w:after="0" w:line="240" w:lineRule="auto"/>
        <w:ind w:firstLine="709"/>
        <w:jc w:val="both"/>
        <w:rPr>
          <w:rStyle w:val="afd"/>
          <w:rFonts w:ascii="Times New Roman" w:hAnsi="Times New Roman"/>
          <w:caps w:val="0"/>
          <w:color w:val="auto"/>
          <w:sz w:val="24"/>
          <w:szCs w:val="24"/>
        </w:rPr>
      </w:pPr>
      <w:r w:rsidRPr="006A5D16">
        <w:rPr>
          <w:rFonts w:ascii="Times New Roman" w:hAnsi="Times New Roman"/>
          <w:color w:val="auto"/>
          <w:sz w:val="24"/>
          <w:szCs w:val="24"/>
        </w:rPr>
        <w:t xml:space="preserve">Целевой </w:t>
      </w:r>
      <w:r w:rsidRPr="006A5D16">
        <w:rPr>
          <w:rStyle w:val="afd"/>
          <w:rFonts w:ascii="Times New Roman" w:hAnsi="Times New Roman"/>
          <w:caps w:val="0"/>
          <w:color w:val="auto"/>
          <w:sz w:val="24"/>
          <w:szCs w:val="24"/>
        </w:rPr>
        <w:t>раздел определяет общее назначение, цели, задачи и планируемые результаты реализации АООП НОО</w:t>
      </w:r>
      <w:r w:rsidR="00A74E5A" w:rsidRPr="006A5D16">
        <w:rPr>
          <w:rStyle w:val="afd"/>
          <w:rFonts w:ascii="Times New Roman" w:hAnsi="Times New Roman"/>
          <w:caps w:val="0"/>
          <w:color w:val="auto"/>
          <w:sz w:val="24"/>
          <w:szCs w:val="24"/>
        </w:rPr>
        <w:t xml:space="preserve"> обучающ</w:t>
      </w:r>
      <w:r w:rsidR="00026EC7" w:rsidRPr="006A5D16">
        <w:rPr>
          <w:rStyle w:val="afd"/>
          <w:rFonts w:ascii="Times New Roman" w:hAnsi="Times New Roman"/>
          <w:caps w:val="0"/>
          <w:color w:val="auto"/>
          <w:sz w:val="24"/>
          <w:szCs w:val="24"/>
        </w:rPr>
        <w:t>егося</w:t>
      </w:r>
      <w:r w:rsidR="00A74E5A" w:rsidRPr="006A5D16">
        <w:rPr>
          <w:rStyle w:val="afd"/>
          <w:rFonts w:ascii="Times New Roman" w:hAnsi="Times New Roman"/>
          <w:caps w:val="0"/>
          <w:color w:val="auto"/>
          <w:sz w:val="24"/>
          <w:szCs w:val="24"/>
        </w:rPr>
        <w:t xml:space="preserve"> с ЗПР </w:t>
      </w:r>
      <w:r w:rsidR="00A74E5A" w:rsidRPr="006A5D16">
        <w:rPr>
          <w:rFonts w:ascii="Times New Roman" w:hAnsi="Times New Roman"/>
          <w:sz w:val="24"/>
          <w:szCs w:val="24"/>
          <w:lang w:eastAsia="ru-RU"/>
        </w:rPr>
        <w:t>образовательной организацией</w:t>
      </w:r>
      <w:r w:rsidRPr="006A5D16">
        <w:rPr>
          <w:rStyle w:val="afd"/>
          <w:rFonts w:ascii="Times New Roman" w:hAnsi="Times New Roman"/>
          <w:caps w:val="0"/>
          <w:color w:val="auto"/>
          <w:sz w:val="24"/>
          <w:szCs w:val="24"/>
        </w:rPr>
        <w:t>, а также способы определения достижения этих целей и результатов.</w:t>
      </w:r>
    </w:p>
    <w:p w:rsidR="001C1BFF" w:rsidRPr="006A5D16" w:rsidRDefault="001C1BFF" w:rsidP="006415A2">
      <w:pPr>
        <w:pStyle w:val="afc"/>
        <w:spacing w:line="240" w:lineRule="auto"/>
        <w:ind w:firstLine="709"/>
        <w:rPr>
          <w:color w:val="auto"/>
          <w:sz w:val="24"/>
          <w:szCs w:val="24"/>
        </w:rPr>
      </w:pPr>
      <w:r w:rsidRPr="006A5D16">
        <w:rPr>
          <w:caps w:val="0"/>
          <w:color w:val="auto"/>
          <w:sz w:val="24"/>
          <w:szCs w:val="24"/>
        </w:rPr>
        <w:t>Целевой раздел включает:</w:t>
      </w:r>
    </w:p>
    <w:p w:rsidR="001C1BFF" w:rsidRPr="006A5D16" w:rsidRDefault="001C1BFF" w:rsidP="006415A2">
      <w:pPr>
        <w:pStyle w:val="afc"/>
        <w:spacing w:line="240" w:lineRule="auto"/>
        <w:ind w:firstLine="709"/>
        <w:rPr>
          <w:color w:val="auto"/>
          <w:sz w:val="24"/>
          <w:szCs w:val="24"/>
        </w:rPr>
      </w:pPr>
      <w:r w:rsidRPr="006A5D16">
        <w:rPr>
          <w:caps w:val="0"/>
          <w:color w:val="auto"/>
          <w:sz w:val="24"/>
          <w:szCs w:val="24"/>
        </w:rPr>
        <w:t>• пояснительную записку;</w:t>
      </w:r>
    </w:p>
    <w:p w:rsidR="001C1BFF" w:rsidRPr="006A5D16" w:rsidRDefault="001C1BFF" w:rsidP="006415A2">
      <w:pPr>
        <w:pStyle w:val="afc"/>
        <w:spacing w:line="240" w:lineRule="auto"/>
        <w:ind w:firstLine="709"/>
        <w:rPr>
          <w:color w:val="auto"/>
          <w:sz w:val="24"/>
          <w:szCs w:val="24"/>
        </w:rPr>
      </w:pPr>
      <w:r w:rsidRPr="006A5D16">
        <w:rPr>
          <w:caps w:val="0"/>
          <w:color w:val="auto"/>
          <w:sz w:val="24"/>
          <w:szCs w:val="24"/>
        </w:rPr>
        <w:t>• планируемые результаты освоения обучающ</w:t>
      </w:r>
      <w:r w:rsidR="00026EC7" w:rsidRPr="006A5D16">
        <w:rPr>
          <w:caps w:val="0"/>
          <w:color w:val="auto"/>
          <w:sz w:val="24"/>
          <w:szCs w:val="24"/>
        </w:rPr>
        <w:t>егося</w:t>
      </w:r>
      <w:r w:rsidRPr="006A5D16">
        <w:rPr>
          <w:caps w:val="0"/>
          <w:color w:val="auto"/>
          <w:sz w:val="24"/>
          <w:szCs w:val="24"/>
        </w:rPr>
        <w:t xml:space="preserve"> с ЗПР АООП НОО;</w:t>
      </w:r>
    </w:p>
    <w:p w:rsidR="001C1BFF" w:rsidRPr="006A5D16" w:rsidRDefault="001C1BFF" w:rsidP="006415A2">
      <w:pPr>
        <w:pStyle w:val="afc"/>
        <w:spacing w:line="240" w:lineRule="auto"/>
        <w:ind w:firstLine="709"/>
        <w:rPr>
          <w:color w:val="auto"/>
          <w:sz w:val="24"/>
          <w:szCs w:val="24"/>
        </w:rPr>
      </w:pPr>
      <w:r w:rsidRPr="006A5D16">
        <w:rPr>
          <w:caps w:val="0"/>
          <w:color w:val="auto"/>
          <w:sz w:val="24"/>
          <w:szCs w:val="24"/>
        </w:rPr>
        <w:t>• систему оценки достижения планируемых результатов освоения</w:t>
      </w:r>
      <w:r w:rsidRPr="006A5D16">
        <w:rPr>
          <w:color w:val="auto"/>
          <w:sz w:val="24"/>
          <w:szCs w:val="24"/>
        </w:rPr>
        <w:t xml:space="preserve"> </w:t>
      </w:r>
      <w:r w:rsidRPr="006A5D16">
        <w:rPr>
          <w:caps w:val="0"/>
          <w:color w:val="auto"/>
          <w:sz w:val="24"/>
          <w:szCs w:val="24"/>
        </w:rPr>
        <w:t>АООП НОО.</w:t>
      </w:r>
    </w:p>
    <w:p w:rsidR="001C1BFF" w:rsidRPr="006A5D16" w:rsidRDefault="001C1BFF" w:rsidP="006415A2">
      <w:pPr>
        <w:pStyle w:val="afc"/>
        <w:spacing w:line="240" w:lineRule="auto"/>
        <w:ind w:firstLine="709"/>
        <w:rPr>
          <w:color w:val="auto"/>
          <w:sz w:val="24"/>
          <w:szCs w:val="24"/>
        </w:rPr>
      </w:pPr>
      <w:r w:rsidRPr="006A5D16">
        <w:rPr>
          <w:caps w:val="0"/>
          <w:color w:val="auto"/>
          <w:sz w:val="24"/>
          <w:szCs w:val="24"/>
        </w:rPr>
        <w:t>Содержательный раздел определяет общее содержание начального общего образов</w:t>
      </w:r>
      <w:r w:rsidRPr="006A5D16">
        <w:rPr>
          <w:caps w:val="0"/>
          <w:color w:val="auto"/>
          <w:sz w:val="24"/>
          <w:szCs w:val="24"/>
        </w:rPr>
        <w:t>а</w:t>
      </w:r>
      <w:r w:rsidRPr="006A5D16">
        <w:rPr>
          <w:caps w:val="0"/>
          <w:color w:val="auto"/>
          <w:sz w:val="24"/>
          <w:szCs w:val="24"/>
        </w:rPr>
        <w:t>ния и включает следующие программы, ориентированные на достижение личностных, мет</w:t>
      </w:r>
      <w:r w:rsidRPr="006A5D16">
        <w:rPr>
          <w:caps w:val="0"/>
          <w:color w:val="auto"/>
          <w:sz w:val="24"/>
          <w:szCs w:val="24"/>
        </w:rPr>
        <w:t>а</w:t>
      </w:r>
      <w:r w:rsidRPr="006A5D16">
        <w:rPr>
          <w:caps w:val="0"/>
          <w:color w:val="auto"/>
          <w:sz w:val="24"/>
          <w:szCs w:val="24"/>
        </w:rPr>
        <w:t xml:space="preserve">предметных </w:t>
      </w:r>
      <w:r w:rsidR="0025305C" w:rsidRPr="006A5D16">
        <w:rPr>
          <w:caps w:val="0"/>
          <w:color w:val="auto"/>
          <w:sz w:val="24"/>
          <w:szCs w:val="24"/>
        </w:rPr>
        <w:t xml:space="preserve">и предметных </w:t>
      </w:r>
      <w:r w:rsidRPr="006A5D16">
        <w:rPr>
          <w:caps w:val="0"/>
          <w:color w:val="auto"/>
          <w:sz w:val="24"/>
          <w:szCs w:val="24"/>
        </w:rPr>
        <w:t>результатов</w:t>
      </w:r>
      <w:r w:rsidRPr="006A5D16">
        <w:rPr>
          <w:color w:val="auto"/>
          <w:sz w:val="24"/>
          <w:szCs w:val="24"/>
        </w:rPr>
        <w:t>:</w:t>
      </w:r>
    </w:p>
    <w:p w:rsidR="001C1BFF" w:rsidRPr="006A5D16" w:rsidRDefault="001C1BFF" w:rsidP="006415A2">
      <w:pPr>
        <w:pStyle w:val="afc"/>
        <w:spacing w:line="240" w:lineRule="auto"/>
        <w:ind w:firstLine="709"/>
        <w:rPr>
          <w:color w:val="auto"/>
          <w:sz w:val="24"/>
          <w:szCs w:val="24"/>
        </w:rPr>
      </w:pPr>
      <w:r w:rsidRPr="006A5D16">
        <w:rPr>
          <w:caps w:val="0"/>
          <w:color w:val="auto"/>
          <w:sz w:val="24"/>
          <w:szCs w:val="24"/>
        </w:rPr>
        <w:t>• программу формирования универсальных учебных действий у обучающихся с ЗПР</w:t>
      </w:r>
      <w:r w:rsidRPr="006A5D16">
        <w:rPr>
          <w:color w:val="auto"/>
          <w:sz w:val="24"/>
          <w:szCs w:val="24"/>
        </w:rPr>
        <w:t>;</w:t>
      </w:r>
    </w:p>
    <w:p w:rsidR="001C1BFF" w:rsidRPr="006A5D16" w:rsidRDefault="001C1BFF" w:rsidP="006415A2">
      <w:pPr>
        <w:pStyle w:val="afc"/>
        <w:spacing w:line="240" w:lineRule="auto"/>
        <w:ind w:firstLine="709"/>
        <w:rPr>
          <w:color w:val="auto"/>
          <w:sz w:val="24"/>
          <w:szCs w:val="24"/>
        </w:rPr>
      </w:pPr>
      <w:r w:rsidRPr="006A5D16">
        <w:rPr>
          <w:caps w:val="0"/>
          <w:color w:val="auto"/>
          <w:sz w:val="24"/>
          <w:szCs w:val="24"/>
        </w:rPr>
        <w:t>• программы отдельных учебных предметов, курсов коррекционно-развивающей о</w:t>
      </w:r>
      <w:r w:rsidRPr="006A5D16">
        <w:rPr>
          <w:caps w:val="0"/>
          <w:color w:val="auto"/>
          <w:sz w:val="24"/>
          <w:szCs w:val="24"/>
        </w:rPr>
        <w:t>б</w:t>
      </w:r>
      <w:r w:rsidRPr="006A5D16">
        <w:rPr>
          <w:caps w:val="0"/>
          <w:color w:val="auto"/>
          <w:sz w:val="24"/>
          <w:szCs w:val="24"/>
        </w:rPr>
        <w:t>ласти;</w:t>
      </w:r>
    </w:p>
    <w:p w:rsidR="001C1BFF" w:rsidRPr="006A5D16" w:rsidRDefault="001C1BFF" w:rsidP="006415A2">
      <w:pPr>
        <w:pStyle w:val="afc"/>
        <w:spacing w:line="240" w:lineRule="auto"/>
        <w:ind w:firstLine="709"/>
        <w:rPr>
          <w:color w:val="auto"/>
          <w:sz w:val="24"/>
          <w:szCs w:val="24"/>
        </w:rPr>
      </w:pPr>
      <w:r w:rsidRPr="006A5D16">
        <w:rPr>
          <w:caps w:val="0"/>
          <w:color w:val="auto"/>
          <w:sz w:val="24"/>
          <w:szCs w:val="24"/>
        </w:rPr>
        <w:t>• программу духовно-нравственного развития, воспитания обучающихся с ЗПР;</w:t>
      </w:r>
    </w:p>
    <w:p w:rsidR="001C1BFF" w:rsidRPr="006A5D16" w:rsidRDefault="001C1BFF" w:rsidP="006415A2">
      <w:pPr>
        <w:pStyle w:val="afc"/>
        <w:spacing w:line="240" w:lineRule="auto"/>
        <w:ind w:firstLine="709"/>
        <w:rPr>
          <w:color w:val="auto"/>
          <w:sz w:val="24"/>
          <w:szCs w:val="24"/>
        </w:rPr>
      </w:pPr>
      <w:r w:rsidRPr="006A5D16">
        <w:rPr>
          <w:caps w:val="0"/>
          <w:color w:val="auto"/>
          <w:sz w:val="24"/>
          <w:szCs w:val="24"/>
        </w:rPr>
        <w:t>• программу формирования экологической культуры здорового и безопасного образа жизни;</w:t>
      </w:r>
    </w:p>
    <w:p w:rsidR="001C1BFF" w:rsidRPr="006A5D16" w:rsidRDefault="001C1BFF" w:rsidP="006415A2">
      <w:pPr>
        <w:pStyle w:val="afc"/>
        <w:spacing w:line="240" w:lineRule="auto"/>
        <w:ind w:firstLine="709"/>
        <w:rPr>
          <w:color w:val="auto"/>
          <w:sz w:val="24"/>
          <w:szCs w:val="24"/>
        </w:rPr>
      </w:pPr>
      <w:r w:rsidRPr="006A5D16">
        <w:rPr>
          <w:caps w:val="0"/>
          <w:color w:val="auto"/>
          <w:sz w:val="24"/>
          <w:szCs w:val="24"/>
        </w:rPr>
        <w:t>• программу коррекционной работы;</w:t>
      </w:r>
    </w:p>
    <w:p w:rsidR="001C1BFF" w:rsidRPr="006A5D16" w:rsidRDefault="001C1BFF" w:rsidP="006415A2">
      <w:pPr>
        <w:spacing w:after="0" w:line="240" w:lineRule="auto"/>
        <w:ind w:firstLine="709"/>
        <w:jc w:val="both"/>
        <w:rPr>
          <w:rFonts w:ascii="Times New Roman" w:hAnsi="Times New Roman" w:cs="Times New Roman"/>
          <w:color w:val="auto"/>
          <w:sz w:val="24"/>
          <w:szCs w:val="24"/>
        </w:rPr>
      </w:pPr>
      <w:r w:rsidRPr="006A5D16">
        <w:rPr>
          <w:rFonts w:ascii="Times New Roman" w:hAnsi="Times New Roman" w:cs="Times New Roman"/>
          <w:caps/>
          <w:color w:val="auto"/>
          <w:sz w:val="24"/>
          <w:szCs w:val="24"/>
        </w:rPr>
        <w:t>• </w:t>
      </w:r>
      <w:r w:rsidRPr="006A5D16">
        <w:rPr>
          <w:rFonts w:ascii="Times New Roman" w:hAnsi="Times New Roman" w:cs="Times New Roman"/>
          <w:color w:val="auto"/>
          <w:sz w:val="24"/>
          <w:szCs w:val="24"/>
        </w:rPr>
        <w:t>программу внеурочной деятельности.</w:t>
      </w:r>
    </w:p>
    <w:p w:rsidR="001C1BFF" w:rsidRPr="006A5D16" w:rsidRDefault="001C1BFF" w:rsidP="006415A2">
      <w:pPr>
        <w:pStyle w:val="ad"/>
        <w:spacing w:after="0" w:line="240" w:lineRule="auto"/>
        <w:ind w:firstLine="709"/>
        <w:jc w:val="both"/>
        <w:rPr>
          <w:rStyle w:val="afd"/>
          <w:rFonts w:ascii="Times New Roman" w:hAnsi="Times New Roman"/>
          <w:caps w:val="0"/>
          <w:color w:val="auto"/>
          <w:sz w:val="24"/>
          <w:szCs w:val="24"/>
        </w:rPr>
      </w:pPr>
      <w:r w:rsidRPr="006A5D16">
        <w:rPr>
          <w:rFonts w:ascii="Times New Roman" w:hAnsi="Times New Roman"/>
          <w:color w:val="auto"/>
          <w:sz w:val="24"/>
          <w:szCs w:val="24"/>
        </w:rPr>
        <w:t xml:space="preserve">Организационный </w:t>
      </w:r>
      <w:r w:rsidRPr="006A5D16">
        <w:rPr>
          <w:rStyle w:val="afd"/>
          <w:rFonts w:ascii="Times New Roman" w:hAnsi="Times New Roman"/>
          <w:caps w:val="0"/>
          <w:color w:val="auto"/>
          <w:sz w:val="24"/>
          <w:szCs w:val="24"/>
        </w:rPr>
        <w:t>раздел определяет общие рамки организации образовательного процесса, а также механизмы реализации компонентов АООП НОО.</w:t>
      </w:r>
    </w:p>
    <w:p w:rsidR="001C1BFF" w:rsidRPr="006A5D16" w:rsidRDefault="001C1BFF" w:rsidP="006415A2">
      <w:pPr>
        <w:pStyle w:val="afc"/>
        <w:spacing w:line="240" w:lineRule="auto"/>
        <w:ind w:firstLine="709"/>
        <w:rPr>
          <w:color w:val="auto"/>
          <w:sz w:val="24"/>
          <w:szCs w:val="24"/>
        </w:rPr>
      </w:pPr>
      <w:r w:rsidRPr="006A5D16">
        <w:rPr>
          <w:caps w:val="0"/>
          <w:color w:val="auto"/>
          <w:sz w:val="24"/>
          <w:szCs w:val="24"/>
        </w:rPr>
        <w:t>Организационный раздел включает:</w:t>
      </w:r>
    </w:p>
    <w:p w:rsidR="001C1BFF" w:rsidRPr="006A5D16" w:rsidRDefault="001C1BFF" w:rsidP="006415A2">
      <w:pPr>
        <w:pStyle w:val="afc"/>
        <w:spacing w:line="240" w:lineRule="auto"/>
        <w:ind w:firstLine="709"/>
        <w:rPr>
          <w:color w:val="auto"/>
          <w:sz w:val="24"/>
          <w:szCs w:val="24"/>
        </w:rPr>
      </w:pPr>
      <w:r w:rsidRPr="006A5D16">
        <w:rPr>
          <w:caps w:val="0"/>
          <w:color w:val="auto"/>
          <w:sz w:val="24"/>
          <w:szCs w:val="24"/>
        </w:rPr>
        <w:t>• учебный план начального общего образования;</w:t>
      </w:r>
    </w:p>
    <w:p w:rsidR="001C1BFF" w:rsidRPr="006A5D16" w:rsidRDefault="001C1BFF" w:rsidP="006415A2">
      <w:pPr>
        <w:pStyle w:val="afc"/>
        <w:spacing w:line="240" w:lineRule="auto"/>
        <w:ind w:firstLine="709"/>
        <w:rPr>
          <w:color w:val="auto"/>
          <w:sz w:val="24"/>
          <w:szCs w:val="24"/>
        </w:rPr>
      </w:pPr>
      <w:r w:rsidRPr="006A5D16">
        <w:rPr>
          <w:caps w:val="0"/>
          <w:color w:val="auto"/>
          <w:sz w:val="24"/>
          <w:szCs w:val="24"/>
        </w:rPr>
        <w:t>• систему специальных условий реализации АООП НОО в соответствии с требов</w:t>
      </w:r>
      <w:r w:rsidRPr="006A5D16">
        <w:rPr>
          <w:caps w:val="0"/>
          <w:color w:val="auto"/>
          <w:sz w:val="24"/>
          <w:szCs w:val="24"/>
        </w:rPr>
        <w:t>а</w:t>
      </w:r>
      <w:r w:rsidRPr="006A5D16">
        <w:rPr>
          <w:caps w:val="0"/>
          <w:color w:val="auto"/>
          <w:sz w:val="24"/>
          <w:szCs w:val="24"/>
        </w:rPr>
        <w:t>ниями Стандарта.</w:t>
      </w:r>
    </w:p>
    <w:p w:rsidR="00ED4BF4" w:rsidRPr="006A5D16" w:rsidRDefault="00ED4BF4" w:rsidP="006415A2">
      <w:pPr>
        <w:pStyle w:val="afc"/>
        <w:spacing w:line="240" w:lineRule="auto"/>
        <w:ind w:firstLine="709"/>
        <w:rPr>
          <w:caps w:val="0"/>
          <w:color w:val="auto"/>
          <w:sz w:val="24"/>
          <w:szCs w:val="24"/>
        </w:rPr>
      </w:pPr>
      <w:r w:rsidRPr="006A5D16">
        <w:rPr>
          <w:caps w:val="0"/>
          <w:color w:val="auto"/>
          <w:sz w:val="24"/>
          <w:szCs w:val="24"/>
        </w:rPr>
        <w:t xml:space="preserve">В соответствии с требованиями </w:t>
      </w:r>
      <w:r w:rsidRPr="006A5D16">
        <w:rPr>
          <w:sz w:val="24"/>
          <w:szCs w:val="24"/>
        </w:rPr>
        <w:t xml:space="preserve">ФГОС НОО </w:t>
      </w:r>
      <w:r w:rsidRPr="006A5D16">
        <w:rPr>
          <w:caps w:val="0"/>
          <w:sz w:val="24"/>
          <w:szCs w:val="24"/>
        </w:rPr>
        <w:t>обучающ</w:t>
      </w:r>
      <w:r w:rsidR="00026EC7" w:rsidRPr="006A5D16">
        <w:rPr>
          <w:caps w:val="0"/>
          <w:sz w:val="24"/>
          <w:szCs w:val="24"/>
        </w:rPr>
        <w:t xml:space="preserve">егося </w:t>
      </w:r>
      <w:r w:rsidRPr="006A5D16">
        <w:rPr>
          <w:caps w:val="0"/>
          <w:sz w:val="24"/>
          <w:szCs w:val="24"/>
        </w:rPr>
        <w:t>с</w:t>
      </w:r>
      <w:r w:rsidRPr="006A5D16">
        <w:rPr>
          <w:sz w:val="24"/>
          <w:szCs w:val="24"/>
        </w:rPr>
        <w:t xml:space="preserve"> ОВЗ</w:t>
      </w:r>
      <w:r w:rsidR="00A5537B" w:rsidRPr="006A5D16">
        <w:rPr>
          <w:caps w:val="0"/>
          <w:color w:val="auto"/>
          <w:sz w:val="24"/>
          <w:szCs w:val="24"/>
        </w:rPr>
        <w:t xml:space="preserve"> ОУ</w:t>
      </w:r>
      <w:r w:rsidRPr="006A5D16">
        <w:rPr>
          <w:caps w:val="0"/>
          <w:color w:val="auto"/>
          <w:sz w:val="24"/>
          <w:szCs w:val="24"/>
        </w:rPr>
        <w:t xml:space="preserve"> созда</w:t>
      </w:r>
      <w:r w:rsidR="00026EC7" w:rsidRPr="006A5D16">
        <w:rPr>
          <w:caps w:val="0"/>
          <w:color w:val="auto"/>
          <w:sz w:val="24"/>
          <w:szCs w:val="24"/>
        </w:rPr>
        <w:t>н</w:t>
      </w:r>
      <w:r w:rsidRPr="006A5D16">
        <w:rPr>
          <w:caps w:val="0"/>
          <w:color w:val="auto"/>
          <w:sz w:val="24"/>
          <w:szCs w:val="24"/>
        </w:rPr>
        <w:t xml:space="preserve"> вариант</w:t>
      </w:r>
      <w:r w:rsidR="00026EC7" w:rsidRPr="006A5D16">
        <w:rPr>
          <w:caps w:val="0"/>
          <w:color w:val="auto"/>
          <w:sz w:val="24"/>
          <w:szCs w:val="24"/>
        </w:rPr>
        <w:t xml:space="preserve"> </w:t>
      </w:r>
      <w:r w:rsidRPr="006A5D16">
        <w:rPr>
          <w:caps w:val="0"/>
          <w:color w:val="auto"/>
          <w:sz w:val="24"/>
          <w:szCs w:val="24"/>
        </w:rPr>
        <w:t>АООП НОО обучающ</w:t>
      </w:r>
      <w:r w:rsidR="00026EC7" w:rsidRPr="006A5D16">
        <w:rPr>
          <w:caps w:val="0"/>
          <w:color w:val="auto"/>
          <w:sz w:val="24"/>
          <w:szCs w:val="24"/>
        </w:rPr>
        <w:t>егося</w:t>
      </w:r>
      <w:r w:rsidRPr="006A5D16">
        <w:rPr>
          <w:caps w:val="0"/>
          <w:color w:val="auto"/>
          <w:sz w:val="24"/>
          <w:szCs w:val="24"/>
        </w:rPr>
        <w:t xml:space="preserve"> с ЗПР </w:t>
      </w:r>
      <w:r w:rsidR="00B35F42" w:rsidRPr="006A5D16">
        <w:rPr>
          <w:caps w:val="0"/>
          <w:color w:val="auto"/>
          <w:sz w:val="24"/>
          <w:szCs w:val="24"/>
        </w:rPr>
        <w:t xml:space="preserve">― </w:t>
      </w:r>
      <w:r w:rsidRPr="006A5D16">
        <w:rPr>
          <w:caps w:val="0"/>
          <w:color w:val="auto"/>
          <w:sz w:val="24"/>
          <w:szCs w:val="24"/>
        </w:rPr>
        <w:t xml:space="preserve">7.1 </w:t>
      </w:r>
      <w:r w:rsidR="00026EC7" w:rsidRPr="006A5D16">
        <w:rPr>
          <w:caps w:val="0"/>
          <w:color w:val="auto"/>
          <w:sz w:val="24"/>
          <w:szCs w:val="24"/>
        </w:rPr>
        <w:t xml:space="preserve">Он </w:t>
      </w:r>
      <w:r w:rsidRPr="006A5D16">
        <w:rPr>
          <w:caps w:val="0"/>
          <w:color w:val="auto"/>
          <w:sz w:val="24"/>
          <w:szCs w:val="24"/>
        </w:rPr>
        <w:t>содерж</w:t>
      </w:r>
      <w:r w:rsidR="00B35F42" w:rsidRPr="006A5D16">
        <w:rPr>
          <w:caps w:val="0"/>
          <w:color w:val="auto"/>
          <w:sz w:val="24"/>
          <w:szCs w:val="24"/>
        </w:rPr>
        <w:t>и</w:t>
      </w:r>
      <w:r w:rsidRPr="006A5D16">
        <w:rPr>
          <w:caps w:val="0"/>
          <w:color w:val="auto"/>
          <w:sz w:val="24"/>
          <w:szCs w:val="24"/>
        </w:rPr>
        <w:t>т дифференцированные требования к структуре, результатам освоения и условиям ее реализации</w:t>
      </w:r>
      <w:r w:rsidR="00B35F42" w:rsidRPr="006A5D16">
        <w:rPr>
          <w:caps w:val="0"/>
          <w:color w:val="auto"/>
          <w:sz w:val="24"/>
          <w:szCs w:val="24"/>
        </w:rPr>
        <w:t xml:space="preserve">, обеспечивающие </w:t>
      </w:r>
      <w:r w:rsidRPr="006A5D16">
        <w:rPr>
          <w:caps w:val="0"/>
          <w:color w:val="auto"/>
          <w:sz w:val="24"/>
          <w:szCs w:val="24"/>
        </w:rPr>
        <w:t>удовлетворение образовательных потребностей обучающ</w:t>
      </w:r>
      <w:r w:rsidR="00026EC7" w:rsidRPr="006A5D16">
        <w:rPr>
          <w:caps w:val="0"/>
          <w:color w:val="auto"/>
          <w:sz w:val="24"/>
          <w:szCs w:val="24"/>
        </w:rPr>
        <w:t>егося</w:t>
      </w:r>
      <w:r w:rsidRPr="006A5D16">
        <w:rPr>
          <w:caps w:val="0"/>
          <w:color w:val="auto"/>
          <w:sz w:val="24"/>
          <w:szCs w:val="24"/>
        </w:rPr>
        <w:t xml:space="preserve"> с ЗПР</w:t>
      </w:r>
      <w:r w:rsidRPr="006A5D16">
        <w:rPr>
          <w:color w:val="auto"/>
          <w:sz w:val="24"/>
          <w:szCs w:val="24"/>
        </w:rPr>
        <w:t>,</w:t>
      </w:r>
      <w:r w:rsidRPr="006A5D16">
        <w:rPr>
          <w:caps w:val="0"/>
          <w:color w:val="auto"/>
          <w:sz w:val="24"/>
          <w:szCs w:val="24"/>
        </w:rPr>
        <w:t xml:space="preserve"> получени</w:t>
      </w:r>
      <w:r w:rsidR="00B35F42" w:rsidRPr="006A5D16">
        <w:rPr>
          <w:caps w:val="0"/>
          <w:color w:val="auto"/>
          <w:sz w:val="24"/>
          <w:szCs w:val="24"/>
        </w:rPr>
        <w:t>е</w:t>
      </w:r>
      <w:r w:rsidRPr="006A5D16">
        <w:rPr>
          <w:caps w:val="0"/>
          <w:color w:val="auto"/>
          <w:sz w:val="24"/>
          <w:szCs w:val="24"/>
        </w:rPr>
        <w:t xml:space="preserve"> образования </w:t>
      </w:r>
      <w:r w:rsidR="00B35F42" w:rsidRPr="006A5D16">
        <w:rPr>
          <w:caps w:val="0"/>
          <w:color w:val="auto"/>
          <w:sz w:val="24"/>
          <w:szCs w:val="24"/>
        </w:rPr>
        <w:t>вне зависим</w:t>
      </w:r>
      <w:r w:rsidR="00B35F42" w:rsidRPr="006A5D16">
        <w:rPr>
          <w:caps w:val="0"/>
          <w:color w:val="auto"/>
          <w:sz w:val="24"/>
          <w:szCs w:val="24"/>
        </w:rPr>
        <w:t>о</w:t>
      </w:r>
      <w:r w:rsidR="00B35F42" w:rsidRPr="006A5D16">
        <w:rPr>
          <w:caps w:val="0"/>
          <w:color w:val="auto"/>
          <w:sz w:val="24"/>
          <w:szCs w:val="24"/>
        </w:rPr>
        <w:t xml:space="preserve">сти </w:t>
      </w:r>
      <w:r w:rsidRPr="006A5D16">
        <w:rPr>
          <w:caps w:val="0"/>
          <w:color w:val="auto"/>
          <w:sz w:val="24"/>
          <w:szCs w:val="24"/>
        </w:rPr>
        <w:t xml:space="preserve">от </w:t>
      </w:r>
      <w:r w:rsidR="00B35F42" w:rsidRPr="006A5D16">
        <w:rPr>
          <w:caps w:val="0"/>
          <w:color w:val="auto"/>
          <w:sz w:val="24"/>
          <w:szCs w:val="24"/>
        </w:rPr>
        <w:t xml:space="preserve">выраженности задержки психического развития, </w:t>
      </w:r>
      <w:r w:rsidRPr="006A5D16">
        <w:rPr>
          <w:caps w:val="0"/>
          <w:color w:val="auto"/>
          <w:sz w:val="24"/>
          <w:szCs w:val="24"/>
        </w:rPr>
        <w:t>места проживания</w:t>
      </w:r>
      <w:r w:rsidR="00B35F42" w:rsidRPr="006A5D16">
        <w:rPr>
          <w:caps w:val="0"/>
          <w:color w:val="auto"/>
          <w:sz w:val="24"/>
          <w:szCs w:val="24"/>
        </w:rPr>
        <w:t xml:space="preserve"> обучающегося и</w:t>
      </w:r>
      <w:r w:rsidRPr="006A5D16">
        <w:rPr>
          <w:caps w:val="0"/>
          <w:color w:val="auto"/>
          <w:sz w:val="24"/>
          <w:szCs w:val="24"/>
        </w:rPr>
        <w:t xml:space="preserve"> вида Организации.</w:t>
      </w:r>
    </w:p>
    <w:p w:rsidR="00F3413A" w:rsidRPr="006A5D16" w:rsidRDefault="00F3413A" w:rsidP="006415A2">
      <w:pPr>
        <w:spacing w:after="0" w:line="240" w:lineRule="auto"/>
        <w:ind w:firstLine="709"/>
        <w:jc w:val="both"/>
        <w:rPr>
          <w:rFonts w:ascii="Times New Roman" w:hAnsi="Times New Roman" w:cs="Times New Roman"/>
          <w:sz w:val="24"/>
          <w:szCs w:val="24"/>
        </w:rPr>
      </w:pPr>
      <w:r w:rsidRPr="006A5D16">
        <w:rPr>
          <w:rFonts w:ascii="Times New Roman" w:hAnsi="Times New Roman" w:cs="Times New Roman"/>
          <w:sz w:val="24"/>
          <w:szCs w:val="24"/>
        </w:rPr>
        <w:t>Определение вариант</w:t>
      </w:r>
      <w:r w:rsidR="00026EC7" w:rsidRPr="006A5D16">
        <w:rPr>
          <w:rFonts w:ascii="Times New Roman" w:hAnsi="Times New Roman" w:cs="Times New Roman"/>
          <w:sz w:val="24"/>
          <w:szCs w:val="24"/>
        </w:rPr>
        <w:t>а</w:t>
      </w:r>
      <w:r w:rsidRPr="006A5D16">
        <w:rPr>
          <w:rFonts w:ascii="Times New Roman" w:hAnsi="Times New Roman" w:cs="Times New Roman"/>
          <w:sz w:val="24"/>
          <w:szCs w:val="24"/>
        </w:rPr>
        <w:t xml:space="preserve"> АООП НОО обучающ</w:t>
      </w:r>
      <w:r w:rsidR="00026EC7" w:rsidRPr="006A5D16">
        <w:rPr>
          <w:rFonts w:ascii="Times New Roman" w:hAnsi="Times New Roman" w:cs="Times New Roman"/>
          <w:sz w:val="24"/>
          <w:szCs w:val="24"/>
        </w:rPr>
        <w:t>егося</w:t>
      </w:r>
      <w:r w:rsidRPr="006A5D16">
        <w:rPr>
          <w:rFonts w:ascii="Times New Roman" w:hAnsi="Times New Roman" w:cs="Times New Roman"/>
          <w:sz w:val="24"/>
          <w:szCs w:val="24"/>
        </w:rPr>
        <w:t xml:space="preserve">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w:t>
      </w:r>
      <w:r w:rsidRPr="006A5D16">
        <w:rPr>
          <w:rFonts w:ascii="Times New Roman" w:hAnsi="Times New Roman" w:cs="Times New Roman"/>
          <w:sz w:val="24"/>
          <w:szCs w:val="24"/>
        </w:rPr>
        <w:lastRenderedPageBreak/>
        <w:t>обследования, с учетом ИПР и в порядке, установленном законодательством Российской Федерации.</w:t>
      </w:r>
    </w:p>
    <w:p w:rsidR="00584D38" w:rsidRPr="006A5D16" w:rsidRDefault="00584D38" w:rsidP="006415A2">
      <w:pPr>
        <w:tabs>
          <w:tab w:val="left" w:pos="0"/>
          <w:tab w:val="right" w:leader="dot" w:pos="9639"/>
        </w:tabs>
        <w:spacing w:after="0" w:line="240" w:lineRule="auto"/>
        <w:ind w:firstLine="720"/>
        <w:jc w:val="both"/>
        <w:rPr>
          <w:rFonts w:ascii="Times New Roman" w:hAnsi="Times New Roman" w:cs="Times New Roman"/>
          <w:b/>
          <w:caps/>
          <w:color w:val="auto"/>
          <w:sz w:val="24"/>
          <w:szCs w:val="24"/>
        </w:rPr>
      </w:pPr>
      <w:r w:rsidRPr="006A5D16">
        <w:rPr>
          <w:rFonts w:ascii="Times New Roman" w:hAnsi="Times New Roman" w:cs="Times New Roman"/>
          <w:b/>
          <w:color w:val="auto"/>
          <w:sz w:val="24"/>
          <w:szCs w:val="24"/>
        </w:rPr>
        <w:t xml:space="preserve">Принципы и подходы к формированию </w:t>
      </w:r>
      <w:r w:rsidRPr="006A5D16">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414222" w:rsidRPr="006A5D16" w:rsidRDefault="00414222" w:rsidP="006415A2">
      <w:pPr>
        <w:pStyle w:val="afc"/>
        <w:spacing w:line="240" w:lineRule="auto"/>
        <w:ind w:firstLine="709"/>
        <w:rPr>
          <w:b/>
          <w:sz w:val="24"/>
          <w:szCs w:val="24"/>
        </w:rPr>
      </w:pPr>
      <w:r w:rsidRPr="006A5D16">
        <w:rPr>
          <w:caps w:val="0"/>
          <w:color w:val="auto"/>
          <w:kern w:val="28"/>
          <w:sz w:val="24"/>
          <w:szCs w:val="24"/>
        </w:rPr>
        <w:t>В основу разработки и реализации АООП</w:t>
      </w:r>
      <w:r w:rsidRPr="006A5D16">
        <w:rPr>
          <w:bCs/>
          <w:iCs/>
          <w:caps w:val="0"/>
          <w:color w:val="auto"/>
          <w:kern w:val="28"/>
          <w:sz w:val="24"/>
          <w:szCs w:val="24"/>
        </w:rPr>
        <w:t xml:space="preserve"> НОО</w:t>
      </w:r>
      <w:r w:rsidRPr="006A5D16">
        <w:rPr>
          <w:caps w:val="0"/>
          <w:color w:val="auto"/>
          <w:kern w:val="28"/>
          <w:sz w:val="24"/>
          <w:szCs w:val="24"/>
        </w:rPr>
        <w:t xml:space="preserve"> обучающ</w:t>
      </w:r>
      <w:r w:rsidR="00050C34" w:rsidRPr="006A5D16">
        <w:rPr>
          <w:caps w:val="0"/>
          <w:color w:val="auto"/>
          <w:kern w:val="28"/>
          <w:sz w:val="24"/>
          <w:szCs w:val="24"/>
        </w:rPr>
        <w:t>егося</w:t>
      </w:r>
      <w:r w:rsidRPr="006A5D16">
        <w:rPr>
          <w:color w:val="auto"/>
          <w:kern w:val="28"/>
          <w:sz w:val="24"/>
          <w:szCs w:val="24"/>
        </w:rPr>
        <w:t xml:space="preserve"> </w:t>
      </w:r>
      <w:r w:rsidRPr="006A5D16">
        <w:rPr>
          <w:caps w:val="0"/>
          <w:color w:val="auto"/>
          <w:kern w:val="28"/>
          <w:sz w:val="24"/>
          <w:szCs w:val="24"/>
        </w:rPr>
        <w:t xml:space="preserve">с ЗПР заложены </w:t>
      </w:r>
      <w:r w:rsidRPr="006A5D16">
        <w:rPr>
          <w:i/>
          <w:caps w:val="0"/>
          <w:color w:val="auto"/>
          <w:kern w:val="28"/>
          <w:sz w:val="24"/>
          <w:szCs w:val="24"/>
        </w:rPr>
        <w:t>ди</w:t>
      </w:r>
      <w:r w:rsidRPr="006A5D16">
        <w:rPr>
          <w:i/>
          <w:caps w:val="0"/>
          <w:color w:val="auto"/>
          <w:kern w:val="28"/>
          <w:sz w:val="24"/>
          <w:szCs w:val="24"/>
        </w:rPr>
        <w:t>ф</w:t>
      </w:r>
      <w:r w:rsidRPr="006A5D16">
        <w:rPr>
          <w:i/>
          <w:caps w:val="0"/>
          <w:color w:val="auto"/>
          <w:kern w:val="28"/>
          <w:sz w:val="24"/>
          <w:szCs w:val="24"/>
        </w:rPr>
        <w:t xml:space="preserve">ференцированный </w:t>
      </w:r>
      <w:r w:rsidRPr="006A5D16">
        <w:rPr>
          <w:caps w:val="0"/>
          <w:color w:val="auto"/>
          <w:kern w:val="28"/>
          <w:sz w:val="24"/>
          <w:szCs w:val="24"/>
        </w:rPr>
        <w:t>и</w:t>
      </w:r>
      <w:r w:rsidRPr="006A5D16">
        <w:rPr>
          <w:i/>
          <w:caps w:val="0"/>
          <w:color w:val="auto"/>
          <w:kern w:val="28"/>
          <w:sz w:val="24"/>
          <w:szCs w:val="24"/>
        </w:rPr>
        <w:t xml:space="preserve"> деятельностный подходы</w:t>
      </w:r>
      <w:r w:rsidRPr="006A5D16">
        <w:rPr>
          <w:caps w:val="0"/>
          <w:color w:val="auto"/>
          <w:kern w:val="28"/>
          <w:sz w:val="24"/>
          <w:szCs w:val="24"/>
        </w:rPr>
        <w:t>.</w:t>
      </w:r>
    </w:p>
    <w:p w:rsidR="00414222" w:rsidRPr="006A5D16" w:rsidRDefault="00414222" w:rsidP="006415A2">
      <w:pPr>
        <w:spacing w:after="0" w:line="240" w:lineRule="auto"/>
        <w:ind w:firstLine="709"/>
        <w:jc w:val="both"/>
        <w:rPr>
          <w:rFonts w:ascii="Times New Roman" w:hAnsi="Times New Roman" w:cs="Times New Roman"/>
          <w:bCs/>
          <w:iCs/>
          <w:color w:val="auto"/>
          <w:kern w:val="28"/>
          <w:sz w:val="24"/>
          <w:szCs w:val="24"/>
        </w:rPr>
      </w:pPr>
      <w:r w:rsidRPr="006A5D16">
        <w:rPr>
          <w:rFonts w:ascii="Times New Roman" w:hAnsi="Times New Roman" w:cs="Times New Roman"/>
          <w:bCs/>
          <w:i/>
          <w:iCs/>
          <w:color w:val="auto"/>
          <w:kern w:val="28"/>
          <w:sz w:val="24"/>
          <w:szCs w:val="24"/>
        </w:rPr>
        <w:t>Дифференцированный подход</w:t>
      </w:r>
      <w:r w:rsidRPr="006A5D16">
        <w:rPr>
          <w:rFonts w:ascii="Times New Roman" w:hAnsi="Times New Roman" w:cs="Times New Roman"/>
          <w:bCs/>
          <w:iCs/>
          <w:color w:val="auto"/>
          <w:kern w:val="28"/>
          <w:sz w:val="24"/>
          <w:szCs w:val="24"/>
        </w:rPr>
        <w:t xml:space="preserve"> к разработке и реализации АООП НОО </w:t>
      </w:r>
      <w:r w:rsidRPr="006A5D16">
        <w:rPr>
          <w:rFonts w:ascii="Times New Roman" w:hAnsi="Times New Roman" w:cs="Times New Roman"/>
          <w:color w:val="auto"/>
          <w:kern w:val="28"/>
          <w:sz w:val="24"/>
          <w:szCs w:val="24"/>
        </w:rPr>
        <w:t>обучающихся</w:t>
      </w:r>
      <w:r w:rsidRPr="006A5D16">
        <w:rPr>
          <w:rFonts w:ascii="Times New Roman" w:hAnsi="Times New Roman" w:cs="Times New Roman"/>
          <w:bCs/>
          <w:iCs/>
          <w:color w:val="auto"/>
          <w:kern w:val="28"/>
          <w:sz w:val="24"/>
          <w:szCs w:val="24"/>
        </w:rPr>
        <w:t xml:space="preserve">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6A5D16">
        <w:rPr>
          <w:rFonts w:ascii="Times New Roman" w:hAnsi="Times New Roman" w:cs="Times New Roman"/>
          <w:color w:val="auto"/>
          <w:kern w:val="28"/>
          <w:sz w:val="24"/>
          <w:szCs w:val="24"/>
        </w:rPr>
        <w:t>обучающихся с ЗПР</w:t>
      </w:r>
      <w:r w:rsidRPr="006A5D16">
        <w:rPr>
          <w:rFonts w:ascii="Times New Roman" w:hAnsi="Times New Roman" w:cs="Times New Roman"/>
          <w:bCs/>
          <w:iCs/>
          <w:color w:val="auto"/>
          <w:kern w:val="28"/>
          <w:sz w:val="24"/>
          <w:szCs w:val="24"/>
        </w:rPr>
        <w:t xml:space="preserve">, в том числе и на основе индивидуального учебного плана. Варианты АООП НОО </w:t>
      </w:r>
      <w:r w:rsidRPr="006A5D16">
        <w:rPr>
          <w:rFonts w:ascii="Times New Roman" w:hAnsi="Times New Roman" w:cs="Times New Roman"/>
          <w:color w:val="auto"/>
          <w:kern w:val="28"/>
          <w:sz w:val="24"/>
          <w:szCs w:val="24"/>
        </w:rPr>
        <w:t xml:space="preserve">обучающихся с ЗПР </w:t>
      </w:r>
      <w:r w:rsidRPr="006A5D16">
        <w:rPr>
          <w:rFonts w:ascii="Times New Roman" w:hAnsi="Times New Roman" w:cs="Times New Roman"/>
          <w:bCs/>
          <w:iCs/>
          <w:color w:val="auto"/>
          <w:kern w:val="28"/>
          <w:sz w:val="24"/>
          <w:szCs w:val="24"/>
        </w:rPr>
        <w:t xml:space="preserve">создаются и реализуются в соответствии с дифференцированно сформулированными требованиями в </w:t>
      </w:r>
      <w:r w:rsidRPr="006A5D16">
        <w:rPr>
          <w:rFonts w:ascii="Times New Roman" w:hAnsi="Times New Roman" w:cs="Times New Roman"/>
          <w:sz w:val="24"/>
          <w:szCs w:val="24"/>
        </w:rPr>
        <w:t>ФГОС НОО обучающихся с ОВЗ</w:t>
      </w:r>
      <w:r w:rsidRPr="006A5D16">
        <w:rPr>
          <w:rFonts w:ascii="Times New Roman" w:hAnsi="Times New Roman" w:cs="Times New Roman"/>
          <w:bCs/>
          <w:iCs/>
          <w:color w:val="auto"/>
          <w:kern w:val="28"/>
          <w:sz w:val="24"/>
          <w:szCs w:val="24"/>
        </w:rPr>
        <w:t xml:space="preserve"> к:</w:t>
      </w:r>
    </w:p>
    <w:p w:rsidR="00414222" w:rsidRPr="006A5D16" w:rsidRDefault="00414222" w:rsidP="006415A2">
      <w:pPr>
        <w:autoSpaceDE w:val="0"/>
        <w:autoSpaceDN w:val="0"/>
        <w:adjustRightInd w:val="0"/>
        <w:spacing w:after="0" w:line="240" w:lineRule="auto"/>
        <w:ind w:firstLine="709"/>
        <w:jc w:val="both"/>
        <w:rPr>
          <w:rFonts w:ascii="Times New Roman" w:hAnsi="Times New Roman" w:cs="Times New Roman"/>
          <w:bCs/>
          <w:iCs/>
          <w:color w:val="auto"/>
          <w:kern w:val="28"/>
          <w:sz w:val="24"/>
          <w:szCs w:val="24"/>
        </w:rPr>
      </w:pPr>
      <w:r w:rsidRPr="006A5D16">
        <w:rPr>
          <w:rFonts w:ascii="Times New Roman" w:hAnsi="Times New Roman" w:cs="Times New Roman"/>
          <w:sz w:val="24"/>
          <w:szCs w:val="24"/>
        </w:rPr>
        <w:t>• </w:t>
      </w:r>
      <w:r w:rsidRPr="006A5D16">
        <w:rPr>
          <w:rFonts w:ascii="Times New Roman" w:hAnsi="Times New Roman" w:cs="Times New Roman"/>
          <w:bCs/>
          <w:iCs/>
          <w:color w:val="auto"/>
          <w:kern w:val="28"/>
          <w:sz w:val="24"/>
          <w:szCs w:val="24"/>
        </w:rPr>
        <w:t>структуре АООП НОО;</w:t>
      </w:r>
    </w:p>
    <w:p w:rsidR="00414222" w:rsidRPr="006A5D16" w:rsidRDefault="00414222" w:rsidP="006415A2">
      <w:pPr>
        <w:autoSpaceDE w:val="0"/>
        <w:autoSpaceDN w:val="0"/>
        <w:adjustRightInd w:val="0"/>
        <w:spacing w:after="0" w:line="240" w:lineRule="auto"/>
        <w:ind w:firstLine="709"/>
        <w:jc w:val="both"/>
        <w:rPr>
          <w:rFonts w:ascii="Times New Roman" w:hAnsi="Times New Roman" w:cs="Times New Roman"/>
          <w:bCs/>
          <w:iCs/>
          <w:color w:val="auto"/>
          <w:kern w:val="28"/>
          <w:sz w:val="24"/>
          <w:szCs w:val="24"/>
        </w:rPr>
      </w:pPr>
      <w:r w:rsidRPr="006A5D16">
        <w:rPr>
          <w:rFonts w:ascii="Times New Roman" w:hAnsi="Times New Roman" w:cs="Times New Roman"/>
          <w:sz w:val="24"/>
          <w:szCs w:val="24"/>
        </w:rPr>
        <w:t>• </w:t>
      </w:r>
      <w:r w:rsidRPr="006A5D16">
        <w:rPr>
          <w:rFonts w:ascii="Times New Roman" w:hAnsi="Times New Roman" w:cs="Times New Roman"/>
          <w:bCs/>
          <w:iCs/>
          <w:color w:val="auto"/>
          <w:kern w:val="28"/>
          <w:sz w:val="24"/>
          <w:szCs w:val="24"/>
        </w:rPr>
        <w:t xml:space="preserve">условиям реализации АООП НОО; </w:t>
      </w:r>
    </w:p>
    <w:p w:rsidR="00414222" w:rsidRPr="006A5D16" w:rsidRDefault="00414222" w:rsidP="006415A2">
      <w:pPr>
        <w:autoSpaceDE w:val="0"/>
        <w:autoSpaceDN w:val="0"/>
        <w:adjustRightInd w:val="0"/>
        <w:spacing w:after="0" w:line="240" w:lineRule="auto"/>
        <w:ind w:firstLine="709"/>
        <w:jc w:val="both"/>
        <w:rPr>
          <w:rFonts w:ascii="Times New Roman" w:hAnsi="Times New Roman" w:cs="Times New Roman"/>
          <w:bCs/>
          <w:iCs/>
          <w:color w:val="auto"/>
          <w:kern w:val="28"/>
          <w:sz w:val="24"/>
          <w:szCs w:val="24"/>
        </w:rPr>
      </w:pPr>
      <w:r w:rsidRPr="006A5D16">
        <w:rPr>
          <w:rFonts w:ascii="Times New Roman" w:hAnsi="Times New Roman" w:cs="Times New Roman"/>
          <w:sz w:val="24"/>
          <w:szCs w:val="24"/>
        </w:rPr>
        <w:t>• </w:t>
      </w:r>
      <w:r w:rsidRPr="006A5D16">
        <w:rPr>
          <w:rFonts w:ascii="Times New Roman" w:hAnsi="Times New Roman" w:cs="Times New Roman"/>
          <w:bCs/>
          <w:iCs/>
          <w:color w:val="auto"/>
          <w:kern w:val="28"/>
          <w:sz w:val="24"/>
          <w:szCs w:val="24"/>
        </w:rPr>
        <w:t>результатам освоения АООП НОО.</w:t>
      </w:r>
    </w:p>
    <w:p w:rsidR="00414222" w:rsidRPr="006A5D16" w:rsidRDefault="00414222" w:rsidP="006415A2">
      <w:pPr>
        <w:autoSpaceDE w:val="0"/>
        <w:autoSpaceDN w:val="0"/>
        <w:adjustRightInd w:val="0"/>
        <w:spacing w:after="0" w:line="240" w:lineRule="auto"/>
        <w:ind w:firstLine="709"/>
        <w:jc w:val="both"/>
        <w:rPr>
          <w:rFonts w:ascii="Times New Roman" w:hAnsi="Times New Roman" w:cs="Times New Roman"/>
          <w:color w:val="auto"/>
          <w:kern w:val="28"/>
          <w:sz w:val="24"/>
          <w:szCs w:val="24"/>
        </w:rPr>
      </w:pPr>
      <w:r w:rsidRPr="006A5D16">
        <w:rPr>
          <w:rFonts w:ascii="Times New Roman" w:hAnsi="Times New Roman" w:cs="Times New Roman"/>
          <w:bCs/>
          <w:iCs/>
          <w:color w:val="auto"/>
          <w:kern w:val="28"/>
          <w:sz w:val="24"/>
          <w:szCs w:val="24"/>
        </w:rPr>
        <w:t xml:space="preserve">Применение дифференцированного подхода к созданию и реализации АООП НОО обеспечивает </w:t>
      </w:r>
      <w:r w:rsidRPr="006A5D16">
        <w:rPr>
          <w:rFonts w:ascii="Times New Roman" w:hAnsi="Times New Roman" w:cs="Times New Roman"/>
          <w:color w:val="auto"/>
          <w:kern w:val="28"/>
          <w:sz w:val="24"/>
          <w:szCs w:val="24"/>
        </w:rPr>
        <w:t>разнообразие содержания, предоставляя обучающимся</w:t>
      </w:r>
      <w:r w:rsidRPr="006A5D16">
        <w:rPr>
          <w:rFonts w:ascii="Times New Roman" w:hAnsi="Times New Roman" w:cs="Times New Roman"/>
          <w:bCs/>
          <w:iCs/>
          <w:color w:val="auto"/>
          <w:kern w:val="28"/>
          <w:sz w:val="24"/>
          <w:szCs w:val="24"/>
        </w:rPr>
        <w:t xml:space="preserve"> с ЗПР </w:t>
      </w:r>
      <w:r w:rsidRPr="006A5D16">
        <w:rPr>
          <w:rFonts w:ascii="Times New Roman" w:hAnsi="Times New Roman" w:cs="Times New Roman"/>
          <w:color w:val="auto"/>
          <w:kern w:val="28"/>
          <w:sz w:val="24"/>
          <w:szCs w:val="24"/>
        </w:rPr>
        <w:t xml:space="preserve">возможность реализовать индивидуальный потенциал развития. </w:t>
      </w:r>
    </w:p>
    <w:p w:rsidR="00414222" w:rsidRPr="006A5D16" w:rsidRDefault="00414222" w:rsidP="006415A2">
      <w:pPr>
        <w:spacing w:after="0" w:line="240" w:lineRule="auto"/>
        <w:ind w:firstLine="709"/>
        <w:jc w:val="both"/>
        <w:rPr>
          <w:rFonts w:ascii="Times New Roman" w:hAnsi="Times New Roman" w:cs="Times New Roman"/>
          <w:color w:val="auto"/>
          <w:kern w:val="28"/>
          <w:sz w:val="24"/>
          <w:szCs w:val="24"/>
        </w:rPr>
      </w:pPr>
      <w:r w:rsidRPr="006A5D16">
        <w:rPr>
          <w:rFonts w:ascii="Times New Roman" w:hAnsi="Times New Roman" w:cs="Times New Roman"/>
          <w:bCs/>
          <w:i/>
          <w:iCs/>
          <w:color w:val="auto"/>
          <w:kern w:val="28"/>
          <w:sz w:val="24"/>
          <w:szCs w:val="24"/>
        </w:rPr>
        <w:t>Деятельностный</w:t>
      </w:r>
      <w:r w:rsidRPr="006A5D16">
        <w:rPr>
          <w:rFonts w:ascii="Times New Roman" w:hAnsi="Times New Roman" w:cs="Times New Roman"/>
          <w:i/>
          <w:color w:val="auto"/>
          <w:kern w:val="28"/>
          <w:sz w:val="24"/>
          <w:szCs w:val="24"/>
        </w:rPr>
        <w:t xml:space="preserve"> подход</w:t>
      </w:r>
      <w:r w:rsidRPr="006A5D16">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6A5D16" w:rsidRDefault="00414222" w:rsidP="006415A2">
      <w:pPr>
        <w:spacing w:after="0" w:line="240" w:lineRule="auto"/>
        <w:ind w:firstLine="709"/>
        <w:jc w:val="both"/>
        <w:rPr>
          <w:rFonts w:ascii="Times New Roman" w:hAnsi="Times New Roman" w:cs="Times New Roman"/>
          <w:color w:val="auto"/>
          <w:kern w:val="28"/>
          <w:sz w:val="24"/>
          <w:szCs w:val="24"/>
        </w:rPr>
      </w:pPr>
      <w:r w:rsidRPr="006A5D16">
        <w:rPr>
          <w:rFonts w:ascii="Times New Roman" w:hAnsi="Times New Roman" w:cs="Times New Roman"/>
          <w:color w:val="auto"/>
          <w:kern w:val="28"/>
          <w:sz w:val="24"/>
          <w:szCs w:val="24"/>
        </w:rPr>
        <w:t>Деятельностный подход в образовании строится на признании того, что развитие личности обучающ</w:t>
      </w:r>
      <w:r w:rsidR="00050C34" w:rsidRPr="006A5D16">
        <w:rPr>
          <w:rFonts w:ascii="Times New Roman" w:hAnsi="Times New Roman" w:cs="Times New Roman"/>
          <w:color w:val="auto"/>
          <w:kern w:val="28"/>
          <w:sz w:val="24"/>
          <w:szCs w:val="24"/>
        </w:rPr>
        <w:t xml:space="preserve">егося  </w:t>
      </w:r>
      <w:r w:rsidRPr="006A5D16">
        <w:rPr>
          <w:rFonts w:ascii="Times New Roman" w:hAnsi="Times New Roman" w:cs="Times New Roman"/>
          <w:color w:val="auto"/>
          <w:kern w:val="28"/>
          <w:sz w:val="24"/>
          <w:szCs w:val="24"/>
        </w:rPr>
        <w:t xml:space="preserve">с ЗПР младшего школьного возраста определяется характером организации доступной им деятельности (предметно-практической и учебной). </w:t>
      </w:r>
    </w:p>
    <w:p w:rsidR="00414222" w:rsidRPr="006A5D16" w:rsidRDefault="00414222" w:rsidP="006415A2">
      <w:pPr>
        <w:spacing w:after="0" w:line="240" w:lineRule="auto"/>
        <w:ind w:firstLine="709"/>
        <w:jc w:val="both"/>
        <w:rPr>
          <w:rFonts w:ascii="Times New Roman" w:hAnsi="Times New Roman" w:cs="Times New Roman"/>
          <w:color w:val="auto"/>
          <w:kern w:val="28"/>
          <w:sz w:val="24"/>
          <w:szCs w:val="24"/>
        </w:rPr>
      </w:pPr>
      <w:r w:rsidRPr="006A5D16">
        <w:rPr>
          <w:rFonts w:ascii="Times New Roman" w:hAnsi="Times New Roman" w:cs="Times New Roman"/>
          <w:color w:val="auto"/>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w:t>
      </w:r>
      <w:r w:rsidR="00050C34" w:rsidRPr="006A5D16">
        <w:rPr>
          <w:rFonts w:ascii="Times New Roman" w:hAnsi="Times New Roman" w:cs="Times New Roman"/>
          <w:color w:val="auto"/>
          <w:kern w:val="28"/>
          <w:sz w:val="24"/>
          <w:szCs w:val="24"/>
        </w:rPr>
        <w:t>егося</w:t>
      </w:r>
      <w:r w:rsidRPr="006A5D16">
        <w:rPr>
          <w:rFonts w:ascii="Times New Roman" w:hAnsi="Times New Roman" w:cs="Times New Roman"/>
          <w:color w:val="auto"/>
          <w:kern w:val="28"/>
          <w:sz w:val="24"/>
          <w:szCs w:val="24"/>
        </w:rPr>
        <w:t>, обеспечивающий овладение им содержанием образования.</w:t>
      </w:r>
    </w:p>
    <w:p w:rsidR="00414222" w:rsidRPr="006A5D16" w:rsidRDefault="00414222" w:rsidP="006415A2">
      <w:pPr>
        <w:spacing w:after="0" w:line="240" w:lineRule="auto"/>
        <w:ind w:firstLine="709"/>
        <w:jc w:val="both"/>
        <w:rPr>
          <w:rFonts w:ascii="Times New Roman" w:hAnsi="Times New Roman" w:cs="Times New Roman"/>
          <w:color w:val="auto"/>
          <w:kern w:val="28"/>
          <w:sz w:val="24"/>
          <w:szCs w:val="24"/>
        </w:rPr>
      </w:pPr>
      <w:r w:rsidRPr="006A5D16">
        <w:rPr>
          <w:rFonts w:ascii="Times New Roman" w:hAnsi="Times New Roman" w:cs="Times New Roman"/>
          <w:color w:val="auto"/>
          <w:kern w:val="28"/>
          <w:sz w:val="24"/>
          <w:szCs w:val="24"/>
        </w:rPr>
        <w:t>В контексте разработки АООП НОО обучающ</w:t>
      </w:r>
      <w:r w:rsidR="00050C34" w:rsidRPr="006A5D16">
        <w:rPr>
          <w:rFonts w:ascii="Times New Roman" w:hAnsi="Times New Roman" w:cs="Times New Roman"/>
          <w:color w:val="auto"/>
          <w:kern w:val="28"/>
          <w:sz w:val="24"/>
          <w:szCs w:val="24"/>
        </w:rPr>
        <w:t>егося</w:t>
      </w:r>
      <w:r w:rsidRPr="006A5D16">
        <w:rPr>
          <w:rFonts w:ascii="Times New Roman" w:hAnsi="Times New Roman" w:cs="Times New Roman"/>
          <w:color w:val="auto"/>
          <w:kern w:val="28"/>
          <w:sz w:val="24"/>
          <w:szCs w:val="24"/>
        </w:rPr>
        <w:t xml:space="preserve"> с ЗПР реализация деятельностного подхода обеспечивает:</w:t>
      </w:r>
    </w:p>
    <w:p w:rsidR="00414222" w:rsidRPr="006A5D16" w:rsidRDefault="00414222" w:rsidP="006415A2">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6A5D16">
        <w:rPr>
          <w:rFonts w:ascii="Times New Roman" w:hAnsi="Times New Roman" w:cs="Times New Roman"/>
          <w:color w:val="auto"/>
          <w:kern w:val="28"/>
          <w:sz w:val="24"/>
          <w:szCs w:val="24"/>
        </w:rPr>
        <w:t>придание результатам образования социально и личностно значимого характ</w:t>
      </w:r>
      <w:r w:rsidRPr="006A5D16">
        <w:rPr>
          <w:rFonts w:ascii="Times New Roman" w:hAnsi="Times New Roman" w:cs="Times New Roman"/>
          <w:color w:val="auto"/>
          <w:kern w:val="28"/>
          <w:sz w:val="24"/>
          <w:szCs w:val="24"/>
        </w:rPr>
        <w:t>е</w:t>
      </w:r>
      <w:r w:rsidRPr="006A5D16">
        <w:rPr>
          <w:rFonts w:ascii="Times New Roman" w:hAnsi="Times New Roman" w:cs="Times New Roman"/>
          <w:color w:val="auto"/>
          <w:kern w:val="28"/>
          <w:sz w:val="24"/>
          <w:szCs w:val="24"/>
        </w:rPr>
        <w:t>ра;</w:t>
      </w:r>
    </w:p>
    <w:p w:rsidR="00414222" w:rsidRPr="006A5D16" w:rsidRDefault="00414222" w:rsidP="006415A2">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6A5D16">
        <w:rPr>
          <w:rFonts w:ascii="Times New Roman" w:hAnsi="Times New Roman" w:cs="Times New Roman"/>
          <w:color w:val="auto"/>
          <w:kern w:val="28"/>
          <w:sz w:val="24"/>
          <w:szCs w:val="24"/>
        </w:rPr>
        <w:t>прочное усвоение обучающим</w:t>
      </w:r>
      <w:r w:rsidR="00050C34" w:rsidRPr="006A5D16">
        <w:rPr>
          <w:rFonts w:ascii="Times New Roman" w:hAnsi="Times New Roman" w:cs="Times New Roman"/>
          <w:color w:val="auto"/>
          <w:kern w:val="28"/>
          <w:sz w:val="24"/>
          <w:szCs w:val="24"/>
        </w:rPr>
        <w:t>ся</w:t>
      </w:r>
      <w:r w:rsidRPr="006A5D16">
        <w:rPr>
          <w:rFonts w:ascii="Times New Roman" w:hAnsi="Times New Roman" w:cs="Times New Roman"/>
          <w:color w:val="auto"/>
          <w:kern w:val="28"/>
          <w:sz w:val="24"/>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6A5D16" w:rsidRDefault="00414222" w:rsidP="006415A2">
      <w:pPr>
        <w:numPr>
          <w:ilvl w:val="0"/>
          <w:numId w:val="1"/>
        </w:numPr>
        <w:suppressAutoHyphens w:val="0"/>
        <w:spacing w:after="0" w:line="240" w:lineRule="auto"/>
        <w:ind w:left="0" w:firstLine="709"/>
        <w:jc w:val="both"/>
        <w:rPr>
          <w:rFonts w:ascii="Times New Roman" w:hAnsi="Times New Roman" w:cs="Times New Roman"/>
          <w:color w:val="auto"/>
          <w:kern w:val="28"/>
          <w:sz w:val="24"/>
          <w:szCs w:val="24"/>
        </w:rPr>
      </w:pPr>
      <w:r w:rsidRPr="006A5D16">
        <w:rPr>
          <w:rFonts w:ascii="Times New Roman" w:hAnsi="Times New Roman" w:cs="Times New Roman"/>
          <w:color w:val="auto"/>
          <w:kern w:val="28"/>
          <w:sz w:val="24"/>
          <w:szCs w:val="24"/>
        </w:rPr>
        <w:t>существенное повышение мотивации и интереса к учению, приобретению н</w:t>
      </w:r>
      <w:r w:rsidRPr="006A5D16">
        <w:rPr>
          <w:rFonts w:ascii="Times New Roman" w:hAnsi="Times New Roman" w:cs="Times New Roman"/>
          <w:color w:val="auto"/>
          <w:kern w:val="28"/>
          <w:sz w:val="24"/>
          <w:szCs w:val="24"/>
        </w:rPr>
        <w:t>о</w:t>
      </w:r>
      <w:r w:rsidRPr="006A5D16">
        <w:rPr>
          <w:rFonts w:ascii="Times New Roman" w:hAnsi="Times New Roman" w:cs="Times New Roman"/>
          <w:color w:val="auto"/>
          <w:kern w:val="28"/>
          <w:sz w:val="24"/>
          <w:szCs w:val="24"/>
        </w:rPr>
        <w:t>вого опыта деятельности и поведения;</w:t>
      </w:r>
    </w:p>
    <w:p w:rsidR="00414222" w:rsidRPr="006A5D16" w:rsidRDefault="00414222" w:rsidP="006415A2">
      <w:pPr>
        <w:numPr>
          <w:ilvl w:val="0"/>
          <w:numId w:val="1"/>
        </w:numPr>
        <w:tabs>
          <w:tab w:val="clear" w:pos="720"/>
        </w:tabs>
        <w:suppressAutoHyphens w:val="0"/>
        <w:spacing w:after="0" w:line="240" w:lineRule="auto"/>
        <w:ind w:left="0" w:firstLine="709"/>
        <w:jc w:val="both"/>
        <w:rPr>
          <w:rFonts w:ascii="Times New Roman" w:hAnsi="Times New Roman" w:cs="Times New Roman"/>
          <w:color w:val="auto"/>
          <w:kern w:val="28"/>
          <w:sz w:val="24"/>
          <w:szCs w:val="24"/>
        </w:rPr>
      </w:pPr>
      <w:r w:rsidRPr="006A5D16">
        <w:rPr>
          <w:rFonts w:ascii="Times New Roman" w:hAnsi="Times New Roman" w:cs="Times New Roman"/>
          <w:color w:val="auto"/>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w:t>
      </w:r>
      <w:r w:rsidRPr="006A5D16">
        <w:rPr>
          <w:rFonts w:ascii="Times New Roman" w:hAnsi="Times New Roman" w:cs="Times New Roman"/>
          <w:color w:val="auto"/>
          <w:kern w:val="28"/>
          <w:sz w:val="24"/>
          <w:szCs w:val="24"/>
        </w:rPr>
        <w:t>ш</w:t>
      </w:r>
      <w:r w:rsidRPr="006A5D16">
        <w:rPr>
          <w:rFonts w:ascii="Times New Roman" w:hAnsi="Times New Roman" w:cs="Times New Roman"/>
          <w:color w:val="auto"/>
          <w:kern w:val="28"/>
          <w:sz w:val="24"/>
          <w:szCs w:val="24"/>
        </w:rPr>
        <w:t>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w:t>
      </w:r>
      <w:r w:rsidRPr="006A5D16">
        <w:rPr>
          <w:rFonts w:ascii="Times New Roman" w:hAnsi="Times New Roman" w:cs="Times New Roman"/>
          <w:color w:val="auto"/>
          <w:kern w:val="28"/>
          <w:sz w:val="24"/>
          <w:szCs w:val="24"/>
        </w:rPr>
        <w:t>н</w:t>
      </w:r>
      <w:r w:rsidRPr="006A5D16">
        <w:rPr>
          <w:rFonts w:ascii="Times New Roman" w:hAnsi="Times New Roman" w:cs="Times New Roman"/>
          <w:color w:val="auto"/>
          <w:kern w:val="28"/>
          <w:sz w:val="24"/>
          <w:szCs w:val="24"/>
        </w:rPr>
        <w:t>ции, составляющей основу социальной успешности.</w:t>
      </w:r>
    </w:p>
    <w:p w:rsidR="00414222" w:rsidRPr="006A5D16" w:rsidRDefault="00414222" w:rsidP="006415A2">
      <w:pPr>
        <w:spacing w:after="0" w:line="240" w:lineRule="auto"/>
        <w:ind w:firstLine="709"/>
        <w:jc w:val="both"/>
        <w:rPr>
          <w:rFonts w:ascii="Times New Roman" w:hAnsi="Times New Roman" w:cs="Times New Roman"/>
          <w:color w:val="auto"/>
          <w:kern w:val="28"/>
          <w:sz w:val="24"/>
          <w:szCs w:val="24"/>
        </w:rPr>
      </w:pPr>
      <w:r w:rsidRPr="006A5D16">
        <w:rPr>
          <w:rFonts w:ascii="Times New Roman" w:hAnsi="Times New Roman" w:cs="Times New Roman"/>
          <w:color w:val="auto"/>
          <w:kern w:val="28"/>
          <w:sz w:val="24"/>
          <w:szCs w:val="24"/>
        </w:rPr>
        <w:t xml:space="preserve">В основу </w:t>
      </w:r>
      <w:r w:rsidRPr="006A5D16">
        <w:rPr>
          <w:rFonts w:ascii="Times New Roman" w:hAnsi="Times New Roman" w:cs="Times New Roman"/>
          <w:color w:val="auto"/>
          <w:spacing w:val="2"/>
          <w:kern w:val="28"/>
          <w:sz w:val="24"/>
          <w:szCs w:val="24"/>
        </w:rPr>
        <w:t xml:space="preserve">формирования АООП НОО </w:t>
      </w:r>
      <w:r w:rsidRPr="006A5D16">
        <w:rPr>
          <w:rFonts w:ascii="Times New Roman" w:hAnsi="Times New Roman" w:cs="Times New Roman"/>
          <w:color w:val="auto"/>
          <w:kern w:val="28"/>
          <w:sz w:val="24"/>
          <w:szCs w:val="24"/>
        </w:rPr>
        <w:t>обучающ</w:t>
      </w:r>
      <w:r w:rsidR="00050C34" w:rsidRPr="006A5D16">
        <w:rPr>
          <w:rFonts w:ascii="Times New Roman" w:hAnsi="Times New Roman" w:cs="Times New Roman"/>
          <w:color w:val="auto"/>
          <w:kern w:val="28"/>
          <w:sz w:val="24"/>
          <w:szCs w:val="24"/>
        </w:rPr>
        <w:t>егося</w:t>
      </w:r>
      <w:r w:rsidRPr="006A5D16">
        <w:rPr>
          <w:rFonts w:ascii="Times New Roman" w:hAnsi="Times New Roman" w:cs="Times New Roman"/>
          <w:color w:val="auto"/>
          <w:kern w:val="28"/>
          <w:sz w:val="24"/>
          <w:szCs w:val="24"/>
        </w:rPr>
        <w:t xml:space="preserve"> с ЗПР положены следующие </w:t>
      </w:r>
      <w:r w:rsidRPr="006A5D16">
        <w:rPr>
          <w:rFonts w:ascii="Times New Roman" w:hAnsi="Times New Roman" w:cs="Times New Roman"/>
          <w:b/>
          <w:color w:val="auto"/>
          <w:kern w:val="28"/>
          <w:sz w:val="24"/>
          <w:szCs w:val="24"/>
        </w:rPr>
        <w:t>принципы</w:t>
      </w:r>
      <w:r w:rsidRPr="006A5D16">
        <w:rPr>
          <w:rFonts w:ascii="Times New Roman" w:hAnsi="Times New Roman" w:cs="Times New Roman"/>
          <w:color w:val="auto"/>
          <w:kern w:val="28"/>
          <w:sz w:val="24"/>
          <w:szCs w:val="24"/>
        </w:rPr>
        <w:t>:</w:t>
      </w:r>
    </w:p>
    <w:p w:rsidR="00414222" w:rsidRPr="006A5D16" w:rsidRDefault="00414222" w:rsidP="006415A2">
      <w:pPr>
        <w:spacing w:after="0" w:line="240" w:lineRule="auto"/>
        <w:ind w:firstLine="709"/>
        <w:jc w:val="both"/>
        <w:rPr>
          <w:rFonts w:ascii="Times New Roman" w:hAnsi="Times New Roman" w:cs="Times New Roman"/>
          <w:color w:val="auto"/>
          <w:kern w:val="28"/>
          <w:sz w:val="24"/>
          <w:szCs w:val="24"/>
        </w:rPr>
      </w:pPr>
      <w:r w:rsidRPr="006A5D16">
        <w:rPr>
          <w:rFonts w:ascii="Times New Roman" w:hAnsi="Times New Roman" w:cs="Times New Roman"/>
          <w:sz w:val="24"/>
          <w:szCs w:val="24"/>
        </w:rPr>
        <w:t>• </w:t>
      </w:r>
      <w:r w:rsidRPr="006A5D16">
        <w:rPr>
          <w:rFonts w:ascii="Times New Roman" w:hAnsi="Times New Roman" w:cs="Times New Roman"/>
          <w:color w:val="auto"/>
          <w:kern w:val="28"/>
          <w:sz w:val="24"/>
          <w:szCs w:val="24"/>
        </w:rPr>
        <w:t>принципы государственной политики РФ в области образования</w:t>
      </w:r>
      <w:r w:rsidRPr="006A5D16">
        <w:rPr>
          <w:rStyle w:val="12"/>
          <w:rFonts w:ascii="Times New Roman" w:hAnsi="Times New Roman" w:cs="Times New Roman"/>
          <w:color w:val="auto"/>
          <w:kern w:val="28"/>
          <w:sz w:val="24"/>
          <w:szCs w:val="24"/>
        </w:rPr>
        <w:footnoteReference w:id="2"/>
      </w:r>
      <w:r w:rsidRPr="006A5D16">
        <w:rPr>
          <w:rFonts w:ascii="Times New Roman" w:hAnsi="Times New Roman" w:cs="Times New Roman"/>
          <w:color w:val="auto"/>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w:t>
      </w:r>
      <w:r w:rsidRPr="006A5D16">
        <w:rPr>
          <w:rFonts w:ascii="Times New Roman" w:hAnsi="Times New Roman" w:cs="Times New Roman"/>
          <w:color w:val="auto"/>
          <w:kern w:val="28"/>
          <w:sz w:val="24"/>
          <w:szCs w:val="24"/>
        </w:rPr>
        <w:lastRenderedPageBreak/>
        <w:t xml:space="preserve">системы образования к уровням и особенностям развития и подготовки обучающихся и воспитанников и др.); </w:t>
      </w:r>
    </w:p>
    <w:p w:rsidR="00414222" w:rsidRPr="006A5D16" w:rsidRDefault="00414222" w:rsidP="006415A2">
      <w:pPr>
        <w:spacing w:after="0" w:line="240" w:lineRule="auto"/>
        <w:ind w:firstLine="709"/>
        <w:jc w:val="both"/>
        <w:rPr>
          <w:rFonts w:ascii="Times New Roman" w:hAnsi="Times New Roman" w:cs="Times New Roman"/>
          <w:color w:val="auto"/>
          <w:kern w:val="28"/>
          <w:sz w:val="24"/>
          <w:szCs w:val="24"/>
        </w:rPr>
      </w:pPr>
      <w:r w:rsidRPr="006A5D16">
        <w:rPr>
          <w:rFonts w:ascii="Times New Roman" w:hAnsi="Times New Roman" w:cs="Times New Roman"/>
          <w:sz w:val="24"/>
          <w:szCs w:val="24"/>
        </w:rPr>
        <w:t>• </w:t>
      </w:r>
      <w:r w:rsidRPr="006A5D16">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414222" w:rsidRPr="006A5D16" w:rsidRDefault="00414222" w:rsidP="006415A2">
      <w:pPr>
        <w:spacing w:after="0" w:line="240" w:lineRule="auto"/>
        <w:ind w:firstLine="709"/>
        <w:jc w:val="both"/>
        <w:rPr>
          <w:rFonts w:ascii="Times New Roman" w:hAnsi="Times New Roman" w:cs="Times New Roman"/>
          <w:color w:val="auto"/>
          <w:kern w:val="28"/>
          <w:sz w:val="24"/>
          <w:szCs w:val="24"/>
        </w:rPr>
      </w:pPr>
      <w:r w:rsidRPr="006A5D16">
        <w:rPr>
          <w:rFonts w:ascii="Times New Roman" w:hAnsi="Times New Roman" w:cs="Times New Roman"/>
          <w:sz w:val="24"/>
          <w:szCs w:val="24"/>
        </w:rPr>
        <w:t>• </w:t>
      </w:r>
      <w:r w:rsidRPr="006A5D16">
        <w:rPr>
          <w:rFonts w:ascii="Times New Roman" w:hAnsi="Times New Roman" w:cs="Times New Roman"/>
          <w:color w:val="auto"/>
          <w:kern w:val="28"/>
          <w:sz w:val="24"/>
          <w:szCs w:val="24"/>
        </w:rPr>
        <w:t>принцип коррекционной направленности образовательного процесса;</w:t>
      </w:r>
    </w:p>
    <w:p w:rsidR="00414222" w:rsidRPr="006A5D16" w:rsidRDefault="00414222" w:rsidP="006415A2">
      <w:pPr>
        <w:spacing w:after="0" w:line="240" w:lineRule="auto"/>
        <w:ind w:firstLine="709"/>
        <w:jc w:val="both"/>
        <w:rPr>
          <w:rFonts w:ascii="Times New Roman" w:hAnsi="Times New Roman" w:cs="Times New Roman"/>
          <w:color w:val="auto"/>
          <w:kern w:val="28"/>
          <w:sz w:val="24"/>
          <w:szCs w:val="24"/>
        </w:rPr>
      </w:pPr>
      <w:r w:rsidRPr="006A5D16">
        <w:rPr>
          <w:rFonts w:ascii="Times New Roman" w:hAnsi="Times New Roman" w:cs="Times New Roman"/>
          <w:sz w:val="24"/>
          <w:szCs w:val="24"/>
        </w:rPr>
        <w:t>• </w:t>
      </w:r>
      <w:r w:rsidRPr="006A5D16">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6A5D16" w:rsidRDefault="00414222" w:rsidP="006415A2">
      <w:pPr>
        <w:spacing w:after="0" w:line="240" w:lineRule="auto"/>
        <w:ind w:firstLine="709"/>
        <w:rPr>
          <w:rFonts w:ascii="Times New Roman" w:hAnsi="Times New Roman" w:cs="Times New Roman"/>
          <w:color w:val="auto"/>
          <w:kern w:val="28"/>
          <w:sz w:val="24"/>
          <w:szCs w:val="24"/>
        </w:rPr>
      </w:pPr>
      <w:r w:rsidRPr="006A5D16">
        <w:rPr>
          <w:rFonts w:ascii="Times New Roman" w:hAnsi="Times New Roman" w:cs="Times New Roman"/>
          <w:sz w:val="24"/>
          <w:szCs w:val="24"/>
        </w:rPr>
        <w:t>• </w:t>
      </w:r>
      <w:r w:rsidRPr="006A5D16">
        <w:rPr>
          <w:rFonts w:ascii="Times New Roman" w:hAnsi="Times New Roman" w:cs="Times New Roman"/>
          <w:color w:val="auto"/>
          <w:kern w:val="28"/>
          <w:sz w:val="24"/>
          <w:szCs w:val="24"/>
        </w:rPr>
        <w:t xml:space="preserve">онтогенетический принцип; </w:t>
      </w:r>
    </w:p>
    <w:p w:rsidR="00414222" w:rsidRPr="006A5D16" w:rsidRDefault="00414222" w:rsidP="006415A2">
      <w:pPr>
        <w:spacing w:after="0" w:line="240" w:lineRule="auto"/>
        <w:ind w:firstLine="709"/>
        <w:jc w:val="both"/>
        <w:rPr>
          <w:rFonts w:ascii="Times New Roman" w:hAnsi="Times New Roman" w:cs="Times New Roman"/>
          <w:color w:val="auto"/>
          <w:kern w:val="28"/>
          <w:sz w:val="24"/>
          <w:szCs w:val="24"/>
        </w:rPr>
      </w:pPr>
      <w:r w:rsidRPr="006A5D16">
        <w:rPr>
          <w:rFonts w:ascii="Times New Roman" w:hAnsi="Times New Roman" w:cs="Times New Roman"/>
          <w:sz w:val="24"/>
          <w:szCs w:val="24"/>
        </w:rPr>
        <w:t>• </w:t>
      </w:r>
      <w:r w:rsidRPr="006A5D16">
        <w:rPr>
          <w:rFonts w:ascii="Times New Roman" w:hAnsi="Times New Roman" w:cs="Times New Roman"/>
          <w:color w:val="auto"/>
          <w:kern w:val="28"/>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w:t>
      </w:r>
      <w:r w:rsidR="00050C34" w:rsidRPr="006A5D16">
        <w:rPr>
          <w:rFonts w:ascii="Times New Roman" w:hAnsi="Times New Roman" w:cs="Times New Roman"/>
          <w:color w:val="auto"/>
          <w:kern w:val="28"/>
          <w:sz w:val="24"/>
          <w:szCs w:val="24"/>
        </w:rPr>
        <w:t>егося</w:t>
      </w:r>
      <w:r w:rsidRPr="006A5D16">
        <w:rPr>
          <w:rFonts w:ascii="Times New Roman" w:hAnsi="Times New Roman" w:cs="Times New Roman"/>
          <w:color w:val="auto"/>
          <w:kern w:val="28"/>
          <w:sz w:val="24"/>
          <w:szCs w:val="24"/>
        </w:rPr>
        <w:t xml:space="preserve"> с задержкой психического развития;</w:t>
      </w:r>
    </w:p>
    <w:p w:rsidR="00414222" w:rsidRPr="006A5D16" w:rsidRDefault="00414222" w:rsidP="006415A2">
      <w:pPr>
        <w:spacing w:after="0" w:line="240" w:lineRule="auto"/>
        <w:ind w:firstLine="709"/>
        <w:jc w:val="both"/>
        <w:rPr>
          <w:rFonts w:ascii="Times New Roman" w:hAnsi="Times New Roman" w:cs="Times New Roman"/>
          <w:color w:val="auto"/>
          <w:kern w:val="28"/>
          <w:sz w:val="24"/>
          <w:szCs w:val="24"/>
        </w:rPr>
      </w:pPr>
      <w:r w:rsidRPr="006A5D16">
        <w:rPr>
          <w:rFonts w:ascii="Times New Roman" w:hAnsi="Times New Roman" w:cs="Times New Roman"/>
          <w:sz w:val="24"/>
          <w:szCs w:val="24"/>
        </w:rPr>
        <w:t>• </w:t>
      </w:r>
      <w:r w:rsidRPr="006A5D16">
        <w:rPr>
          <w:rFonts w:ascii="Times New Roman" w:hAnsi="Times New Roman" w:cs="Times New Roman"/>
          <w:color w:val="auto"/>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6A5D16" w:rsidRDefault="00414222" w:rsidP="006415A2">
      <w:pPr>
        <w:spacing w:after="0" w:line="240" w:lineRule="auto"/>
        <w:ind w:firstLine="709"/>
        <w:jc w:val="both"/>
        <w:rPr>
          <w:rFonts w:ascii="Times New Roman" w:hAnsi="Times New Roman" w:cs="Times New Roman"/>
          <w:color w:val="auto"/>
          <w:kern w:val="28"/>
          <w:sz w:val="24"/>
          <w:szCs w:val="24"/>
        </w:rPr>
      </w:pPr>
      <w:r w:rsidRPr="006A5D16">
        <w:rPr>
          <w:rFonts w:ascii="Times New Roman" w:hAnsi="Times New Roman" w:cs="Times New Roman"/>
          <w:sz w:val="24"/>
          <w:szCs w:val="24"/>
        </w:rPr>
        <w:t>• </w:t>
      </w:r>
      <w:r w:rsidRPr="006A5D16">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6A5D16" w:rsidRDefault="00414222" w:rsidP="006415A2">
      <w:pPr>
        <w:spacing w:after="0" w:line="240" w:lineRule="auto"/>
        <w:ind w:firstLine="709"/>
        <w:jc w:val="both"/>
        <w:rPr>
          <w:rFonts w:ascii="Times New Roman" w:hAnsi="Times New Roman" w:cs="Times New Roman"/>
          <w:color w:val="auto"/>
          <w:kern w:val="28"/>
          <w:sz w:val="24"/>
          <w:szCs w:val="24"/>
        </w:rPr>
      </w:pPr>
      <w:r w:rsidRPr="006A5D16">
        <w:rPr>
          <w:rFonts w:ascii="Times New Roman" w:hAnsi="Times New Roman" w:cs="Times New Roman"/>
          <w:sz w:val="24"/>
          <w:szCs w:val="24"/>
        </w:rPr>
        <w:t>• </w:t>
      </w:r>
      <w:r w:rsidRPr="006A5D16">
        <w:rPr>
          <w:rFonts w:ascii="Times New Roman" w:hAnsi="Times New Roman" w:cs="Times New Roman"/>
          <w:color w:val="auto"/>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6A5D16" w:rsidRDefault="00414222" w:rsidP="006415A2">
      <w:pPr>
        <w:spacing w:after="0" w:line="240" w:lineRule="auto"/>
        <w:ind w:firstLine="709"/>
        <w:jc w:val="both"/>
        <w:rPr>
          <w:rFonts w:ascii="Times New Roman" w:hAnsi="Times New Roman" w:cs="Times New Roman"/>
          <w:color w:val="auto"/>
          <w:kern w:val="28"/>
          <w:sz w:val="24"/>
          <w:szCs w:val="24"/>
        </w:rPr>
      </w:pPr>
      <w:r w:rsidRPr="006A5D16">
        <w:rPr>
          <w:rFonts w:ascii="Times New Roman" w:hAnsi="Times New Roman" w:cs="Times New Roman"/>
          <w:sz w:val="24"/>
          <w:szCs w:val="24"/>
        </w:rPr>
        <w:t>• </w:t>
      </w:r>
      <w:r w:rsidRPr="006A5D16">
        <w:rPr>
          <w:rFonts w:ascii="Times New Roman" w:hAnsi="Times New Roman" w:cs="Times New Roman"/>
          <w:color w:val="auto"/>
          <w:kern w:val="28"/>
          <w:sz w:val="24"/>
          <w:szCs w:val="24"/>
        </w:rPr>
        <w:t>принцип сотрудничества с семьей.</w:t>
      </w:r>
    </w:p>
    <w:p w:rsidR="00584D38" w:rsidRPr="006A5D16" w:rsidRDefault="00584D38" w:rsidP="006415A2">
      <w:pPr>
        <w:tabs>
          <w:tab w:val="left" w:pos="0"/>
          <w:tab w:val="right" w:leader="dot" w:pos="9639"/>
        </w:tabs>
        <w:spacing w:after="0" w:line="240" w:lineRule="auto"/>
        <w:ind w:firstLine="720"/>
        <w:jc w:val="both"/>
        <w:rPr>
          <w:rFonts w:ascii="Times New Roman" w:hAnsi="Times New Roman" w:cs="Times New Roman"/>
          <w:b/>
          <w:caps/>
          <w:color w:val="auto"/>
          <w:sz w:val="24"/>
          <w:szCs w:val="24"/>
        </w:rPr>
      </w:pPr>
    </w:p>
    <w:p w:rsidR="00584D38" w:rsidRPr="006A5D16" w:rsidRDefault="00584D38" w:rsidP="006415A2">
      <w:pPr>
        <w:tabs>
          <w:tab w:val="left" w:pos="0"/>
          <w:tab w:val="right" w:leader="dot" w:pos="9639"/>
        </w:tabs>
        <w:spacing w:after="0" w:line="360" w:lineRule="auto"/>
        <w:ind w:firstLine="720"/>
        <w:jc w:val="both"/>
        <w:rPr>
          <w:rFonts w:ascii="Times New Roman" w:hAnsi="Times New Roman" w:cs="Times New Roman"/>
          <w:b/>
          <w:caps/>
          <w:color w:val="auto"/>
          <w:sz w:val="24"/>
          <w:szCs w:val="24"/>
        </w:rPr>
      </w:pPr>
    </w:p>
    <w:p w:rsidR="00584D38" w:rsidRPr="006A5D16" w:rsidRDefault="00584D38" w:rsidP="006415A2">
      <w:pPr>
        <w:tabs>
          <w:tab w:val="left" w:pos="0"/>
          <w:tab w:val="right" w:leader="dot" w:pos="9639"/>
        </w:tabs>
        <w:spacing w:after="0" w:line="360" w:lineRule="auto"/>
        <w:ind w:firstLine="720"/>
        <w:jc w:val="both"/>
        <w:rPr>
          <w:rFonts w:ascii="Times New Roman" w:hAnsi="Times New Roman" w:cs="Times New Roman"/>
          <w:sz w:val="24"/>
          <w:szCs w:val="24"/>
        </w:rPr>
      </w:pPr>
    </w:p>
    <w:p w:rsidR="00907752" w:rsidRPr="006A5D16" w:rsidRDefault="00A808F9" w:rsidP="006415A2">
      <w:pPr>
        <w:tabs>
          <w:tab w:val="left" w:pos="0"/>
          <w:tab w:val="right" w:leader="dot" w:pos="9639"/>
        </w:tabs>
        <w:spacing w:after="0" w:line="240" w:lineRule="auto"/>
        <w:jc w:val="center"/>
        <w:outlineLvl w:val="0"/>
        <w:rPr>
          <w:rFonts w:ascii="Times New Roman" w:hAnsi="Times New Roman" w:cs="Times New Roman"/>
          <w:sz w:val="24"/>
          <w:szCs w:val="24"/>
        </w:rPr>
      </w:pPr>
      <w:r w:rsidRPr="006A5D16">
        <w:rPr>
          <w:rFonts w:ascii="Times New Roman" w:hAnsi="Times New Roman" w:cs="Times New Roman"/>
          <w:sz w:val="24"/>
          <w:szCs w:val="24"/>
        </w:rPr>
        <w:br w:type="page"/>
      </w:r>
      <w:bookmarkStart w:id="2" w:name="_Toc415833113"/>
      <w:r w:rsidR="00907752" w:rsidRPr="006A5D16">
        <w:rPr>
          <w:rFonts w:ascii="Times New Roman" w:hAnsi="Times New Roman" w:cs="Times New Roman"/>
          <w:b/>
          <w:color w:val="auto"/>
          <w:sz w:val="24"/>
          <w:szCs w:val="24"/>
        </w:rPr>
        <w:lastRenderedPageBreak/>
        <w:t xml:space="preserve">2. </w:t>
      </w:r>
      <w:r w:rsidR="00907752" w:rsidRPr="006A5D16">
        <w:rPr>
          <w:rFonts w:ascii="Times New Roman" w:hAnsi="Times New Roman" w:cs="Times New Roman"/>
          <w:b/>
          <w:caps/>
          <w:color w:val="auto"/>
          <w:kern w:val="28"/>
          <w:sz w:val="24"/>
          <w:szCs w:val="24"/>
        </w:rPr>
        <w:t>Примерная а</w:t>
      </w:r>
      <w:r w:rsidR="00907752" w:rsidRPr="006A5D16">
        <w:rPr>
          <w:rFonts w:ascii="Times New Roman" w:hAnsi="Times New Roman" w:cs="Times New Roman"/>
          <w:b/>
          <w:caps/>
          <w:color w:val="auto"/>
          <w:sz w:val="24"/>
          <w:szCs w:val="24"/>
        </w:rPr>
        <w:t xml:space="preserve">даптированная основная </w:t>
      </w:r>
      <w:r w:rsidR="00D61702" w:rsidRPr="006A5D16">
        <w:rPr>
          <w:rFonts w:ascii="Times New Roman" w:hAnsi="Times New Roman" w:cs="Times New Roman"/>
          <w:b/>
          <w:caps/>
          <w:color w:val="auto"/>
          <w:sz w:val="24"/>
          <w:szCs w:val="24"/>
        </w:rPr>
        <w:t>Обще</w:t>
      </w:r>
      <w:r w:rsidR="00907752" w:rsidRPr="006A5D16">
        <w:rPr>
          <w:rFonts w:ascii="Times New Roman" w:hAnsi="Times New Roman" w:cs="Times New Roman"/>
          <w:b/>
          <w:caps/>
          <w:color w:val="auto"/>
          <w:sz w:val="24"/>
          <w:szCs w:val="24"/>
        </w:rPr>
        <w:t xml:space="preserve">образовательная программа начального общего образования обучающихся </w:t>
      </w:r>
      <w:r w:rsidR="00907752" w:rsidRPr="006A5D16">
        <w:rPr>
          <w:rFonts w:ascii="Times New Roman" w:hAnsi="Times New Roman" w:cs="Times New Roman"/>
          <w:b/>
          <w:caps/>
          <w:color w:val="auto"/>
          <w:sz w:val="24"/>
          <w:szCs w:val="24"/>
        </w:rPr>
        <w:br/>
        <w:t>С ЗАДЕРЖКОЙ ПСИХИЧЕСКОГО РАЗВИТИЯ (вариант 7.1)</w:t>
      </w:r>
      <w:bookmarkEnd w:id="2"/>
    </w:p>
    <w:p w:rsidR="00907752" w:rsidRPr="006A5D16" w:rsidRDefault="00EC2DC3" w:rsidP="006415A2">
      <w:pPr>
        <w:tabs>
          <w:tab w:val="left" w:pos="0"/>
          <w:tab w:val="right" w:leader="dot" w:pos="9639"/>
        </w:tabs>
        <w:spacing w:after="0" w:line="240" w:lineRule="auto"/>
        <w:jc w:val="center"/>
        <w:outlineLvl w:val="1"/>
        <w:rPr>
          <w:rFonts w:ascii="Times New Roman" w:hAnsi="Times New Roman" w:cs="Times New Roman"/>
          <w:b/>
          <w:sz w:val="24"/>
          <w:szCs w:val="24"/>
        </w:rPr>
      </w:pPr>
      <w:bookmarkStart w:id="3" w:name="_Toc415833114"/>
      <w:r w:rsidRPr="006A5D16">
        <w:rPr>
          <w:rFonts w:ascii="Times New Roman" w:hAnsi="Times New Roman" w:cs="Times New Roman"/>
          <w:b/>
          <w:sz w:val="24"/>
          <w:szCs w:val="24"/>
        </w:rPr>
        <w:t xml:space="preserve">2.1 </w:t>
      </w:r>
      <w:r w:rsidRPr="006A5D16">
        <w:rPr>
          <w:rFonts w:ascii="Times New Roman" w:hAnsi="Times New Roman" w:cs="Times New Roman"/>
          <w:b/>
          <w:color w:val="auto"/>
          <w:sz w:val="24"/>
          <w:szCs w:val="24"/>
        </w:rPr>
        <w:t>Целевой раздел</w:t>
      </w:r>
      <w:bookmarkEnd w:id="3"/>
    </w:p>
    <w:p w:rsidR="00907752" w:rsidRPr="006A5D16" w:rsidRDefault="00B65CBF" w:rsidP="006415A2">
      <w:pPr>
        <w:tabs>
          <w:tab w:val="left" w:pos="0"/>
          <w:tab w:val="right" w:leader="dot" w:pos="9639"/>
        </w:tabs>
        <w:spacing w:after="0" w:line="240" w:lineRule="auto"/>
        <w:jc w:val="center"/>
        <w:outlineLvl w:val="2"/>
        <w:rPr>
          <w:rFonts w:ascii="Times New Roman" w:hAnsi="Times New Roman" w:cs="Times New Roman"/>
          <w:b/>
          <w:sz w:val="24"/>
          <w:szCs w:val="24"/>
        </w:rPr>
      </w:pPr>
      <w:bookmarkStart w:id="4" w:name="_Toc415833115"/>
      <w:r w:rsidRPr="006A5D16">
        <w:rPr>
          <w:rFonts w:ascii="Times New Roman" w:hAnsi="Times New Roman" w:cs="Times New Roman"/>
          <w:b/>
          <w:sz w:val="24"/>
          <w:szCs w:val="24"/>
        </w:rPr>
        <w:t>2.1.1. Пояснительная записка</w:t>
      </w:r>
      <w:bookmarkEnd w:id="4"/>
    </w:p>
    <w:p w:rsidR="009C3DA3" w:rsidRPr="006A5D16" w:rsidRDefault="009C3DA3" w:rsidP="006415A2">
      <w:pPr>
        <w:pStyle w:val="14TexstOSNOVA1012"/>
        <w:spacing w:line="240" w:lineRule="auto"/>
        <w:ind w:firstLine="709"/>
        <w:rPr>
          <w:rFonts w:ascii="Times New Roman" w:hAnsi="Times New Roman" w:cs="Times New Roman"/>
          <w:b/>
          <w:sz w:val="24"/>
          <w:szCs w:val="24"/>
        </w:rPr>
      </w:pPr>
      <w:r w:rsidRPr="006A5D16">
        <w:rPr>
          <w:rFonts w:ascii="Times New Roman" w:hAnsi="Times New Roman" w:cs="Times New Roman"/>
          <w:b/>
          <w:sz w:val="24"/>
          <w:szCs w:val="24"/>
        </w:rPr>
        <w:t xml:space="preserve">Цель реализации </w:t>
      </w:r>
      <w:r w:rsidR="00EA7D8D" w:rsidRPr="006A5D16">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w:t>
      </w:r>
      <w:r w:rsidR="00050C34" w:rsidRPr="006A5D16">
        <w:rPr>
          <w:rFonts w:ascii="Times New Roman" w:hAnsi="Times New Roman" w:cs="Times New Roman"/>
          <w:b/>
          <w:sz w:val="24"/>
          <w:szCs w:val="24"/>
        </w:rPr>
        <w:t>егося</w:t>
      </w:r>
      <w:r w:rsidR="00EA7D8D" w:rsidRPr="006A5D16">
        <w:rPr>
          <w:rFonts w:ascii="Times New Roman" w:hAnsi="Times New Roman" w:cs="Times New Roman"/>
          <w:b/>
          <w:sz w:val="24"/>
          <w:szCs w:val="24"/>
        </w:rPr>
        <w:t xml:space="preserve"> с задержкой психического развития</w:t>
      </w:r>
    </w:p>
    <w:p w:rsidR="00BB7EF8" w:rsidRPr="006A5D16" w:rsidRDefault="00EA7D8D" w:rsidP="006415A2">
      <w:pPr>
        <w:pStyle w:val="14TexstOSNOVA1012"/>
        <w:spacing w:line="240" w:lineRule="auto"/>
        <w:ind w:firstLine="709"/>
        <w:rPr>
          <w:rFonts w:ascii="Times New Roman" w:hAnsi="Times New Roman" w:cs="Times New Roman"/>
          <w:iCs/>
          <w:kern w:val="1"/>
          <w:sz w:val="24"/>
          <w:szCs w:val="24"/>
        </w:rPr>
      </w:pPr>
      <w:r w:rsidRPr="006A5D16">
        <w:rPr>
          <w:rFonts w:ascii="Times New Roman" w:hAnsi="Times New Roman" w:cs="Times New Roman"/>
          <w:b/>
          <w:sz w:val="24"/>
          <w:szCs w:val="24"/>
        </w:rPr>
        <w:t>Цель реализации АООП НОО обучающ</w:t>
      </w:r>
      <w:r w:rsidR="00050C34" w:rsidRPr="006A5D16">
        <w:rPr>
          <w:rFonts w:ascii="Times New Roman" w:hAnsi="Times New Roman" w:cs="Times New Roman"/>
          <w:b/>
          <w:sz w:val="24"/>
          <w:szCs w:val="24"/>
        </w:rPr>
        <w:t>егося</w:t>
      </w:r>
      <w:r w:rsidRPr="006A5D16">
        <w:rPr>
          <w:rFonts w:ascii="Times New Roman" w:hAnsi="Times New Roman" w:cs="Times New Roman"/>
          <w:b/>
          <w:sz w:val="24"/>
          <w:szCs w:val="24"/>
        </w:rPr>
        <w:t xml:space="preserve"> с ЗПР</w:t>
      </w:r>
      <w:r w:rsidRPr="006A5D16">
        <w:rPr>
          <w:rStyle w:val="afd"/>
          <w:rFonts w:ascii="Times New Roman" w:hAnsi="Times New Roman" w:cs="Times New Roman"/>
          <w:caps w:val="0"/>
          <w:sz w:val="24"/>
          <w:szCs w:val="24"/>
        </w:rPr>
        <w:t xml:space="preserve"> —</w:t>
      </w:r>
      <w:r w:rsidR="00BB7EF8" w:rsidRPr="006A5D16">
        <w:rPr>
          <w:rStyle w:val="afd"/>
          <w:rFonts w:ascii="Times New Roman" w:hAnsi="Times New Roman" w:cs="Times New Roman"/>
          <w:caps w:val="0"/>
          <w:sz w:val="24"/>
          <w:szCs w:val="24"/>
        </w:rPr>
        <w:t xml:space="preserve"> </w:t>
      </w:r>
      <w:r w:rsidR="002A7C3B" w:rsidRPr="006A5D16">
        <w:rPr>
          <w:rStyle w:val="afd"/>
          <w:rFonts w:ascii="Times New Roman" w:hAnsi="Times New Roman" w:cs="Times New Roman"/>
          <w:caps w:val="0"/>
          <w:sz w:val="24"/>
          <w:szCs w:val="24"/>
        </w:rPr>
        <w:t xml:space="preserve">обеспечение выполнения требований </w:t>
      </w:r>
      <w:r w:rsidR="002A7C3B" w:rsidRPr="006A5D16">
        <w:rPr>
          <w:rFonts w:ascii="Times New Roman" w:hAnsi="Times New Roman" w:cs="Times New Roman"/>
          <w:sz w:val="24"/>
          <w:szCs w:val="24"/>
        </w:rPr>
        <w:t>ФГОС НОО обучающ</w:t>
      </w:r>
      <w:r w:rsidR="00050C34" w:rsidRPr="006A5D16">
        <w:rPr>
          <w:rFonts w:ascii="Times New Roman" w:hAnsi="Times New Roman" w:cs="Times New Roman"/>
          <w:sz w:val="24"/>
          <w:szCs w:val="24"/>
        </w:rPr>
        <w:t xml:space="preserve">егося </w:t>
      </w:r>
      <w:r w:rsidR="002A7C3B" w:rsidRPr="006A5D16">
        <w:rPr>
          <w:rFonts w:ascii="Times New Roman" w:hAnsi="Times New Roman" w:cs="Times New Roman"/>
          <w:sz w:val="24"/>
          <w:szCs w:val="24"/>
        </w:rPr>
        <w:t>с ОВЗ</w:t>
      </w:r>
      <w:r w:rsidR="002A7C3B" w:rsidRPr="006A5D16">
        <w:rPr>
          <w:rStyle w:val="afd"/>
          <w:rFonts w:ascii="Times New Roman" w:hAnsi="Times New Roman" w:cs="Times New Roman"/>
          <w:iCs/>
          <w:caps w:val="0"/>
          <w:sz w:val="24"/>
          <w:szCs w:val="24"/>
          <w:lang w:eastAsia="ar-SA"/>
        </w:rPr>
        <w:t xml:space="preserve"> посредством </w:t>
      </w:r>
      <w:r w:rsidR="00BB7EF8" w:rsidRPr="006A5D16">
        <w:rPr>
          <w:rStyle w:val="afd"/>
          <w:rFonts w:ascii="Times New Roman" w:hAnsi="Times New Roman" w:cs="Times New Roman"/>
          <w:iCs/>
          <w:caps w:val="0"/>
          <w:sz w:val="24"/>
          <w:szCs w:val="24"/>
          <w:lang w:eastAsia="ar-SA"/>
        </w:rPr>
        <w:t>создани</w:t>
      </w:r>
      <w:r w:rsidR="002A7C3B" w:rsidRPr="006A5D16">
        <w:rPr>
          <w:rStyle w:val="afd"/>
          <w:rFonts w:ascii="Times New Roman" w:hAnsi="Times New Roman" w:cs="Times New Roman"/>
          <w:iCs/>
          <w:caps w:val="0"/>
          <w:sz w:val="24"/>
          <w:szCs w:val="24"/>
          <w:lang w:eastAsia="ar-SA"/>
        </w:rPr>
        <w:t>я</w:t>
      </w:r>
      <w:r w:rsidR="00BB7EF8" w:rsidRPr="006A5D16">
        <w:rPr>
          <w:rStyle w:val="afd"/>
          <w:rFonts w:ascii="Times New Roman" w:hAnsi="Times New Roman" w:cs="Times New Roman"/>
          <w:iCs/>
          <w:caps w:val="0"/>
          <w:sz w:val="24"/>
          <w:szCs w:val="24"/>
          <w:lang w:eastAsia="ar-SA"/>
        </w:rPr>
        <w:t xml:space="preserve"> условий для ма</w:t>
      </w:r>
      <w:r w:rsidR="00BB7EF8" w:rsidRPr="006A5D16">
        <w:rPr>
          <w:rFonts w:ascii="Times New Roman" w:hAnsi="Times New Roman" w:cs="Times New Roman"/>
          <w:iCs/>
          <w:kern w:val="1"/>
          <w:sz w:val="24"/>
          <w:szCs w:val="24"/>
        </w:rPr>
        <w:t>ксимал</w:t>
      </w:r>
      <w:r w:rsidR="00BB7EF8" w:rsidRPr="006A5D16">
        <w:rPr>
          <w:rFonts w:ascii="Times New Roman" w:hAnsi="Times New Roman" w:cs="Times New Roman"/>
          <w:iCs/>
          <w:kern w:val="1"/>
          <w:sz w:val="24"/>
          <w:szCs w:val="24"/>
        </w:rPr>
        <w:t>ь</w:t>
      </w:r>
      <w:r w:rsidR="00BB7EF8" w:rsidRPr="006A5D16">
        <w:rPr>
          <w:rFonts w:ascii="Times New Roman" w:hAnsi="Times New Roman" w:cs="Times New Roman"/>
          <w:iCs/>
          <w:kern w:val="1"/>
          <w:sz w:val="24"/>
          <w:szCs w:val="24"/>
        </w:rPr>
        <w:t>ного удовлетворения особых образовательных потребностей обучающ</w:t>
      </w:r>
      <w:r w:rsidR="00050C34" w:rsidRPr="006A5D16">
        <w:rPr>
          <w:rFonts w:ascii="Times New Roman" w:hAnsi="Times New Roman" w:cs="Times New Roman"/>
          <w:iCs/>
          <w:kern w:val="1"/>
          <w:sz w:val="24"/>
          <w:szCs w:val="24"/>
        </w:rPr>
        <w:t>егося</w:t>
      </w:r>
      <w:r w:rsidR="00BB7EF8" w:rsidRPr="006A5D16">
        <w:rPr>
          <w:rFonts w:ascii="Times New Roman" w:hAnsi="Times New Roman" w:cs="Times New Roman"/>
          <w:iCs/>
          <w:kern w:val="1"/>
          <w:sz w:val="24"/>
          <w:szCs w:val="24"/>
        </w:rPr>
        <w:t xml:space="preserve"> с ЗПР,</w:t>
      </w:r>
      <w:r w:rsidR="00050C34" w:rsidRPr="006A5D16">
        <w:rPr>
          <w:rFonts w:ascii="Times New Roman" w:hAnsi="Times New Roman" w:cs="Times New Roman"/>
          <w:iCs/>
          <w:kern w:val="1"/>
          <w:sz w:val="24"/>
          <w:szCs w:val="24"/>
        </w:rPr>
        <w:t xml:space="preserve"> обеспеч</w:t>
      </w:r>
      <w:r w:rsidR="00050C34" w:rsidRPr="006A5D16">
        <w:rPr>
          <w:rFonts w:ascii="Times New Roman" w:hAnsi="Times New Roman" w:cs="Times New Roman"/>
          <w:iCs/>
          <w:kern w:val="1"/>
          <w:sz w:val="24"/>
          <w:szCs w:val="24"/>
        </w:rPr>
        <w:t>и</w:t>
      </w:r>
      <w:r w:rsidR="00050C34" w:rsidRPr="006A5D16">
        <w:rPr>
          <w:rFonts w:ascii="Times New Roman" w:hAnsi="Times New Roman" w:cs="Times New Roman"/>
          <w:iCs/>
          <w:kern w:val="1"/>
          <w:sz w:val="24"/>
          <w:szCs w:val="24"/>
        </w:rPr>
        <w:t>вающих усвоение им</w:t>
      </w:r>
      <w:r w:rsidR="00BB7EF8" w:rsidRPr="006A5D16">
        <w:rPr>
          <w:rFonts w:ascii="Times New Roman" w:hAnsi="Times New Roman" w:cs="Times New Roman"/>
          <w:iCs/>
          <w:kern w:val="1"/>
          <w:sz w:val="24"/>
          <w:szCs w:val="24"/>
        </w:rPr>
        <w:t xml:space="preserve"> социального и культурного опыта.</w:t>
      </w:r>
    </w:p>
    <w:p w:rsidR="00EA7D8D" w:rsidRPr="006A5D16" w:rsidRDefault="00EA7D8D" w:rsidP="006415A2">
      <w:pPr>
        <w:pStyle w:val="ad"/>
        <w:spacing w:after="0" w:line="240" w:lineRule="auto"/>
        <w:ind w:firstLine="709"/>
        <w:jc w:val="both"/>
        <w:rPr>
          <w:rFonts w:ascii="Times New Roman" w:hAnsi="Times New Roman"/>
          <w:sz w:val="24"/>
          <w:szCs w:val="24"/>
        </w:rPr>
      </w:pPr>
      <w:r w:rsidRPr="006A5D16">
        <w:rPr>
          <w:rFonts w:ascii="Times New Roman" w:hAnsi="Times New Roman"/>
          <w:sz w:val="24"/>
          <w:szCs w:val="24"/>
        </w:rPr>
        <w:t xml:space="preserve">Достижение поставленной цели </w:t>
      </w:r>
      <w:r w:rsidRPr="006A5D16">
        <w:rPr>
          <w:rStyle w:val="afd"/>
          <w:rFonts w:ascii="Times New Roman" w:hAnsi="Times New Roman"/>
          <w:caps w:val="0"/>
          <w:sz w:val="24"/>
          <w:szCs w:val="24"/>
        </w:rPr>
        <w:t>при разработке и реализации Организацией АООП НОО</w:t>
      </w:r>
      <w:r w:rsidRPr="006A5D16">
        <w:rPr>
          <w:rFonts w:ascii="Times New Roman" w:hAnsi="Times New Roman"/>
          <w:sz w:val="24"/>
          <w:szCs w:val="24"/>
        </w:rPr>
        <w:t xml:space="preserve"> обучающ</w:t>
      </w:r>
      <w:r w:rsidR="001A5B56" w:rsidRPr="006A5D16">
        <w:rPr>
          <w:rFonts w:ascii="Times New Roman" w:hAnsi="Times New Roman"/>
          <w:sz w:val="24"/>
          <w:szCs w:val="24"/>
        </w:rPr>
        <w:t>егося</w:t>
      </w:r>
      <w:r w:rsidRPr="006A5D16">
        <w:rPr>
          <w:rFonts w:ascii="Times New Roman" w:hAnsi="Times New Roman"/>
          <w:sz w:val="24"/>
          <w:szCs w:val="24"/>
        </w:rPr>
        <w:t xml:space="preserve"> с ЗПР предусматривает решение следующих основных задач:</w:t>
      </w:r>
    </w:p>
    <w:p w:rsidR="00EA7D8D" w:rsidRPr="006A5D16" w:rsidRDefault="00EA7D8D" w:rsidP="006415A2">
      <w:pPr>
        <w:pStyle w:val="afc"/>
        <w:spacing w:line="240" w:lineRule="auto"/>
        <w:ind w:firstLine="709"/>
        <w:rPr>
          <w:caps w:val="0"/>
          <w:color w:val="auto"/>
          <w:sz w:val="24"/>
          <w:szCs w:val="24"/>
        </w:rPr>
      </w:pPr>
      <w:r w:rsidRPr="006A5D16">
        <w:rPr>
          <w:color w:val="auto"/>
          <w:sz w:val="24"/>
          <w:szCs w:val="24"/>
        </w:rPr>
        <w:t>• </w:t>
      </w:r>
      <w:r w:rsidR="00660A5A" w:rsidRPr="006A5D16">
        <w:rPr>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6A5D16">
        <w:rPr>
          <w:caps w:val="0"/>
          <w:color w:val="auto"/>
          <w:sz w:val="24"/>
          <w:szCs w:val="24"/>
        </w:rPr>
        <w:t xml:space="preserve"> </w:t>
      </w:r>
      <w:r w:rsidRPr="006A5D16">
        <w:rPr>
          <w:caps w:val="0"/>
          <w:color w:val="auto"/>
          <w:sz w:val="24"/>
          <w:szCs w:val="24"/>
        </w:rPr>
        <w:t>обучающ</w:t>
      </w:r>
      <w:r w:rsidR="001A5B56" w:rsidRPr="006A5D16">
        <w:rPr>
          <w:caps w:val="0"/>
          <w:color w:val="auto"/>
          <w:sz w:val="24"/>
          <w:szCs w:val="24"/>
        </w:rPr>
        <w:t>егося</w:t>
      </w:r>
      <w:r w:rsidR="00660A5A" w:rsidRPr="006A5D16">
        <w:rPr>
          <w:caps w:val="0"/>
          <w:color w:val="auto"/>
          <w:sz w:val="24"/>
          <w:szCs w:val="24"/>
        </w:rPr>
        <w:t xml:space="preserve"> с ЗПР</w:t>
      </w:r>
      <w:r w:rsidRPr="006A5D16">
        <w:rPr>
          <w:caps w:val="0"/>
          <w:color w:val="auto"/>
          <w:sz w:val="24"/>
          <w:szCs w:val="24"/>
        </w:rPr>
        <w:t>;</w:t>
      </w:r>
    </w:p>
    <w:p w:rsidR="008005F4" w:rsidRPr="006A5D16" w:rsidRDefault="008005F4" w:rsidP="006415A2">
      <w:pPr>
        <w:pStyle w:val="afc"/>
        <w:spacing w:line="240" w:lineRule="auto"/>
        <w:ind w:firstLine="709"/>
        <w:rPr>
          <w:sz w:val="24"/>
          <w:szCs w:val="24"/>
        </w:rPr>
      </w:pPr>
      <w:r w:rsidRPr="006A5D16">
        <w:rPr>
          <w:sz w:val="24"/>
          <w:szCs w:val="24"/>
        </w:rPr>
        <w:t>• </w:t>
      </w:r>
      <w:r w:rsidRPr="006A5D16">
        <w:rPr>
          <w:caps w:val="0"/>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w:t>
      </w:r>
      <w:r w:rsidRPr="006A5D16">
        <w:rPr>
          <w:caps w:val="0"/>
          <w:sz w:val="24"/>
          <w:szCs w:val="24"/>
        </w:rPr>
        <w:t>о</w:t>
      </w:r>
      <w:r w:rsidRPr="006A5D16">
        <w:rPr>
          <w:caps w:val="0"/>
          <w:sz w:val="24"/>
          <w:szCs w:val="24"/>
        </w:rPr>
        <w:t>стями обучающегося с ЗПР, индивидуальными особенностями развития и состояния здор</w:t>
      </w:r>
      <w:r w:rsidRPr="006A5D16">
        <w:rPr>
          <w:caps w:val="0"/>
          <w:sz w:val="24"/>
          <w:szCs w:val="24"/>
        </w:rPr>
        <w:t>о</w:t>
      </w:r>
      <w:r w:rsidRPr="006A5D16">
        <w:rPr>
          <w:caps w:val="0"/>
          <w:sz w:val="24"/>
          <w:szCs w:val="24"/>
        </w:rPr>
        <w:t>вья</w:t>
      </w:r>
      <w:r w:rsidRPr="006A5D16">
        <w:rPr>
          <w:sz w:val="24"/>
          <w:szCs w:val="24"/>
        </w:rPr>
        <w:t>;</w:t>
      </w:r>
    </w:p>
    <w:p w:rsidR="004A04DF" w:rsidRPr="006A5D16" w:rsidRDefault="004A04DF" w:rsidP="006415A2">
      <w:pPr>
        <w:pStyle w:val="afc"/>
        <w:spacing w:line="240" w:lineRule="auto"/>
        <w:ind w:firstLine="709"/>
        <w:rPr>
          <w:sz w:val="24"/>
          <w:szCs w:val="24"/>
        </w:rPr>
      </w:pPr>
      <w:r w:rsidRPr="006A5D16">
        <w:rPr>
          <w:sz w:val="24"/>
          <w:szCs w:val="24"/>
        </w:rPr>
        <w:t>• </w:t>
      </w:r>
      <w:r w:rsidRPr="006A5D16">
        <w:rPr>
          <w:caps w:val="0"/>
          <w:sz w:val="24"/>
          <w:szCs w:val="24"/>
        </w:rPr>
        <w:t xml:space="preserve">становление и развитие личности </w:t>
      </w:r>
      <w:r w:rsidR="00C41F38" w:rsidRPr="006A5D16">
        <w:rPr>
          <w:caps w:val="0"/>
          <w:sz w:val="24"/>
          <w:szCs w:val="24"/>
        </w:rPr>
        <w:t xml:space="preserve">обучающегося с ЗПР </w:t>
      </w:r>
      <w:r w:rsidRPr="006A5D16">
        <w:rPr>
          <w:caps w:val="0"/>
          <w:sz w:val="24"/>
          <w:szCs w:val="24"/>
        </w:rPr>
        <w:t>в её индивидуальности, с</w:t>
      </w:r>
      <w:r w:rsidRPr="006A5D16">
        <w:rPr>
          <w:caps w:val="0"/>
          <w:sz w:val="24"/>
          <w:szCs w:val="24"/>
        </w:rPr>
        <w:t>а</w:t>
      </w:r>
      <w:r w:rsidRPr="006A5D16">
        <w:rPr>
          <w:caps w:val="0"/>
          <w:sz w:val="24"/>
          <w:szCs w:val="24"/>
        </w:rPr>
        <w:t>мобытности, уникальности и неповторимости</w:t>
      </w:r>
      <w:r w:rsidR="00C41F38" w:rsidRPr="006A5D16">
        <w:rPr>
          <w:caps w:val="0"/>
          <w:sz w:val="24"/>
          <w:szCs w:val="24"/>
        </w:rPr>
        <w:t xml:space="preserve"> </w:t>
      </w:r>
      <w:r w:rsidR="00C41F38" w:rsidRPr="006A5D16">
        <w:rPr>
          <w:caps w:val="0"/>
          <w:kern w:val="2"/>
          <w:sz w:val="24"/>
          <w:szCs w:val="24"/>
        </w:rPr>
        <w:t>с обеспечением преодоления возможных тру</w:t>
      </w:r>
      <w:r w:rsidR="00C41F38" w:rsidRPr="006A5D16">
        <w:rPr>
          <w:caps w:val="0"/>
          <w:kern w:val="2"/>
          <w:sz w:val="24"/>
          <w:szCs w:val="24"/>
        </w:rPr>
        <w:t>д</w:t>
      </w:r>
      <w:r w:rsidR="00C41F38" w:rsidRPr="006A5D16">
        <w:rPr>
          <w:caps w:val="0"/>
          <w:kern w:val="2"/>
          <w:sz w:val="24"/>
          <w:szCs w:val="24"/>
        </w:rPr>
        <w:t>ностей познавательного, коммуникативного, двигательного, личностного развития</w:t>
      </w:r>
      <w:r w:rsidRPr="006A5D16">
        <w:rPr>
          <w:sz w:val="24"/>
          <w:szCs w:val="24"/>
        </w:rPr>
        <w:t>;</w:t>
      </w:r>
    </w:p>
    <w:p w:rsidR="00ED010F" w:rsidRPr="006A5D16" w:rsidRDefault="00ED010F" w:rsidP="006415A2">
      <w:pPr>
        <w:pStyle w:val="afc"/>
        <w:spacing w:line="240" w:lineRule="auto"/>
        <w:ind w:firstLine="709"/>
        <w:rPr>
          <w:caps w:val="0"/>
          <w:color w:val="auto"/>
          <w:sz w:val="24"/>
          <w:szCs w:val="24"/>
        </w:rPr>
      </w:pPr>
      <w:r w:rsidRPr="006A5D16">
        <w:rPr>
          <w:color w:val="auto"/>
          <w:sz w:val="24"/>
          <w:szCs w:val="24"/>
        </w:rPr>
        <w:t>• </w:t>
      </w:r>
      <w:r w:rsidRPr="006A5D16">
        <w:rPr>
          <w:caps w:val="0"/>
          <w:color w:val="auto"/>
          <w:sz w:val="24"/>
          <w:szCs w:val="24"/>
        </w:rPr>
        <w:t>со</w:t>
      </w:r>
      <w:r w:rsidRPr="006A5D16">
        <w:rPr>
          <w:caps w:val="0"/>
          <w:color w:val="auto"/>
          <w:sz w:val="24"/>
          <w:szCs w:val="24"/>
          <w:u w:color="000000"/>
        </w:rPr>
        <w:t>здание благоприятных условий для удовлетворения особых образовательных п</w:t>
      </w:r>
      <w:r w:rsidRPr="006A5D16">
        <w:rPr>
          <w:caps w:val="0"/>
          <w:color w:val="auto"/>
          <w:sz w:val="24"/>
          <w:szCs w:val="24"/>
          <w:u w:color="000000"/>
        </w:rPr>
        <w:t>о</w:t>
      </w:r>
      <w:r w:rsidRPr="006A5D16">
        <w:rPr>
          <w:caps w:val="0"/>
          <w:color w:val="auto"/>
          <w:sz w:val="24"/>
          <w:szCs w:val="24"/>
          <w:u w:color="000000"/>
        </w:rPr>
        <w:t>требностей обучающихся с ЗПР</w:t>
      </w:r>
      <w:r w:rsidRPr="006A5D16">
        <w:rPr>
          <w:color w:val="auto"/>
          <w:sz w:val="24"/>
          <w:szCs w:val="24"/>
          <w:u w:color="000000"/>
        </w:rPr>
        <w:t>;</w:t>
      </w:r>
    </w:p>
    <w:p w:rsidR="00336FCD" w:rsidRPr="006A5D16" w:rsidRDefault="00336FCD" w:rsidP="006415A2">
      <w:pPr>
        <w:pStyle w:val="afc"/>
        <w:spacing w:line="240" w:lineRule="auto"/>
        <w:ind w:firstLine="709"/>
        <w:rPr>
          <w:sz w:val="24"/>
          <w:szCs w:val="24"/>
        </w:rPr>
      </w:pPr>
      <w:r w:rsidRPr="006A5D16">
        <w:rPr>
          <w:sz w:val="24"/>
          <w:szCs w:val="24"/>
        </w:rPr>
        <w:t>• </w:t>
      </w:r>
      <w:r w:rsidRPr="006A5D16">
        <w:rPr>
          <w:caps w:val="0"/>
          <w:sz w:val="24"/>
          <w:szCs w:val="24"/>
        </w:rPr>
        <w:t>обеспечение доступности получения качественного начального общего образования</w:t>
      </w:r>
      <w:r w:rsidRPr="006A5D16">
        <w:rPr>
          <w:sz w:val="24"/>
          <w:szCs w:val="24"/>
        </w:rPr>
        <w:t>;</w:t>
      </w:r>
    </w:p>
    <w:p w:rsidR="00336FCD" w:rsidRPr="006A5D16" w:rsidRDefault="00336FCD" w:rsidP="006415A2">
      <w:pPr>
        <w:pStyle w:val="afc"/>
        <w:spacing w:line="240" w:lineRule="auto"/>
        <w:ind w:firstLine="709"/>
        <w:rPr>
          <w:sz w:val="24"/>
          <w:szCs w:val="24"/>
        </w:rPr>
      </w:pPr>
      <w:r w:rsidRPr="006A5D16">
        <w:rPr>
          <w:sz w:val="24"/>
          <w:szCs w:val="24"/>
        </w:rPr>
        <w:t>• </w:t>
      </w:r>
      <w:r w:rsidRPr="006A5D16">
        <w:rPr>
          <w:caps w:val="0"/>
          <w:sz w:val="24"/>
          <w:szCs w:val="24"/>
        </w:rPr>
        <w:t>обеспечение преемственности начального общего и основного общего образования</w:t>
      </w:r>
      <w:r w:rsidRPr="006A5D16">
        <w:rPr>
          <w:sz w:val="24"/>
          <w:szCs w:val="24"/>
        </w:rPr>
        <w:t>;</w:t>
      </w:r>
    </w:p>
    <w:p w:rsidR="00DB7A10" w:rsidRPr="006A5D16" w:rsidRDefault="00DB7A10" w:rsidP="006415A2">
      <w:pPr>
        <w:pStyle w:val="afc"/>
        <w:spacing w:line="240" w:lineRule="auto"/>
        <w:ind w:firstLine="709"/>
        <w:rPr>
          <w:sz w:val="24"/>
          <w:szCs w:val="24"/>
        </w:rPr>
      </w:pPr>
      <w:r w:rsidRPr="006A5D16">
        <w:rPr>
          <w:sz w:val="24"/>
          <w:szCs w:val="24"/>
        </w:rPr>
        <w:t>• </w:t>
      </w:r>
      <w:r w:rsidRPr="006A5D16">
        <w:rPr>
          <w:caps w:val="0"/>
          <w:color w:val="auto"/>
          <w:sz w:val="24"/>
          <w:szCs w:val="24"/>
        </w:rPr>
        <w:t>выявление и развитие возможностей и способностей обучающ</w:t>
      </w:r>
      <w:r w:rsidR="001A5B56" w:rsidRPr="006A5D16">
        <w:rPr>
          <w:caps w:val="0"/>
          <w:color w:val="auto"/>
          <w:sz w:val="24"/>
          <w:szCs w:val="24"/>
        </w:rPr>
        <w:t>егося</w:t>
      </w:r>
      <w:r w:rsidRPr="006A5D16">
        <w:rPr>
          <w:caps w:val="0"/>
          <w:color w:val="auto"/>
          <w:sz w:val="24"/>
          <w:szCs w:val="24"/>
        </w:rPr>
        <w:t xml:space="preserve"> с ЗПР, через о</w:t>
      </w:r>
      <w:r w:rsidRPr="006A5D16">
        <w:rPr>
          <w:caps w:val="0"/>
          <w:color w:val="auto"/>
          <w:sz w:val="24"/>
          <w:szCs w:val="24"/>
        </w:rPr>
        <w:t>р</w:t>
      </w:r>
      <w:r w:rsidRPr="006A5D16">
        <w:rPr>
          <w:caps w:val="0"/>
          <w:color w:val="auto"/>
          <w:sz w:val="24"/>
          <w:szCs w:val="24"/>
        </w:rPr>
        <w:t>ганизацию</w:t>
      </w:r>
      <w:r w:rsidR="001A5B56" w:rsidRPr="006A5D16">
        <w:rPr>
          <w:caps w:val="0"/>
          <w:color w:val="auto"/>
          <w:sz w:val="24"/>
          <w:szCs w:val="24"/>
        </w:rPr>
        <w:t xml:space="preserve"> его</w:t>
      </w:r>
      <w:r w:rsidRPr="006A5D16">
        <w:rPr>
          <w:caps w:val="0"/>
          <w:color w:val="auto"/>
          <w:sz w:val="24"/>
          <w:szCs w:val="24"/>
        </w:rPr>
        <w:t xml:space="preserve">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w:t>
      </w:r>
      <w:r w:rsidRPr="006A5D16">
        <w:rPr>
          <w:caps w:val="0"/>
          <w:color w:val="auto"/>
          <w:sz w:val="24"/>
          <w:szCs w:val="24"/>
        </w:rPr>
        <w:t>й</w:t>
      </w:r>
      <w:r w:rsidRPr="006A5D16">
        <w:rPr>
          <w:caps w:val="0"/>
          <w:color w:val="auto"/>
          <w:sz w:val="24"/>
          <w:szCs w:val="24"/>
        </w:rPr>
        <w:t>ствия), проведении спортивных, творческих и др. соревнований;</w:t>
      </w:r>
    </w:p>
    <w:p w:rsidR="00EA7D8D" w:rsidRPr="006A5D16" w:rsidRDefault="00EA7D8D" w:rsidP="006415A2">
      <w:pPr>
        <w:pStyle w:val="afc"/>
        <w:spacing w:line="240" w:lineRule="auto"/>
        <w:ind w:firstLine="709"/>
        <w:rPr>
          <w:sz w:val="24"/>
          <w:szCs w:val="24"/>
        </w:rPr>
      </w:pPr>
      <w:r w:rsidRPr="006A5D16">
        <w:rPr>
          <w:sz w:val="24"/>
          <w:szCs w:val="24"/>
        </w:rPr>
        <w:t>• </w:t>
      </w:r>
      <w:r w:rsidRPr="006A5D16">
        <w:rPr>
          <w:caps w:val="0"/>
          <w:sz w:val="24"/>
          <w:szCs w:val="24"/>
        </w:rPr>
        <w:t>использование в образовательном процессе современных образовательных технол</w:t>
      </w:r>
      <w:r w:rsidRPr="006A5D16">
        <w:rPr>
          <w:caps w:val="0"/>
          <w:sz w:val="24"/>
          <w:szCs w:val="24"/>
        </w:rPr>
        <w:t>о</w:t>
      </w:r>
      <w:r w:rsidRPr="006A5D16">
        <w:rPr>
          <w:caps w:val="0"/>
          <w:sz w:val="24"/>
          <w:szCs w:val="24"/>
        </w:rPr>
        <w:t>гий деятельностного типа</w:t>
      </w:r>
      <w:r w:rsidRPr="006A5D16">
        <w:rPr>
          <w:sz w:val="24"/>
          <w:szCs w:val="24"/>
        </w:rPr>
        <w:t>;</w:t>
      </w:r>
    </w:p>
    <w:p w:rsidR="00DB7A10" w:rsidRPr="006A5D16" w:rsidRDefault="00DB7A10" w:rsidP="006415A2">
      <w:pPr>
        <w:pStyle w:val="afc"/>
        <w:spacing w:line="240" w:lineRule="auto"/>
        <w:ind w:firstLine="709"/>
        <w:rPr>
          <w:sz w:val="24"/>
          <w:szCs w:val="24"/>
        </w:rPr>
      </w:pPr>
      <w:r w:rsidRPr="006A5D16">
        <w:rPr>
          <w:sz w:val="24"/>
          <w:szCs w:val="24"/>
        </w:rPr>
        <w:t>• </w:t>
      </w:r>
      <w:r w:rsidR="001A5B56" w:rsidRPr="006A5D16">
        <w:rPr>
          <w:caps w:val="0"/>
          <w:sz w:val="24"/>
          <w:szCs w:val="24"/>
        </w:rPr>
        <w:t>предоставление обучающемуся</w:t>
      </w:r>
      <w:r w:rsidRPr="006A5D16">
        <w:rPr>
          <w:caps w:val="0"/>
          <w:sz w:val="24"/>
          <w:szCs w:val="24"/>
        </w:rPr>
        <w:t xml:space="preserve"> возможности для эффективной самостоятельной р</w:t>
      </w:r>
      <w:r w:rsidRPr="006A5D16">
        <w:rPr>
          <w:caps w:val="0"/>
          <w:sz w:val="24"/>
          <w:szCs w:val="24"/>
        </w:rPr>
        <w:t>а</w:t>
      </w:r>
      <w:r w:rsidRPr="006A5D16">
        <w:rPr>
          <w:caps w:val="0"/>
          <w:sz w:val="24"/>
          <w:szCs w:val="24"/>
        </w:rPr>
        <w:t>боты</w:t>
      </w:r>
      <w:r w:rsidRPr="006A5D16">
        <w:rPr>
          <w:sz w:val="24"/>
          <w:szCs w:val="24"/>
        </w:rPr>
        <w:t>;</w:t>
      </w:r>
    </w:p>
    <w:p w:rsidR="00EA7D8D" w:rsidRPr="006A5D16" w:rsidRDefault="00EA7D8D" w:rsidP="006415A2">
      <w:pPr>
        <w:pStyle w:val="afc"/>
        <w:spacing w:line="240" w:lineRule="auto"/>
        <w:ind w:firstLine="709"/>
        <w:rPr>
          <w:sz w:val="24"/>
          <w:szCs w:val="24"/>
        </w:rPr>
      </w:pPr>
      <w:r w:rsidRPr="006A5D16">
        <w:rPr>
          <w:sz w:val="24"/>
          <w:szCs w:val="24"/>
        </w:rPr>
        <w:t>• </w:t>
      </w:r>
      <w:r w:rsidRPr="006A5D16">
        <w:rPr>
          <w:caps w:val="0"/>
          <w:sz w:val="24"/>
          <w:szCs w:val="24"/>
        </w:rPr>
        <w:t>участие педагогических работников, обучающихся, их родителей (законных предст</w:t>
      </w:r>
      <w:r w:rsidRPr="006A5D16">
        <w:rPr>
          <w:caps w:val="0"/>
          <w:sz w:val="24"/>
          <w:szCs w:val="24"/>
        </w:rPr>
        <w:t>а</w:t>
      </w:r>
      <w:r w:rsidRPr="006A5D16">
        <w:rPr>
          <w:caps w:val="0"/>
          <w:sz w:val="24"/>
          <w:szCs w:val="24"/>
        </w:rPr>
        <w:t>вителей) и общественности в проектировании и развитии внутришкольной социальной ср</w:t>
      </w:r>
      <w:r w:rsidRPr="006A5D16">
        <w:rPr>
          <w:caps w:val="0"/>
          <w:sz w:val="24"/>
          <w:szCs w:val="24"/>
        </w:rPr>
        <w:t>е</w:t>
      </w:r>
      <w:r w:rsidRPr="006A5D16">
        <w:rPr>
          <w:caps w:val="0"/>
          <w:sz w:val="24"/>
          <w:szCs w:val="24"/>
        </w:rPr>
        <w:t>ды</w:t>
      </w:r>
      <w:r w:rsidR="00DE0DCE" w:rsidRPr="006A5D16">
        <w:rPr>
          <w:caps w:val="0"/>
          <w:sz w:val="24"/>
          <w:szCs w:val="24"/>
        </w:rPr>
        <w:t>;</w:t>
      </w:r>
    </w:p>
    <w:p w:rsidR="00DE0DCE" w:rsidRPr="006A5D16" w:rsidRDefault="00DE0DCE" w:rsidP="006415A2">
      <w:pPr>
        <w:pStyle w:val="afc"/>
        <w:spacing w:line="240" w:lineRule="auto"/>
        <w:rPr>
          <w:sz w:val="24"/>
          <w:szCs w:val="24"/>
        </w:rPr>
      </w:pPr>
      <w:r w:rsidRPr="006A5D16">
        <w:rPr>
          <w:sz w:val="24"/>
          <w:szCs w:val="24"/>
        </w:rPr>
        <w:t>• </w:t>
      </w:r>
      <w:r w:rsidRPr="006A5D16">
        <w:rPr>
          <w:caps w:val="0"/>
          <w:sz w:val="24"/>
          <w:szCs w:val="24"/>
        </w:rPr>
        <w:t>включение обучающ</w:t>
      </w:r>
      <w:r w:rsidR="001A5B56" w:rsidRPr="006A5D16">
        <w:rPr>
          <w:caps w:val="0"/>
          <w:sz w:val="24"/>
          <w:szCs w:val="24"/>
        </w:rPr>
        <w:t xml:space="preserve">егося </w:t>
      </w:r>
      <w:r w:rsidRPr="006A5D16">
        <w:rPr>
          <w:caps w:val="0"/>
          <w:sz w:val="24"/>
          <w:szCs w:val="24"/>
        </w:rPr>
        <w:t xml:space="preserve"> в процессы познания и преобразования внешкольной соц</w:t>
      </w:r>
      <w:r w:rsidRPr="006A5D16">
        <w:rPr>
          <w:caps w:val="0"/>
          <w:sz w:val="24"/>
          <w:szCs w:val="24"/>
        </w:rPr>
        <w:t>и</w:t>
      </w:r>
      <w:r w:rsidRPr="006A5D16">
        <w:rPr>
          <w:caps w:val="0"/>
          <w:sz w:val="24"/>
          <w:szCs w:val="24"/>
        </w:rPr>
        <w:t>альной среды (населённого пункта, района, города).</w:t>
      </w:r>
    </w:p>
    <w:p w:rsidR="0058462F" w:rsidRPr="006A5D16" w:rsidRDefault="00E83012" w:rsidP="006415A2">
      <w:pPr>
        <w:pStyle w:val="14TexstOSNOVA1012"/>
        <w:spacing w:line="240" w:lineRule="auto"/>
        <w:ind w:firstLine="709"/>
        <w:rPr>
          <w:rFonts w:ascii="Times New Roman" w:hAnsi="Times New Roman" w:cs="Times New Roman"/>
          <w:b/>
          <w:sz w:val="24"/>
          <w:szCs w:val="24"/>
        </w:rPr>
      </w:pPr>
      <w:r w:rsidRPr="006A5D16">
        <w:rPr>
          <w:rFonts w:ascii="Times New Roman" w:hAnsi="Times New Roman" w:cs="Times New Roman"/>
          <w:b/>
          <w:color w:val="auto"/>
          <w:sz w:val="24"/>
          <w:szCs w:val="24"/>
        </w:rPr>
        <w:t xml:space="preserve">Принципы и подходы к формированию </w:t>
      </w:r>
      <w:r w:rsidR="00DE0DCE" w:rsidRPr="006A5D16">
        <w:rPr>
          <w:rFonts w:ascii="Times New Roman" w:hAnsi="Times New Roman" w:cs="Times New Roman"/>
          <w:b/>
          <w:sz w:val="24"/>
          <w:szCs w:val="24"/>
        </w:rPr>
        <w:t>адаптированной основной общеобраз</w:t>
      </w:r>
      <w:r w:rsidR="00DE0DCE" w:rsidRPr="006A5D16">
        <w:rPr>
          <w:rFonts w:ascii="Times New Roman" w:hAnsi="Times New Roman" w:cs="Times New Roman"/>
          <w:b/>
          <w:sz w:val="24"/>
          <w:szCs w:val="24"/>
        </w:rPr>
        <w:t>о</w:t>
      </w:r>
      <w:r w:rsidR="00DE0DCE" w:rsidRPr="006A5D16">
        <w:rPr>
          <w:rFonts w:ascii="Times New Roman" w:hAnsi="Times New Roman" w:cs="Times New Roman"/>
          <w:b/>
          <w:sz w:val="24"/>
          <w:szCs w:val="24"/>
        </w:rPr>
        <w:t>вательной программы начального общего образования обучающихся с задержкой пс</w:t>
      </w:r>
      <w:r w:rsidR="00DE0DCE" w:rsidRPr="006A5D16">
        <w:rPr>
          <w:rFonts w:ascii="Times New Roman" w:hAnsi="Times New Roman" w:cs="Times New Roman"/>
          <w:b/>
          <w:sz w:val="24"/>
          <w:szCs w:val="24"/>
        </w:rPr>
        <w:t>и</w:t>
      </w:r>
      <w:r w:rsidR="00DE0DCE" w:rsidRPr="006A5D16">
        <w:rPr>
          <w:rFonts w:ascii="Times New Roman" w:hAnsi="Times New Roman" w:cs="Times New Roman"/>
          <w:b/>
          <w:sz w:val="24"/>
          <w:szCs w:val="24"/>
        </w:rPr>
        <w:t>хического развития</w:t>
      </w:r>
    </w:p>
    <w:p w:rsidR="00E83012" w:rsidRPr="006A5D16" w:rsidRDefault="0058462F" w:rsidP="009C3DA3">
      <w:pPr>
        <w:pStyle w:val="14TexstOSNOVA1012"/>
        <w:spacing w:line="360" w:lineRule="auto"/>
        <w:ind w:firstLine="709"/>
        <w:rPr>
          <w:rFonts w:ascii="Times New Roman" w:hAnsi="Times New Roman" w:cs="Times New Roman"/>
          <w:color w:val="auto"/>
          <w:sz w:val="24"/>
          <w:szCs w:val="24"/>
        </w:rPr>
      </w:pPr>
      <w:r w:rsidRPr="006A5D16">
        <w:rPr>
          <w:rFonts w:ascii="Times New Roman" w:hAnsi="Times New Roman" w:cs="Times New Roman"/>
          <w:sz w:val="24"/>
          <w:szCs w:val="24"/>
        </w:rPr>
        <w:t>Представлены в разделе 1. Общие положения.</w:t>
      </w:r>
    </w:p>
    <w:p w:rsidR="009C3DA3" w:rsidRPr="006A5D16" w:rsidRDefault="009C3DA3" w:rsidP="00934679">
      <w:pPr>
        <w:pStyle w:val="14TexstOSNOVA1012"/>
        <w:spacing w:line="240" w:lineRule="auto"/>
        <w:ind w:firstLine="709"/>
        <w:rPr>
          <w:rFonts w:ascii="Times New Roman" w:hAnsi="Times New Roman" w:cs="Times New Roman"/>
          <w:b/>
          <w:color w:val="auto"/>
          <w:sz w:val="24"/>
          <w:szCs w:val="24"/>
        </w:rPr>
      </w:pPr>
      <w:r w:rsidRPr="006A5D16">
        <w:rPr>
          <w:rFonts w:ascii="Times New Roman" w:hAnsi="Times New Roman" w:cs="Times New Roman"/>
          <w:b/>
          <w:sz w:val="24"/>
          <w:szCs w:val="24"/>
        </w:rPr>
        <w:t xml:space="preserve">Общая характеристика </w:t>
      </w:r>
      <w:r w:rsidR="00DE0DCE" w:rsidRPr="006A5D16">
        <w:rPr>
          <w:rFonts w:ascii="Times New Roman" w:hAnsi="Times New Roman" w:cs="Times New Roman"/>
          <w:b/>
          <w:sz w:val="24"/>
          <w:szCs w:val="24"/>
        </w:rPr>
        <w:t>адаптированной основной общеобразовательной пр</w:t>
      </w:r>
      <w:r w:rsidR="00DE0DCE" w:rsidRPr="006A5D16">
        <w:rPr>
          <w:rFonts w:ascii="Times New Roman" w:hAnsi="Times New Roman" w:cs="Times New Roman"/>
          <w:b/>
          <w:sz w:val="24"/>
          <w:szCs w:val="24"/>
        </w:rPr>
        <w:t>о</w:t>
      </w:r>
      <w:r w:rsidR="00DE0DCE" w:rsidRPr="006A5D16">
        <w:rPr>
          <w:rFonts w:ascii="Times New Roman" w:hAnsi="Times New Roman" w:cs="Times New Roman"/>
          <w:b/>
          <w:sz w:val="24"/>
          <w:szCs w:val="24"/>
        </w:rPr>
        <w:t>граммы начального общего образования обучающихся с задержкой психического ра</w:t>
      </w:r>
      <w:r w:rsidR="00DE0DCE" w:rsidRPr="006A5D16">
        <w:rPr>
          <w:rFonts w:ascii="Times New Roman" w:hAnsi="Times New Roman" w:cs="Times New Roman"/>
          <w:b/>
          <w:sz w:val="24"/>
          <w:szCs w:val="24"/>
        </w:rPr>
        <w:t>з</w:t>
      </w:r>
      <w:r w:rsidR="00DE0DCE" w:rsidRPr="006A5D16">
        <w:rPr>
          <w:rFonts w:ascii="Times New Roman" w:hAnsi="Times New Roman" w:cs="Times New Roman"/>
          <w:b/>
          <w:sz w:val="24"/>
          <w:szCs w:val="24"/>
        </w:rPr>
        <w:t>вития</w:t>
      </w:r>
    </w:p>
    <w:p w:rsidR="009B1CEB" w:rsidRPr="006A5D16" w:rsidRDefault="009B1CEB" w:rsidP="00934679">
      <w:pPr>
        <w:spacing w:after="0" w:line="240" w:lineRule="auto"/>
        <w:ind w:firstLine="709"/>
        <w:jc w:val="both"/>
        <w:rPr>
          <w:rFonts w:ascii="Times New Roman" w:hAnsi="Times New Roman" w:cs="Times New Roman"/>
          <w:color w:val="auto"/>
          <w:sz w:val="24"/>
          <w:szCs w:val="24"/>
        </w:rPr>
      </w:pPr>
      <w:r w:rsidRPr="006A5D16">
        <w:rPr>
          <w:rFonts w:ascii="Times New Roman" w:hAnsi="Times New Roman" w:cs="Times New Roman"/>
          <w:color w:val="auto"/>
          <w:sz w:val="24"/>
          <w:szCs w:val="24"/>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w:t>
      </w:r>
      <w:r w:rsidRPr="006A5D16">
        <w:rPr>
          <w:rFonts w:ascii="Times New Roman" w:hAnsi="Times New Roman" w:cs="Times New Roman"/>
          <w:color w:val="auto"/>
          <w:sz w:val="24"/>
          <w:szCs w:val="24"/>
          <w:u w:color="000000"/>
        </w:rPr>
        <w:lastRenderedPageBreak/>
        <w:t>для обучающ</w:t>
      </w:r>
      <w:r w:rsidR="001A5B56" w:rsidRPr="006A5D16">
        <w:rPr>
          <w:rFonts w:ascii="Times New Roman" w:hAnsi="Times New Roman" w:cs="Times New Roman"/>
          <w:color w:val="auto"/>
          <w:sz w:val="24"/>
          <w:szCs w:val="24"/>
          <w:u w:color="000000"/>
        </w:rPr>
        <w:t>егося</w:t>
      </w:r>
      <w:r w:rsidRPr="006A5D16">
        <w:rPr>
          <w:rFonts w:ascii="Times New Roman" w:hAnsi="Times New Roman" w:cs="Times New Roman"/>
          <w:color w:val="auto"/>
          <w:sz w:val="24"/>
          <w:szCs w:val="24"/>
          <w:u w:color="000000"/>
        </w:rPr>
        <w:t xml:space="preserve"> с ограниченными возможностями здоровья к структуре адаптированной основной общеобразовательной программы, </w:t>
      </w:r>
      <w:r w:rsidRPr="006A5D16">
        <w:rPr>
          <w:rFonts w:ascii="Times New Roman" w:hAnsi="Times New Roman" w:cs="Times New Roman"/>
          <w:color w:val="auto"/>
          <w:sz w:val="24"/>
          <w:szCs w:val="24"/>
        </w:rPr>
        <w:t>условиям ее реализации и результатам освоения.</w:t>
      </w:r>
    </w:p>
    <w:p w:rsidR="00D529F1" w:rsidRPr="006A5D16" w:rsidRDefault="00A5537B" w:rsidP="00934679">
      <w:pPr>
        <w:spacing w:after="0" w:line="240" w:lineRule="auto"/>
        <w:ind w:firstLine="709"/>
        <w:jc w:val="both"/>
        <w:rPr>
          <w:rFonts w:ascii="Times New Roman" w:hAnsi="Times New Roman" w:cs="Times New Roman"/>
          <w:color w:val="auto"/>
          <w:sz w:val="24"/>
          <w:szCs w:val="24"/>
        </w:rPr>
      </w:pPr>
      <w:r w:rsidRPr="006A5D16">
        <w:rPr>
          <w:rFonts w:ascii="Times New Roman" w:hAnsi="Times New Roman" w:cs="Times New Roman"/>
          <w:color w:val="auto"/>
          <w:sz w:val="24"/>
          <w:szCs w:val="24"/>
        </w:rPr>
        <w:t xml:space="preserve"> О</w:t>
      </w:r>
      <w:r w:rsidR="00982A8C" w:rsidRPr="006A5D16">
        <w:rPr>
          <w:rFonts w:ascii="Times New Roman" w:hAnsi="Times New Roman" w:cs="Times New Roman"/>
          <w:color w:val="auto"/>
          <w:sz w:val="24"/>
          <w:szCs w:val="24"/>
        </w:rPr>
        <w:t>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r w:rsidR="00D529F1" w:rsidRPr="006A5D16">
        <w:rPr>
          <w:rFonts w:ascii="Times New Roman" w:hAnsi="Times New Roman" w:cs="Times New Roman"/>
          <w:color w:val="auto"/>
          <w:sz w:val="24"/>
          <w:szCs w:val="24"/>
        </w:rPr>
        <w:t xml:space="preserve"> </w:t>
      </w:r>
      <w:r w:rsidR="00D529F1" w:rsidRPr="006A5D16">
        <w:rPr>
          <w:rFonts w:ascii="Times New Roman" w:hAnsi="Times New Roman" w:cs="Times New Roman"/>
          <w:sz w:val="24"/>
          <w:szCs w:val="24"/>
        </w:rPr>
        <w:t>(1 - 4 классы)</w:t>
      </w:r>
      <w:r w:rsidR="00982A8C" w:rsidRPr="006A5D16">
        <w:rPr>
          <w:rFonts w:ascii="Times New Roman" w:hAnsi="Times New Roman" w:cs="Times New Roman"/>
          <w:color w:val="auto"/>
          <w:sz w:val="24"/>
          <w:szCs w:val="24"/>
        </w:rPr>
        <w:t xml:space="preserve">. </w:t>
      </w:r>
    </w:p>
    <w:p w:rsidR="00D12979" w:rsidRPr="006A5D16" w:rsidRDefault="00982A8C" w:rsidP="00934679">
      <w:pPr>
        <w:spacing w:after="0" w:line="240" w:lineRule="auto"/>
        <w:ind w:firstLine="709"/>
        <w:jc w:val="both"/>
        <w:rPr>
          <w:rFonts w:ascii="Times New Roman" w:hAnsi="Times New Roman" w:cs="Times New Roman"/>
          <w:color w:val="auto"/>
          <w:sz w:val="24"/>
          <w:szCs w:val="24"/>
        </w:rPr>
      </w:pPr>
      <w:r w:rsidRPr="006A5D16">
        <w:rPr>
          <w:rFonts w:ascii="Times New Roman" w:hAnsi="Times New Roman" w:cs="Times New Roman"/>
          <w:color w:val="auto"/>
          <w:sz w:val="24"/>
          <w:szCs w:val="24"/>
        </w:rPr>
        <w:t>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6A5D16">
        <w:rPr>
          <w:rStyle w:val="a4"/>
          <w:rFonts w:ascii="Times New Roman" w:hAnsi="Times New Roman" w:cs="Times New Roman"/>
          <w:color w:val="auto"/>
          <w:sz w:val="24"/>
          <w:szCs w:val="24"/>
        </w:rPr>
        <w:footnoteReference w:id="3"/>
      </w:r>
      <w:r w:rsidRPr="006A5D16">
        <w:rPr>
          <w:rFonts w:ascii="Times New Roman" w:hAnsi="Times New Roman" w:cs="Times New Roman"/>
          <w:color w:val="auto"/>
          <w:sz w:val="24"/>
          <w:szCs w:val="24"/>
        </w:rPr>
        <w:t xml:space="preserve"> (далее — ФГОС НОО). Адаптация программы предполагает введение программы коррекционной работы, </w:t>
      </w:r>
      <w:r w:rsidR="00D12979" w:rsidRPr="006A5D16">
        <w:rPr>
          <w:rFonts w:ascii="Times New Roman" w:hAnsi="Times New Roman" w:cs="Times New Roman"/>
          <w:color w:val="auto"/>
          <w:sz w:val="24"/>
          <w:szCs w:val="24"/>
        </w:rPr>
        <w:t>ориентированной на удовлетворение особых образовательных потребностей обучающ</w:t>
      </w:r>
      <w:r w:rsidR="001A5B56" w:rsidRPr="006A5D16">
        <w:rPr>
          <w:rFonts w:ascii="Times New Roman" w:hAnsi="Times New Roman" w:cs="Times New Roman"/>
          <w:color w:val="auto"/>
          <w:sz w:val="24"/>
          <w:szCs w:val="24"/>
        </w:rPr>
        <w:t>егося</w:t>
      </w:r>
      <w:r w:rsidRPr="006A5D16">
        <w:rPr>
          <w:rFonts w:ascii="Times New Roman" w:hAnsi="Times New Roman" w:cs="Times New Roman"/>
          <w:color w:val="auto"/>
          <w:sz w:val="24"/>
          <w:szCs w:val="24"/>
        </w:rPr>
        <w:t xml:space="preserve"> с ЗПР и поддержку в освоении АООП НОО, требований к результатам освоения программы коррекционной работы и условиям реализации АООП НОО. </w:t>
      </w:r>
      <w:r w:rsidR="00D12979" w:rsidRPr="006A5D16">
        <w:rPr>
          <w:rFonts w:ascii="Times New Roman" w:hAnsi="Times New Roman" w:cs="Times New Roman"/>
          <w:color w:val="auto"/>
          <w:sz w:val="24"/>
          <w:szCs w:val="24"/>
        </w:rPr>
        <w:t>Обязательными условиями реализации АООП НОО обучающ</w:t>
      </w:r>
      <w:r w:rsidR="001A5B56" w:rsidRPr="006A5D16">
        <w:rPr>
          <w:rFonts w:ascii="Times New Roman" w:hAnsi="Times New Roman" w:cs="Times New Roman"/>
          <w:color w:val="auto"/>
          <w:sz w:val="24"/>
          <w:szCs w:val="24"/>
        </w:rPr>
        <w:t>егося</w:t>
      </w:r>
      <w:r w:rsidR="00D12979" w:rsidRPr="006A5D16">
        <w:rPr>
          <w:rFonts w:ascii="Times New Roman" w:hAnsi="Times New Roman" w:cs="Times New Roman"/>
          <w:color w:val="auto"/>
          <w:sz w:val="24"/>
          <w:szCs w:val="24"/>
        </w:rPr>
        <w:t xml:space="preserve">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w:t>
      </w:r>
      <w:r w:rsidR="000E0AC4" w:rsidRPr="006A5D16">
        <w:rPr>
          <w:rFonts w:ascii="Times New Roman" w:hAnsi="Times New Roman" w:cs="Times New Roman"/>
          <w:color w:val="auto"/>
          <w:sz w:val="24"/>
          <w:szCs w:val="24"/>
        </w:rPr>
        <w:t xml:space="preserve">, содержание которой </w:t>
      </w:r>
      <w:r w:rsidR="000E0AC4" w:rsidRPr="006A5D16">
        <w:rPr>
          <w:rFonts w:ascii="Times New Roman" w:hAnsi="Times New Roman" w:cs="Times New Roman"/>
          <w:color w:val="auto"/>
          <w:sz w:val="24"/>
          <w:szCs w:val="24"/>
          <w:u w:color="000000"/>
        </w:rPr>
        <w:t>для каждого обучающегося определяется с учетом его особых образовательных потребностей на основе рекомендаций ПМПК, ИПР</w:t>
      </w:r>
      <w:r w:rsidR="00853B99" w:rsidRPr="006A5D16">
        <w:rPr>
          <w:rFonts w:ascii="Times New Roman" w:hAnsi="Times New Roman" w:cs="Times New Roman"/>
          <w:color w:val="auto"/>
          <w:sz w:val="24"/>
          <w:szCs w:val="24"/>
          <w:u w:color="000000"/>
        </w:rPr>
        <w:t xml:space="preserve"> (индивидуальная программа реабилитации)</w:t>
      </w:r>
      <w:r w:rsidR="000E0AC4" w:rsidRPr="006A5D16">
        <w:rPr>
          <w:rFonts w:ascii="Times New Roman" w:hAnsi="Times New Roman" w:cs="Times New Roman"/>
          <w:color w:val="auto"/>
          <w:sz w:val="24"/>
          <w:szCs w:val="24"/>
          <w:u w:color="000000"/>
        </w:rPr>
        <w:t>.</w:t>
      </w:r>
    </w:p>
    <w:p w:rsidR="009C3DA3" w:rsidRPr="006A5D16" w:rsidRDefault="009C3DA3" w:rsidP="006415A2">
      <w:pPr>
        <w:spacing w:after="0" w:line="360" w:lineRule="auto"/>
        <w:ind w:firstLine="709"/>
        <w:jc w:val="both"/>
        <w:rPr>
          <w:rFonts w:ascii="Times New Roman" w:hAnsi="Times New Roman" w:cs="Times New Roman"/>
          <w:b/>
          <w:color w:val="auto"/>
          <w:sz w:val="24"/>
          <w:szCs w:val="24"/>
        </w:rPr>
      </w:pPr>
      <w:r w:rsidRPr="006A5D16">
        <w:rPr>
          <w:rFonts w:ascii="Times New Roman" w:hAnsi="Times New Roman" w:cs="Times New Roman"/>
          <w:b/>
          <w:color w:val="auto"/>
          <w:sz w:val="24"/>
          <w:szCs w:val="24"/>
        </w:rPr>
        <w:t>Особые образовательные потребности обучающихся с ЗПР</w:t>
      </w:r>
    </w:p>
    <w:p w:rsidR="0029710A" w:rsidRPr="006A5D16" w:rsidRDefault="0029710A" w:rsidP="00934679">
      <w:pPr>
        <w:pStyle w:val="14TexstOSNOVA1012"/>
        <w:spacing w:line="240" w:lineRule="auto"/>
        <w:ind w:firstLine="709"/>
        <w:rPr>
          <w:rFonts w:ascii="Times New Roman" w:hAnsi="Times New Roman" w:cs="Times New Roman"/>
          <w:b/>
          <w:caps/>
          <w:color w:val="auto"/>
          <w:sz w:val="24"/>
          <w:szCs w:val="24"/>
          <w:shd w:val="clear" w:color="auto" w:fill="FFFFFF"/>
        </w:rPr>
      </w:pPr>
      <w:r w:rsidRPr="006A5D16">
        <w:rPr>
          <w:rFonts w:ascii="Times New Roman" w:hAnsi="Times New Roman" w:cs="Times New Roman"/>
          <w:color w:val="auto"/>
          <w:sz w:val="24"/>
          <w:szCs w:val="24"/>
        </w:rPr>
        <w:t>Особые образовательные потребности различаются у обучающихся с ОВЗ разных к</w:t>
      </w:r>
      <w:r w:rsidRPr="006A5D16">
        <w:rPr>
          <w:rFonts w:ascii="Times New Roman" w:hAnsi="Times New Roman" w:cs="Times New Roman"/>
          <w:color w:val="auto"/>
          <w:sz w:val="24"/>
          <w:szCs w:val="24"/>
        </w:rPr>
        <w:t>а</w:t>
      </w:r>
      <w:r w:rsidRPr="006A5D16">
        <w:rPr>
          <w:rFonts w:ascii="Times New Roman" w:hAnsi="Times New Roman" w:cs="Times New Roman"/>
          <w:color w:val="auto"/>
          <w:sz w:val="24"/>
          <w:szCs w:val="24"/>
        </w:rPr>
        <w:t>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w:t>
      </w:r>
      <w:r w:rsidRPr="006A5D16">
        <w:rPr>
          <w:rFonts w:ascii="Times New Roman" w:hAnsi="Times New Roman" w:cs="Times New Roman"/>
          <w:color w:val="auto"/>
          <w:sz w:val="24"/>
          <w:szCs w:val="24"/>
        </w:rPr>
        <w:t>о</w:t>
      </w:r>
      <w:r w:rsidRPr="006A5D16">
        <w:rPr>
          <w:rFonts w:ascii="Times New Roman" w:hAnsi="Times New Roman" w:cs="Times New Roman"/>
          <w:color w:val="auto"/>
          <w:sz w:val="24"/>
          <w:szCs w:val="24"/>
        </w:rPr>
        <w:t xml:space="preserve">держании образования. Наряду с этим </w:t>
      </w:r>
      <w:r w:rsidRPr="006A5D16">
        <w:rPr>
          <w:rFonts w:ascii="Times New Roman" w:hAnsi="Times New Roman" w:cs="Times New Roman"/>
          <w:color w:val="auto"/>
          <w:sz w:val="24"/>
          <w:szCs w:val="24"/>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w:t>
      </w:r>
      <w:r w:rsidRPr="006A5D16">
        <w:rPr>
          <w:rFonts w:ascii="Times New Roman" w:hAnsi="Times New Roman" w:cs="Times New Roman"/>
          <w:color w:val="auto"/>
          <w:sz w:val="24"/>
          <w:szCs w:val="24"/>
          <w:shd w:val="clear" w:color="auto" w:fill="FFFFFF"/>
        </w:rPr>
        <w:t>ь</w:t>
      </w:r>
      <w:r w:rsidRPr="006A5D16">
        <w:rPr>
          <w:rFonts w:ascii="Times New Roman" w:hAnsi="Times New Roman" w:cs="Times New Roman"/>
          <w:color w:val="auto"/>
          <w:sz w:val="24"/>
          <w:szCs w:val="24"/>
          <w:shd w:val="clear" w:color="auto" w:fill="FFFFFF"/>
        </w:rPr>
        <w:t>ные потребности, как общие для всех обучающихся с ОВЗ</w:t>
      </w:r>
      <w:r w:rsidRPr="006A5D16">
        <w:rPr>
          <w:rStyle w:val="a4"/>
          <w:rFonts w:ascii="Times New Roman" w:hAnsi="Times New Roman" w:cs="Times New Roman"/>
          <w:color w:val="auto"/>
          <w:sz w:val="24"/>
          <w:szCs w:val="24"/>
          <w:shd w:val="clear" w:color="auto" w:fill="FFFFFF"/>
        </w:rPr>
        <w:footnoteReference w:id="4"/>
      </w:r>
      <w:r w:rsidRPr="006A5D16">
        <w:rPr>
          <w:rFonts w:ascii="Times New Roman" w:hAnsi="Times New Roman" w:cs="Times New Roman"/>
          <w:color w:val="auto"/>
          <w:sz w:val="24"/>
          <w:szCs w:val="24"/>
          <w:shd w:val="clear" w:color="auto" w:fill="FFFFFF"/>
        </w:rPr>
        <w:t xml:space="preserve">, так и специфические. </w:t>
      </w:r>
    </w:p>
    <w:p w:rsidR="0029710A" w:rsidRPr="006A5D16" w:rsidRDefault="0029710A" w:rsidP="00934679">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6A5D16">
        <w:rPr>
          <w:rFonts w:ascii="Times New Roman" w:hAnsi="Times New Roman" w:cs="Times New Roman"/>
          <w:b w:val="0"/>
          <w:caps w:val="0"/>
          <w:color w:val="auto"/>
          <w:sz w:val="24"/>
          <w:szCs w:val="24"/>
          <w:shd w:val="clear" w:color="auto" w:fill="FFFFFF"/>
        </w:rPr>
        <w:t xml:space="preserve">К общим потребностям относятся: </w:t>
      </w:r>
    </w:p>
    <w:p w:rsidR="0029710A" w:rsidRPr="006A5D16" w:rsidRDefault="0029710A" w:rsidP="00934679">
      <w:pPr>
        <w:pStyle w:val="p4"/>
        <w:numPr>
          <w:ilvl w:val="0"/>
          <w:numId w:val="7"/>
        </w:numPr>
        <w:spacing w:before="0" w:beforeAutospacing="0" w:after="0" w:afterAutospacing="0"/>
        <w:ind w:left="0" w:firstLine="709"/>
        <w:jc w:val="both"/>
      </w:pPr>
      <w:r w:rsidRPr="006A5D16">
        <w:t>получение специальной помощи средствами образования сразу же после выя</w:t>
      </w:r>
      <w:r w:rsidRPr="006A5D16">
        <w:t>в</w:t>
      </w:r>
      <w:r w:rsidRPr="006A5D16">
        <w:t>ления первичного нарушения развития;</w:t>
      </w:r>
    </w:p>
    <w:p w:rsidR="0029710A" w:rsidRPr="006A5D16" w:rsidRDefault="0029710A" w:rsidP="00934679">
      <w:pPr>
        <w:pStyle w:val="p4"/>
        <w:numPr>
          <w:ilvl w:val="0"/>
          <w:numId w:val="7"/>
        </w:numPr>
        <w:tabs>
          <w:tab w:val="left" w:pos="1021"/>
        </w:tabs>
        <w:spacing w:before="0" w:beforeAutospacing="0" w:after="0" w:afterAutospacing="0"/>
        <w:ind w:left="0" w:firstLine="709"/>
        <w:jc w:val="both"/>
      </w:pPr>
      <w:r w:rsidRPr="006A5D16">
        <w:t>выделение пропедевтического периода в образовании, обеспечивающего преемс</w:t>
      </w:r>
      <w:r w:rsidRPr="006A5D16">
        <w:t>т</w:t>
      </w:r>
      <w:r w:rsidRPr="006A5D16">
        <w:t>венность между дошкольным и школьным этапами;</w:t>
      </w:r>
    </w:p>
    <w:p w:rsidR="0029710A" w:rsidRPr="006A5D16" w:rsidRDefault="0029710A" w:rsidP="00934679">
      <w:pPr>
        <w:pStyle w:val="p4"/>
        <w:numPr>
          <w:ilvl w:val="0"/>
          <w:numId w:val="7"/>
        </w:numPr>
        <w:tabs>
          <w:tab w:val="left" w:pos="1021"/>
        </w:tabs>
        <w:spacing w:before="0" w:beforeAutospacing="0" w:after="0" w:afterAutospacing="0"/>
        <w:ind w:left="0" w:firstLine="709"/>
        <w:jc w:val="both"/>
      </w:pPr>
      <w:r w:rsidRPr="006A5D16">
        <w:t>получение начального общего образования в условиях образовательных организ</w:t>
      </w:r>
      <w:r w:rsidRPr="006A5D16">
        <w:t>а</w:t>
      </w:r>
      <w:r w:rsidRPr="006A5D16">
        <w:t>ций общего или специального типа, адекватного образовательным потребностям обучающ</w:t>
      </w:r>
      <w:r w:rsidRPr="006A5D16">
        <w:t>е</w:t>
      </w:r>
      <w:r w:rsidRPr="006A5D16">
        <w:t>гося с ОВЗ;</w:t>
      </w:r>
    </w:p>
    <w:p w:rsidR="00FA3C7C" w:rsidRPr="006A5D16" w:rsidRDefault="0029710A" w:rsidP="00934679">
      <w:pPr>
        <w:pStyle w:val="p4"/>
        <w:numPr>
          <w:ilvl w:val="0"/>
          <w:numId w:val="7"/>
        </w:numPr>
        <w:tabs>
          <w:tab w:val="left" w:pos="1021"/>
        </w:tabs>
        <w:spacing w:before="0" w:beforeAutospacing="0" w:after="0" w:afterAutospacing="0"/>
        <w:ind w:left="0" w:firstLine="709"/>
        <w:jc w:val="both"/>
      </w:pPr>
      <w:r w:rsidRPr="006A5D16">
        <w:t>обязательность непрерывности коррекционно-развивающего процесса, реализу</w:t>
      </w:r>
      <w:r w:rsidRPr="006A5D16">
        <w:t>е</w:t>
      </w:r>
      <w:r w:rsidRPr="006A5D16">
        <w:t xml:space="preserve">мого, как через содержание </w:t>
      </w:r>
      <w:r w:rsidR="00510261" w:rsidRPr="006A5D16">
        <w:t>предметных</w:t>
      </w:r>
      <w:r w:rsidRPr="006A5D16">
        <w:t xml:space="preserve"> областей, так и в процессе индивидуальной работы;</w:t>
      </w:r>
    </w:p>
    <w:p w:rsidR="0029710A" w:rsidRPr="006A5D16" w:rsidRDefault="0029710A" w:rsidP="00934679">
      <w:pPr>
        <w:pStyle w:val="p4"/>
        <w:spacing w:before="0" w:beforeAutospacing="0" w:after="0" w:afterAutospacing="0"/>
        <w:ind w:firstLine="709"/>
        <w:jc w:val="both"/>
      </w:pPr>
      <w:r w:rsidRPr="006A5D16">
        <w:rPr>
          <w:rStyle w:val="s1"/>
        </w:rPr>
        <w:sym w:font="Symbol" w:char="F0B7"/>
      </w:r>
      <w:r w:rsidRPr="006A5D16">
        <w:rPr>
          <w:rStyle w:val="s1"/>
        </w:rPr>
        <w:t> </w:t>
      </w:r>
      <w:r w:rsidRPr="006A5D16">
        <w:t>психологическое сопровождение, оптимизирующее взаимодействие ребенка с пед</w:t>
      </w:r>
      <w:r w:rsidRPr="006A5D16">
        <w:t>а</w:t>
      </w:r>
      <w:r w:rsidRPr="006A5D16">
        <w:t>гогами и соучениками; </w:t>
      </w:r>
    </w:p>
    <w:p w:rsidR="0029710A" w:rsidRPr="006A5D16" w:rsidRDefault="0029710A" w:rsidP="00934679">
      <w:pPr>
        <w:pStyle w:val="p4"/>
        <w:spacing w:before="0" w:beforeAutospacing="0" w:after="0" w:afterAutospacing="0"/>
        <w:ind w:firstLine="709"/>
        <w:jc w:val="both"/>
      </w:pPr>
      <w:r w:rsidRPr="006A5D16">
        <w:rPr>
          <w:rStyle w:val="s1"/>
        </w:rPr>
        <w:sym w:font="Symbol" w:char="F0B7"/>
      </w:r>
      <w:r w:rsidRPr="006A5D16">
        <w:rPr>
          <w:rStyle w:val="s1"/>
        </w:rPr>
        <w:t> </w:t>
      </w:r>
      <w:r w:rsidRPr="006A5D16">
        <w:t>психологическое сопровождение, направленное на установление взаимодействия семьи и образовательной организации;</w:t>
      </w:r>
    </w:p>
    <w:p w:rsidR="0029710A" w:rsidRPr="006A5D16" w:rsidRDefault="0029710A" w:rsidP="00934679">
      <w:pPr>
        <w:pStyle w:val="p4"/>
        <w:spacing w:before="0" w:beforeAutospacing="0" w:after="0" w:afterAutospacing="0"/>
        <w:ind w:firstLine="709"/>
        <w:jc w:val="both"/>
      </w:pPr>
      <w:r w:rsidRPr="006A5D16">
        <w:rPr>
          <w:rStyle w:val="s1"/>
        </w:rPr>
        <w:sym w:font="Symbol" w:char="F0B7"/>
      </w:r>
      <w:r w:rsidRPr="006A5D16">
        <w:rPr>
          <w:rStyle w:val="s1"/>
        </w:rPr>
        <w:t> </w:t>
      </w:r>
      <w:r w:rsidRPr="006A5D16">
        <w:t>постепенное расширение образовательного пространства, выходящего за пределы образовательной организации.</w:t>
      </w:r>
    </w:p>
    <w:p w:rsidR="0029710A" w:rsidRPr="006A5D16" w:rsidRDefault="0029710A" w:rsidP="00934679">
      <w:pPr>
        <w:pStyle w:val="p4"/>
        <w:spacing w:before="0" w:beforeAutospacing="0" w:after="0" w:afterAutospacing="0"/>
        <w:ind w:firstLine="709"/>
        <w:jc w:val="both"/>
      </w:pPr>
      <w:r w:rsidRPr="006A5D16">
        <w:rPr>
          <w:shd w:val="clear" w:color="auto" w:fill="FFFFFF"/>
        </w:rPr>
        <w:lastRenderedPageBreak/>
        <w:t>Для обучающихся с ЗПР, осваивающих АООП НОО (вариант 7.1), характерны сл</w:t>
      </w:r>
      <w:r w:rsidRPr="006A5D16">
        <w:rPr>
          <w:shd w:val="clear" w:color="auto" w:fill="FFFFFF"/>
        </w:rPr>
        <w:t>е</w:t>
      </w:r>
      <w:r w:rsidRPr="006A5D16">
        <w:rPr>
          <w:shd w:val="clear" w:color="auto" w:fill="FFFFFF"/>
        </w:rPr>
        <w:t>дующие специфические образовательные потребности:</w:t>
      </w:r>
    </w:p>
    <w:p w:rsidR="00B50597" w:rsidRPr="006A5D16" w:rsidRDefault="00B50597" w:rsidP="00934679">
      <w:pPr>
        <w:spacing w:after="0" w:line="240" w:lineRule="auto"/>
        <w:ind w:right="99" w:firstLine="709"/>
        <w:jc w:val="both"/>
        <w:rPr>
          <w:rFonts w:ascii="Times New Roman" w:hAnsi="Times New Roman" w:cs="Times New Roman"/>
          <w:sz w:val="24"/>
          <w:szCs w:val="24"/>
        </w:rPr>
      </w:pPr>
      <w:r w:rsidRPr="006A5D16">
        <w:rPr>
          <w:rStyle w:val="s1"/>
          <w:rFonts w:ascii="Times New Roman" w:hAnsi="Times New Roman" w:cs="Times New Roman"/>
          <w:sz w:val="24"/>
          <w:szCs w:val="24"/>
        </w:rPr>
        <w:sym w:font="Symbol" w:char="F0B7"/>
      </w:r>
      <w:r w:rsidRPr="006A5D16">
        <w:rPr>
          <w:rStyle w:val="s1"/>
          <w:rFonts w:ascii="Times New Roman" w:hAnsi="Times New Roman" w:cs="Times New Roman"/>
          <w:sz w:val="24"/>
          <w:szCs w:val="24"/>
        </w:rPr>
        <w:t> </w:t>
      </w:r>
      <w:r w:rsidRPr="006A5D16">
        <w:rPr>
          <w:rFonts w:ascii="Times New Roman" w:hAnsi="Times New Roman" w:cs="Times New Roman"/>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033592" w:rsidRPr="006A5D16" w:rsidRDefault="00033592" w:rsidP="00934679">
      <w:pPr>
        <w:pStyle w:val="p4"/>
        <w:spacing w:before="0" w:beforeAutospacing="0" w:after="0" w:afterAutospacing="0"/>
        <w:ind w:firstLine="709"/>
        <w:jc w:val="both"/>
      </w:pPr>
      <w:r w:rsidRPr="006A5D16">
        <w:rPr>
          <w:rStyle w:val="s1"/>
        </w:rPr>
        <w:sym w:font="Symbol" w:char="F0B7"/>
      </w:r>
      <w:r w:rsidRPr="006A5D16">
        <w:rPr>
          <w:rStyle w:val="s1"/>
        </w:rPr>
        <w:t> </w:t>
      </w:r>
      <w:r w:rsidRPr="006A5D16">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w:t>
      </w:r>
      <w:r w:rsidRPr="006A5D16">
        <w:t>о</w:t>
      </w:r>
      <w:r w:rsidRPr="006A5D16">
        <w:t>динамики психических процессов обучающихся с ЗПР (быстрой истощаемости, низкой раб</w:t>
      </w:r>
      <w:r w:rsidRPr="006A5D16">
        <w:t>о</w:t>
      </w:r>
      <w:r w:rsidRPr="006A5D16">
        <w:t>тоспособности, пониженного общего тонуса и др.);</w:t>
      </w:r>
    </w:p>
    <w:p w:rsidR="00033592" w:rsidRPr="006A5D16" w:rsidRDefault="00033592" w:rsidP="00934679">
      <w:pPr>
        <w:tabs>
          <w:tab w:val="left" w:pos="0"/>
          <w:tab w:val="right" w:leader="dot" w:pos="9639"/>
        </w:tabs>
        <w:spacing w:after="0" w:line="240" w:lineRule="auto"/>
        <w:ind w:firstLine="709"/>
        <w:jc w:val="both"/>
        <w:rPr>
          <w:rFonts w:ascii="Times New Roman" w:hAnsi="Times New Roman" w:cs="Times New Roman"/>
          <w:sz w:val="24"/>
          <w:szCs w:val="24"/>
        </w:rPr>
      </w:pPr>
      <w:r w:rsidRPr="006A5D16">
        <w:rPr>
          <w:rStyle w:val="s1"/>
          <w:rFonts w:ascii="Times New Roman" w:hAnsi="Times New Roman" w:cs="Times New Roman"/>
          <w:sz w:val="24"/>
          <w:szCs w:val="24"/>
        </w:rPr>
        <w:sym w:font="Symbol" w:char="F0B7"/>
      </w:r>
      <w:r w:rsidRPr="006A5D16">
        <w:rPr>
          <w:rStyle w:val="s1"/>
          <w:rFonts w:ascii="Times New Roman" w:hAnsi="Times New Roman" w:cs="Times New Roman"/>
          <w:sz w:val="24"/>
          <w:szCs w:val="24"/>
        </w:rPr>
        <w:t> </w:t>
      </w:r>
      <w:r w:rsidRPr="006A5D16">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6A5D16">
        <w:rPr>
          <w:rFonts w:ascii="Times New Roman" w:hAnsi="Times New Roman" w:cs="Times New Roman"/>
          <w:color w:val="auto"/>
          <w:sz w:val="24"/>
          <w:szCs w:val="24"/>
        </w:rPr>
        <w:t>развития</w:t>
      </w:r>
      <w:r w:rsidR="007E293D" w:rsidRPr="006A5D16">
        <w:rPr>
          <w:rFonts w:ascii="Times New Roman" w:hAnsi="Times New Roman" w:cs="Times New Roman"/>
          <w:color w:val="auto"/>
          <w:sz w:val="24"/>
          <w:szCs w:val="24"/>
        </w:rPr>
        <w:t xml:space="preserve">, </w:t>
      </w:r>
      <w:r w:rsidRPr="006A5D16">
        <w:rPr>
          <w:rFonts w:ascii="Times New Roman" w:hAnsi="Times New Roman" w:cs="Times New Roman"/>
          <w:color w:val="auto"/>
          <w:sz w:val="24"/>
          <w:szCs w:val="24"/>
        </w:rPr>
        <w:t>формирование</w:t>
      </w:r>
      <w:r w:rsidRPr="006A5D16">
        <w:rPr>
          <w:rFonts w:ascii="Times New Roman" w:hAnsi="Times New Roman" w:cs="Times New Roman"/>
          <w:sz w:val="24"/>
          <w:szCs w:val="24"/>
        </w:rPr>
        <w:t xml:space="preserve"> осознанной саморегуляции познавательной деятельности и поведения;</w:t>
      </w:r>
    </w:p>
    <w:p w:rsidR="003A4CCF" w:rsidRPr="003A4CCF" w:rsidRDefault="003A4CCF" w:rsidP="00934679">
      <w:pPr>
        <w:pStyle w:val="p4"/>
        <w:spacing w:before="0" w:beforeAutospacing="0" w:after="0" w:afterAutospacing="0"/>
        <w:ind w:firstLine="709"/>
        <w:jc w:val="both"/>
        <w:rPr>
          <w:sz w:val="28"/>
          <w:szCs w:val="28"/>
        </w:rPr>
      </w:pPr>
      <w:r w:rsidRPr="006A5D16">
        <w:rPr>
          <w:rStyle w:val="s1"/>
        </w:rPr>
        <w:sym w:font="Symbol" w:char="F0B7"/>
      </w:r>
      <w:r w:rsidRPr="006A5D16">
        <w:rPr>
          <w:rStyle w:val="s1"/>
        </w:rPr>
        <w:t> </w:t>
      </w:r>
      <w:r w:rsidRPr="006A5D16">
        <w:t>организаци</w:t>
      </w:r>
      <w:r w:rsidR="00B50597" w:rsidRPr="006A5D16">
        <w:t>я</w:t>
      </w:r>
      <w:r w:rsidRPr="006A5D16">
        <w:t xml:space="preserve"> процесса обучения с учето</w:t>
      </w:r>
      <w:r w:rsidRPr="003A4CCF">
        <w:rPr>
          <w:sz w:val="28"/>
          <w:szCs w:val="28"/>
        </w:rPr>
        <w:t xml:space="preserve">м специфики усвоения знаний, умений и навыков обучающимися с ЗПР </w:t>
      </w:r>
      <w:r w:rsidR="00EC4A28">
        <w:rPr>
          <w:sz w:val="28"/>
          <w:szCs w:val="28"/>
        </w:rPr>
        <w:t xml:space="preserve">с </w:t>
      </w:r>
      <w:r w:rsidR="00EC4A28" w:rsidRPr="00EA2B30">
        <w:rPr>
          <w:sz w:val="28"/>
        </w:rPr>
        <w:t>учет</w:t>
      </w:r>
      <w:r w:rsidR="00EC4A28">
        <w:rPr>
          <w:sz w:val="28"/>
        </w:rPr>
        <w:t>ом</w:t>
      </w:r>
      <w:r w:rsidR="00EC4A28" w:rsidRPr="00EA2B30">
        <w:rPr>
          <w:sz w:val="28"/>
        </w:rPr>
        <w:t xml:space="preserve"> темпа учебной работы </w:t>
      </w:r>
      <w:r w:rsidRPr="003A4CCF">
        <w:rPr>
          <w:sz w:val="28"/>
          <w:szCs w:val="28"/>
        </w:rPr>
        <w:t>("пошаговом» предъявлении материала, дозированной помощи взрослого, использовании сп</w:t>
      </w:r>
      <w:r w:rsidRPr="003A4CCF">
        <w:rPr>
          <w:sz w:val="28"/>
          <w:szCs w:val="28"/>
        </w:rPr>
        <w:t>е</w:t>
      </w:r>
      <w:r w:rsidRPr="003A4CCF">
        <w:rPr>
          <w:sz w:val="28"/>
          <w:szCs w:val="28"/>
        </w:rPr>
        <w:t>циальных методов, приемов и средств, способствующих как общему развитию обучающегося, так и компенсации индивидуальных недостатков развития);</w:t>
      </w:r>
    </w:p>
    <w:p w:rsidR="00B50597" w:rsidRPr="00FA3C7C" w:rsidRDefault="00B50597" w:rsidP="00934679">
      <w:pPr>
        <w:tabs>
          <w:tab w:val="left" w:pos="0"/>
          <w:tab w:val="right" w:leader="dot" w:pos="9639"/>
        </w:tabs>
        <w:spacing w:after="0" w:line="24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00FA3C7C" w:rsidRPr="00755093">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755093">
        <w:rPr>
          <w:rFonts w:ascii="Times New Roman" w:hAnsi="Times New Roman" w:cs="Times New Roman"/>
          <w:color w:val="auto"/>
          <w:sz w:val="28"/>
          <w:szCs w:val="28"/>
        </w:rPr>
        <w:t xml:space="preserve">обеспечение </w:t>
      </w:r>
      <w:r w:rsidRPr="00755093">
        <w:rPr>
          <w:rFonts w:ascii="Times New Roman" w:hAnsi="Times New Roman" w:cs="Times New Roman"/>
          <w:color w:val="auto"/>
          <w:sz w:val="28"/>
          <w:szCs w:val="28"/>
        </w:rPr>
        <w:t>индивидуальн</w:t>
      </w:r>
      <w:r w:rsidR="00033592" w:rsidRPr="00755093">
        <w:rPr>
          <w:rFonts w:ascii="Times New Roman" w:hAnsi="Times New Roman" w:cs="Times New Roman"/>
          <w:color w:val="auto"/>
          <w:sz w:val="28"/>
          <w:szCs w:val="28"/>
        </w:rPr>
        <w:t>ого</w:t>
      </w:r>
      <w:r w:rsidRPr="00755093">
        <w:rPr>
          <w:rFonts w:ascii="Times New Roman" w:hAnsi="Times New Roman" w:cs="Times New Roman"/>
          <w:color w:val="auto"/>
          <w:sz w:val="28"/>
          <w:szCs w:val="28"/>
        </w:rPr>
        <w:t xml:space="preserve"> темп</w:t>
      </w:r>
      <w:r w:rsidR="00033592" w:rsidRPr="00755093">
        <w:rPr>
          <w:rFonts w:ascii="Times New Roman" w:hAnsi="Times New Roman" w:cs="Times New Roman"/>
          <w:color w:val="auto"/>
          <w:sz w:val="28"/>
          <w:szCs w:val="28"/>
        </w:rPr>
        <w:t>а</w:t>
      </w:r>
      <w:r w:rsidRPr="00755093">
        <w:rPr>
          <w:rFonts w:ascii="Times New Roman" w:hAnsi="Times New Roman" w:cs="Times New Roman"/>
          <w:color w:val="auto"/>
          <w:sz w:val="28"/>
          <w:szCs w:val="28"/>
        </w:rPr>
        <w:t xml:space="preserve"> обучения и продвижения в</w:t>
      </w:r>
      <w:r w:rsidRPr="00FA3C7C">
        <w:rPr>
          <w:rFonts w:ascii="Times New Roman" w:hAnsi="Times New Roman" w:cs="Times New Roman"/>
          <w:sz w:val="28"/>
          <w:szCs w:val="28"/>
        </w:rPr>
        <w:t xml:space="preserve"> образовательном пространстве для разных категорий обучающихся с ЗПР;</w:t>
      </w:r>
    </w:p>
    <w:p w:rsidR="00033592" w:rsidRDefault="00033592" w:rsidP="00934679">
      <w:pPr>
        <w:tabs>
          <w:tab w:val="left" w:pos="0"/>
          <w:tab w:val="right" w:leader="dot" w:pos="9639"/>
        </w:tabs>
        <w:spacing w:after="0" w:line="24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профилактика и коррекция социокультурной и школьной дезадаптации</w:t>
      </w:r>
      <w:r>
        <w:rPr>
          <w:rFonts w:ascii="Times New Roman" w:hAnsi="Times New Roman" w:cs="Times New Roman"/>
          <w:sz w:val="28"/>
          <w:szCs w:val="28"/>
        </w:rPr>
        <w:t>;</w:t>
      </w:r>
    </w:p>
    <w:p w:rsidR="00B50597" w:rsidRDefault="00B50597" w:rsidP="00934679">
      <w:pPr>
        <w:tabs>
          <w:tab w:val="left" w:pos="0"/>
          <w:tab w:val="right" w:leader="dot" w:pos="9639"/>
        </w:tabs>
        <w:spacing w:after="0" w:line="24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Pr>
          <w:rFonts w:ascii="Times New Roman" w:hAnsi="Times New Roman" w:cs="Times New Roman"/>
          <w:sz w:val="28"/>
          <w:szCs w:val="28"/>
        </w:rPr>
        <w:t>и социальной компетенции обучающихся</w:t>
      </w:r>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rsidR="00F13801" w:rsidRPr="003A4CCF" w:rsidRDefault="003A4CCF" w:rsidP="00934679">
      <w:pPr>
        <w:tabs>
          <w:tab w:val="left" w:pos="0"/>
          <w:tab w:val="right" w:leader="dot" w:pos="9639"/>
        </w:tabs>
        <w:spacing w:after="0" w:line="24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8E79E4" w:rsidRDefault="008E79E4" w:rsidP="00934679">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3A4CCF" w:rsidRPr="008E79E4" w:rsidRDefault="008E79E4" w:rsidP="00934679">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E79E4" w:rsidRPr="008E79E4" w:rsidRDefault="008E79E4" w:rsidP="00934679">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8E79E4" w:rsidRDefault="008E79E4" w:rsidP="00934679">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rsidR="00646807" w:rsidRDefault="008E79E4" w:rsidP="00934679">
      <w:pPr>
        <w:tabs>
          <w:tab w:val="left" w:pos="0"/>
          <w:tab w:val="right" w:leader="dot" w:pos="9639"/>
        </w:tabs>
        <w:spacing w:after="0" w:line="24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rsidR="008E79E4" w:rsidRDefault="008E79E4" w:rsidP="00934679">
      <w:pPr>
        <w:tabs>
          <w:tab w:val="left" w:pos="0"/>
          <w:tab w:val="right" w:leader="dot" w:pos="9639"/>
        </w:tabs>
        <w:spacing w:after="0" w:line="24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Default="008E79E4" w:rsidP="00934679">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E79E4" w:rsidRDefault="008E79E4" w:rsidP="00934679">
      <w:pPr>
        <w:tabs>
          <w:tab w:val="left" w:pos="0"/>
          <w:tab w:val="right" w:leader="dot" w:pos="9639"/>
        </w:tabs>
        <w:spacing w:after="0" w:line="24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lastRenderedPageBreak/>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Default="00067714" w:rsidP="006415A2">
      <w:pPr>
        <w:tabs>
          <w:tab w:val="left" w:pos="0"/>
          <w:tab w:val="right" w:leader="dot" w:pos="9639"/>
        </w:tabs>
        <w:spacing w:after="0" w:line="240" w:lineRule="auto"/>
        <w:jc w:val="center"/>
        <w:outlineLvl w:val="2"/>
        <w:rPr>
          <w:rFonts w:ascii="Times New Roman" w:hAnsi="Times New Roman" w:cs="Times New Roman"/>
          <w:b/>
          <w:sz w:val="28"/>
          <w:szCs w:val="28"/>
        </w:rPr>
      </w:pPr>
      <w:bookmarkStart w:id="5" w:name="_Toc415833116"/>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5"/>
    </w:p>
    <w:p w:rsidR="006E125A" w:rsidRDefault="006E125A" w:rsidP="00934679">
      <w:pPr>
        <w:tabs>
          <w:tab w:val="left" w:pos="0"/>
          <w:tab w:val="right" w:leader="dot" w:pos="9639"/>
        </w:tabs>
        <w:spacing w:after="0" w:line="240" w:lineRule="auto"/>
        <w:ind w:firstLine="709"/>
        <w:jc w:val="both"/>
        <w:rPr>
          <w:rFonts w:ascii="Times New Roman" w:eastAsia="Times New Roman" w:hAnsi="Times New Roman" w:cs="Times New Roman"/>
          <w:bCs/>
          <w:sz w:val="28"/>
          <w:szCs w:val="28"/>
        </w:rPr>
      </w:pPr>
      <w:r>
        <w:rPr>
          <w:rFonts w:hAnsi="Times New Roman"/>
          <w:sz w:val="28"/>
          <w:szCs w:val="28"/>
        </w:rPr>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обучающ</w:t>
      </w:r>
      <w:r w:rsidR="00853B99">
        <w:rPr>
          <w:rFonts w:hAnsi="Times New Roman"/>
          <w:sz w:val="28"/>
          <w:szCs w:val="28"/>
        </w:rPr>
        <w:t>егося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ЗПР</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Pr>
          <w:rFonts w:hAnsi="Times New Roman"/>
          <w:sz w:val="28"/>
          <w:szCs w:val="28"/>
        </w:rPr>
        <w:t>начальное</w:t>
      </w:r>
      <w:r>
        <w:rPr>
          <w:rFonts w:hAnsi="Times New Roman"/>
          <w:sz w:val="28"/>
          <w:szCs w:val="28"/>
        </w:rPr>
        <w:t xml:space="preserve"> </w:t>
      </w:r>
      <w:r>
        <w:rPr>
          <w:rFonts w:hAnsi="Times New Roman"/>
          <w:sz w:val="28"/>
          <w:szCs w:val="28"/>
        </w:rPr>
        <w:t>общее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sidR="005A48CD">
        <w:rPr>
          <w:rFonts w:hAnsi="Times New Roman"/>
          <w:sz w:val="28"/>
          <w:szCs w:val="28"/>
        </w:rPr>
        <w:t>социальных</w:t>
      </w:r>
      <w:r w:rsidR="005A48CD">
        <w:rPr>
          <w:rFonts w:hAnsi="Times New Roman"/>
          <w:sz w:val="28"/>
          <w:szCs w:val="28"/>
        </w:rPr>
        <w:t xml:space="preserve"> (</w:t>
      </w:r>
      <w:r>
        <w:rPr>
          <w:rFonts w:hAnsi="Times New Roman"/>
          <w:sz w:val="28"/>
          <w:szCs w:val="28"/>
        </w:rPr>
        <w:t>жизненных</w:t>
      </w:r>
      <w:r w:rsidR="005A48CD">
        <w:rPr>
          <w:rFonts w:hAnsi="Times New Roman"/>
          <w:sz w:val="28"/>
          <w:szCs w:val="28"/>
        </w:rPr>
        <w:t>)</w:t>
      </w:r>
      <w:r>
        <w:rPr>
          <w:rFonts w:hAnsi="Times New Roman"/>
          <w:sz w:val="28"/>
          <w:szCs w:val="28"/>
        </w:rPr>
        <w:t xml:space="preserve"> </w:t>
      </w:r>
      <w:r>
        <w:rPr>
          <w:rFonts w:hAnsi="Times New Roman"/>
          <w:sz w:val="28"/>
          <w:szCs w:val="28"/>
        </w:rPr>
        <w:t>компетенций</w:t>
      </w:r>
      <w:r>
        <w:rPr>
          <w:rFonts w:ascii="Times New Roman"/>
          <w:sz w:val="28"/>
          <w:szCs w:val="28"/>
        </w:rPr>
        <w:t>.</w:t>
      </w:r>
    </w:p>
    <w:p w:rsidR="00E8102A" w:rsidRPr="00E22318" w:rsidRDefault="00E8102A" w:rsidP="00934679">
      <w:pPr>
        <w:tabs>
          <w:tab w:val="left" w:pos="0"/>
          <w:tab w:val="right" w:leader="dot" w:pos="9639"/>
        </w:tabs>
        <w:spacing w:after="0" w:line="24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5157DB" w:rsidRPr="00E22318">
        <w:rPr>
          <w:rFonts w:ascii="Times New Roman" w:eastAsia="Times New Roman" w:hAnsi="Times New Roman" w:cs="Times New Roman"/>
          <w:sz w:val="28"/>
          <w:szCs w:val="28"/>
        </w:rPr>
        <w:t xml:space="preserve">обучающимися с ЗПР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5"/>
      </w:r>
      <w:r w:rsidR="005157DB" w:rsidRPr="00E22318">
        <w:rPr>
          <w:rFonts w:ascii="Times New Roman" w:eastAsia="Times New Roman" w:hAnsi="Times New Roman" w:cs="Times New Roman"/>
          <w:sz w:val="28"/>
          <w:szCs w:val="28"/>
        </w:rPr>
        <w:t>.</w:t>
      </w:r>
    </w:p>
    <w:p w:rsidR="00050F96" w:rsidRPr="00E22318" w:rsidRDefault="00E22318" w:rsidP="00934679">
      <w:pPr>
        <w:tabs>
          <w:tab w:val="left" w:pos="0"/>
          <w:tab w:val="right" w:leader="dot" w:pos="9639"/>
        </w:tabs>
        <w:spacing w:after="0" w:line="24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обучающимися с </w:t>
      </w:r>
      <w:r w:rsidR="00FF5514">
        <w:rPr>
          <w:rFonts w:ascii="Times New Roman" w:hAnsi="Times New Roman" w:cs="Times New Roman"/>
          <w:sz w:val="28"/>
          <w:szCs w:val="28"/>
        </w:rPr>
        <w:t>ЗПР</w:t>
      </w:r>
      <w:r w:rsidRPr="00E22318">
        <w:rPr>
          <w:rFonts w:ascii="Times New Roman" w:hAnsi="Times New Roman" w:cs="Times New Roman"/>
          <w:color w:val="auto"/>
          <w:sz w:val="28"/>
          <w:szCs w:val="28"/>
        </w:rPr>
        <w:t xml:space="preserve"> АООП НОО дополняются </w:t>
      </w:r>
      <w:r w:rsidR="00050F96" w:rsidRPr="00E22318">
        <w:rPr>
          <w:rFonts w:ascii="Times New Roman" w:hAnsi="Times New Roman" w:cs="Times New Roman"/>
          <w:color w:val="auto"/>
          <w:sz w:val="28"/>
          <w:szCs w:val="28"/>
        </w:rPr>
        <w:t>результатам</w:t>
      </w:r>
      <w:r w:rsidRPr="00E22318">
        <w:rPr>
          <w:rFonts w:ascii="Times New Roman" w:hAnsi="Times New Roman" w:cs="Times New Roman"/>
          <w:color w:val="auto"/>
          <w:sz w:val="28"/>
          <w:szCs w:val="28"/>
        </w:rPr>
        <w:t>и</w:t>
      </w:r>
      <w:r w:rsidR="00050F96" w:rsidRPr="00E22318">
        <w:rPr>
          <w:rFonts w:ascii="Times New Roman" w:hAnsi="Times New Roman" w:cs="Times New Roman"/>
          <w:color w:val="auto"/>
          <w:sz w:val="28"/>
          <w:szCs w:val="28"/>
        </w:rPr>
        <w:t xml:space="preserve"> освоения программы коррекционной работы</w:t>
      </w:r>
      <w:r w:rsidRPr="00E22318">
        <w:rPr>
          <w:rFonts w:ascii="Times New Roman" w:hAnsi="Times New Roman" w:cs="Times New Roman"/>
          <w:color w:val="auto"/>
          <w:sz w:val="28"/>
          <w:szCs w:val="28"/>
        </w:rPr>
        <w:t>.</w:t>
      </w:r>
    </w:p>
    <w:p w:rsidR="00067714" w:rsidRPr="00E22318" w:rsidRDefault="00FA2D80" w:rsidP="00934679">
      <w:pPr>
        <w:tabs>
          <w:tab w:val="left" w:pos="0"/>
          <w:tab w:val="right" w:leader="dot" w:pos="9639"/>
        </w:tabs>
        <w:spacing w:after="0" w:line="24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t>Планируемые результаты освоения обучающим</w:t>
      </w:r>
      <w:r w:rsidR="00853B99">
        <w:rPr>
          <w:rFonts w:ascii="Times New Roman" w:hAnsi="Times New Roman" w:cs="Times New Roman"/>
          <w:b/>
          <w:sz w:val="28"/>
          <w:szCs w:val="28"/>
        </w:rPr>
        <w:t>ся</w:t>
      </w:r>
      <w:r w:rsidRPr="00E22318">
        <w:rPr>
          <w:rFonts w:ascii="Times New Roman" w:hAnsi="Times New Roman" w:cs="Times New Roman"/>
          <w:b/>
          <w:sz w:val="28"/>
          <w:szCs w:val="28"/>
        </w:rPr>
        <w:t xml:space="preserve"> с задержкой психического развития программы коррекционной работы</w:t>
      </w:r>
    </w:p>
    <w:p w:rsidR="00D142B1" w:rsidRPr="00D142B1" w:rsidRDefault="00EE7075" w:rsidP="00934679">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 сформированность социальных (жизненных) компетенций, </w:t>
      </w:r>
      <w:r w:rsidR="00D142B1"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rsidR="00D142B1" w:rsidRPr="00D142B1" w:rsidRDefault="00D142B1" w:rsidP="00934679">
      <w:pPr>
        <w:numPr>
          <w:ilvl w:val="0"/>
          <w:numId w:val="21"/>
        </w:numPr>
        <w:tabs>
          <w:tab w:val="left" w:pos="0"/>
        </w:tabs>
        <w:suppressAutoHyphens w:val="0"/>
        <w:spacing w:after="0" w:line="24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p>
    <w:p w:rsidR="00D142B1" w:rsidRPr="00D142B1" w:rsidRDefault="00D142B1" w:rsidP="00934679">
      <w:pPr>
        <w:tabs>
          <w:tab w:val="left" w:pos="0"/>
          <w:tab w:val="left" w:pos="993"/>
        </w:tabs>
        <w:autoSpaceDE w:val="0"/>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D142B1" w:rsidRDefault="00D142B1" w:rsidP="00934679">
      <w:pPr>
        <w:tabs>
          <w:tab w:val="left" w:pos="0"/>
          <w:tab w:val="left" w:pos="993"/>
        </w:tabs>
        <w:autoSpaceDE w:val="0"/>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D142B1" w:rsidRPr="00D142B1" w:rsidRDefault="00D142B1" w:rsidP="00934679">
      <w:pPr>
        <w:tabs>
          <w:tab w:val="left" w:pos="0"/>
          <w:tab w:val="left" w:pos="993"/>
        </w:tabs>
        <w:autoSpaceDE w:val="0"/>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D142B1" w:rsidRDefault="00D142B1" w:rsidP="00934679">
      <w:pPr>
        <w:tabs>
          <w:tab w:val="left" w:pos="0"/>
          <w:tab w:val="left" w:pos="993"/>
        </w:tabs>
        <w:autoSpaceDE w:val="0"/>
        <w:spacing w:after="0" w:line="24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D142B1" w:rsidRDefault="00D142B1" w:rsidP="00934679">
      <w:pPr>
        <w:numPr>
          <w:ilvl w:val="0"/>
          <w:numId w:val="22"/>
        </w:numPr>
        <w:tabs>
          <w:tab w:val="left" w:pos="0"/>
        </w:tabs>
        <w:suppressAutoHyphens w:val="0"/>
        <w:spacing w:after="0" w:line="240" w:lineRule="auto"/>
        <w:ind w:left="0" w:firstLine="709"/>
        <w:jc w:val="both"/>
        <w:rPr>
          <w:rFonts w:ascii="Times New Roman" w:hAnsi="Times New Roman" w:cs="Times New Roman"/>
          <w:sz w:val="28"/>
          <w:szCs w:val="28"/>
        </w:rPr>
      </w:pPr>
      <w:r w:rsidRPr="00D142B1">
        <w:rPr>
          <w:rFonts w:ascii="Times New Roman" w:hAnsi="Times New Roman" w:cs="Times New Roman"/>
          <w:bCs/>
          <w:sz w:val="28"/>
          <w:szCs w:val="28"/>
        </w:rPr>
        <w:t>овладение социально-бытовыми умениями, используемыми в п</w:t>
      </w:r>
      <w:r w:rsidRPr="00D142B1">
        <w:rPr>
          <w:rFonts w:ascii="Times New Roman" w:hAnsi="Times New Roman" w:cs="Times New Roman"/>
          <w:bCs/>
          <w:sz w:val="28"/>
          <w:szCs w:val="28"/>
        </w:rPr>
        <w:t>о</w:t>
      </w:r>
      <w:r w:rsidRPr="00D142B1">
        <w:rPr>
          <w:rFonts w:ascii="Times New Roman" w:hAnsi="Times New Roman" w:cs="Times New Roman"/>
          <w:bCs/>
          <w:sz w:val="28"/>
          <w:szCs w:val="28"/>
        </w:rPr>
        <w:t>вседневной жизни,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r w:rsidRPr="00D142B1">
        <w:rPr>
          <w:rFonts w:ascii="Times New Roman" w:hAnsi="Times New Roman" w:cs="Times New Roman"/>
          <w:b/>
          <w:bCs/>
          <w:sz w:val="28"/>
          <w:szCs w:val="28"/>
        </w:rPr>
        <w:t>:</w:t>
      </w:r>
    </w:p>
    <w:p w:rsidR="00D142B1" w:rsidRPr="00D142B1" w:rsidRDefault="00D142B1" w:rsidP="00934679">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D142B1" w:rsidRDefault="00D142B1" w:rsidP="00934679">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D142B1" w:rsidRPr="00D142B1" w:rsidRDefault="00D142B1" w:rsidP="00934679">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D142B1" w:rsidRDefault="00D142B1" w:rsidP="00934679">
      <w:pPr>
        <w:tabs>
          <w:tab w:val="left" w:pos="0"/>
          <w:tab w:val="left" w:pos="993"/>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D142B1" w:rsidRDefault="00D142B1" w:rsidP="00934679">
      <w:pPr>
        <w:tabs>
          <w:tab w:val="left" w:pos="0"/>
          <w:tab w:val="left" w:pos="993"/>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D142B1" w:rsidRPr="00D142B1" w:rsidRDefault="00D142B1" w:rsidP="00934679">
      <w:pPr>
        <w:tabs>
          <w:tab w:val="left" w:pos="0"/>
          <w:tab w:val="left" w:pos="993"/>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142B1" w:rsidRPr="00D142B1" w:rsidRDefault="00D142B1" w:rsidP="00934679">
      <w:pPr>
        <w:tabs>
          <w:tab w:val="left" w:pos="0"/>
        </w:tabs>
        <w:spacing w:after="0" w:line="24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D142B1" w:rsidRPr="00D142B1" w:rsidRDefault="00D142B1" w:rsidP="00934679">
      <w:pPr>
        <w:numPr>
          <w:ilvl w:val="0"/>
          <w:numId w:val="21"/>
        </w:numPr>
        <w:tabs>
          <w:tab w:val="left" w:pos="0"/>
        </w:tabs>
        <w:suppressAutoHyphens w:val="0"/>
        <w:spacing w:after="0" w:line="24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w:t>
      </w:r>
      <w:r w:rsidRPr="00D142B1">
        <w:rPr>
          <w:rFonts w:ascii="Times New Roman" w:hAnsi="Times New Roman" w:cs="Times New Roman"/>
          <w:sz w:val="28"/>
          <w:szCs w:val="28"/>
        </w:rPr>
        <w:t>и</w:t>
      </w:r>
      <w:r w:rsidRPr="00D142B1">
        <w:rPr>
          <w:rFonts w:ascii="Times New Roman" w:hAnsi="Times New Roman" w:cs="Times New Roman"/>
          <w:sz w:val="28"/>
          <w:szCs w:val="28"/>
        </w:rPr>
        <w:t>ального взаимодействия</w:t>
      </w:r>
      <w:r w:rsidRPr="00D142B1">
        <w:rPr>
          <w:rFonts w:ascii="Times New Roman" w:hAnsi="Times New Roman" w:cs="Times New Roman"/>
          <w:bCs/>
          <w:sz w:val="28"/>
          <w:szCs w:val="28"/>
        </w:rPr>
        <w:t>, проявляющееся:</w:t>
      </w:r>
    </w:p>
    <w:p w:rsidR="00D142B1" w:rsidRPr="00D142B1" w:rsidRDefault="00D142B1" w:rsidP="00934679">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rsidR="00D142B1" w:rsidRPr="00D142B1" w:rsidRDefault="00D142B1" w:rsidP="00934679">
      <w:pPr>
        <w:tabs>
          <w:tab w:val="left" w:pos="0"/>
          <w:tab w:val="left" w:pos="993"/>
          <w:tab w:val="left" w:pos="1418"/>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D142B1" w:rsidRDefault="00D142B1" w:rsidP="00934679">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D142B1" w:rsidRDefault="00D142B1" w:rsidP="00934679">
      <w:pPr>
        <w:tabs>
          <w:tab w:val="left" w:pos="0"/>
          <w:tab w:val="left" w:pos="993"/>
          <w:tab w:val="left" w:pos="1418"/>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142B1" w:rsidRPr="00D142B1" w:rsidRDefault="00D142B1" w:rsidP="00934679">
      <w:pPr>
        <w:tabs>
          <w:tab w:val="left" w:pos="0"/>
          <w:tab w:val="left" w:pos="993"/>
          <w:tab w:val="left" w:pos="1418"/>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rsidR="00D142B1" w:rsidRPr="00D142B1" w:rsidRDefault="00D142B1" w:rsidP="00934679">
      <w:pPr>
        <w:tabs>
          <w:tab w:val="left" w:pos="0"/>
          <w:tab w:val="left" w:pos="993"/>
          <w:tab w:val="left" w:pos="1418"/>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rsidR="00D142B1" w:rsidRPr="00D142B1" w:rsidRDefault="00D142B1" w:rsidP="00934679">
      <w:pPr>
        <w:tabs>
          <w:tab w:val="left" w:pos="0"/>
          <w:tab w:val="left" w:pos="993"/>
          <w:tab w:val="left" w:pos="1418"/>
        </w:tabs>
        <w:spacing w:after="0" w:line="24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rsidR="00D142B1" w:rsidRPr="00D142B1" w:rsidRDefault="00D142B1" w:rsidP="00934679">
      <w:pPr>
        <w:numPr>
          <w:ilvl w:val="0"/>
          <w:numId w:val="21"/>
        </w:numPr>
        <w:tabs>
          <w:tab w:val="left" w:pos="0"/>
        </w:tabs>
        <w:suppressAutoHyphens w:val="0"/>
        <w:spacing w:after="0" w:line="24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D142B1" w:rsidRPr="00D142B1" w:rsidRDefault="00D142B1" w:rsidP="00934679">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D142B1" w:rsidRDefault="00D142B1" w:rsidP="00934679">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D142B1" w:rsidRDefault="00D142B1" w:rsidP="00934679">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D142B1" w:rsidRDefault="00D142B1" w:rsidP="00934679">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D142B1" w:rsidRDefault="00D142B1" w:rsidP="00934679">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D142B1" w:rsidRPr="00D142B1" w:rsidRDefault="00D142B1" w:rsidP="00934679">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D142B1" w:rsidRPr="00D142B1" w:rsidRDefault="00D142B1" w:rsidP="00934679">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D142B1" w:rsidRDefault="00D142B1" w:rsidP="00934679">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D142B1" w:rsidRPr="00D142B1" w:rsidRDefault="00D142B1" w:rsidP="00934679">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развитии активности во взаимодействии с миром, понимании собственной результативности;</w:t>
      </w:r>
    </w:p>
    <w:p w:rsidR="00D142B1" w:rsidRPr="00D142B1" w:rsidRDefault="00D142B1" w:rsidP="00934679">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rsidR="00D142B1" w:rsidRPr="00D142B1" w:rsidRDefault="00D142B1" w:rsidP="00934679">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D142B1" w:rsidRPr="00D142B1" w:rsidRDefault="00D142B1" w:rsidP="00934679">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rsidR="00D142B1" w:rsidRPr="00D142B1" w:rsidRDefault="00D142B1" w:rsidP="00934679">
      <w:pPr>
        <w:tabs>
          <w:tab w:val="left" w:pos="0"/>
        </w:tabs>
        <w:spacing w:after="0" w:line="24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способности взаимодействовать с другими людьми, уменииделиться своими воспоминаниями, впечатлениями и планами.</w:t>
      </w:r>
    </w:p>
    <w:p w:rsidR="00D142B1" w:rsidRPr="00D142B1" w:rsidRDefault="00D142B1" w:rsidP="00934679">
      <w:pPr>
        <w:numPr>
          <w:ilvl w:val="0"/>
          <w:numId w:val="21"/>
        </w:numPr>
        <w:tabs>
          <w:tab w:val="left" w:pos="0"/>
        </w:tabs>
        <w:spacing w:after="0" w:line="24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Cs/>
          <w:sz w:val="28"/>
          <w:szCs w:val="28"/>
        </w:rPr>
        <w:t>,</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проявляющаяся:</w:t>
      </w:r>
    </w:p>
    <w:p w:rsidR="00D142B1" w:rsidRPr="00D142B1" w:rsidRDefault="00D142B1" w:rsidP="00934679">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D142B1" w:rsidRDefault="00D142B1" w:rsidP="00934679">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D142B1" w:rsidRDefault="00D142B1" w:rsidP="00934679">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D142B1" w:rsidRDefault="00D142B1" w:rsidP="00934679">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D142B1" w:rsidRPr="00D142B1" w:rsidRDefault="00D142B1" w:rsidP="00934679">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142B1" w:rsidRPr="00D142B1" w:rsidRDefault="00D142B1" w:rsidP="00934679">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D142B1" w:rsidRPr="00D142B1" w:rsidRDefault="00D142B1" w:rsidP="00934679">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Результаты специальной поддержки освоения АООП НОО должны отражать:</w:t>
      </w:r>
    </w:p>
    <w:p w:rsidR="00D142B1" w:rsidRPr="00D142B1" w:rsidRDefault="00D142B1" w:rsidP="00934679">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142B1" w:rsidRPr="00D142B1" w:rsidRDefault="00D142B1" w:rsidP="00934679">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rsidR="00D142B1" w:rsidRDefault="00D142B1" w:rsidP="00934679">
      <w:pPr>
        <w:tabs>
          <w:tab w:val="left" w:pos="0"/>
        </w:tabs>
        <w:spacing w:after="0" w:line="24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rsidR="00F156CB" w:rsidRDefault="00F156CB" w:rsidP="00934679">
      <w:pPr>
        <w:tabs>
          <w:tab w:val="left" w:pos="0"/>
        </w:tabs>
        <w:spacing w:after="0" w:line="24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rsidR="00D142B1" w:rsidRPr="00D142B1" w:rsidRDefault="00D142B1" w:rsidP="00934679">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D142B1" w:rsidRPr="00D142B1" w:rsidRDefault="00D142B1" w:rsidP="00934679">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умение ставить и удерживать цель деятельности; планировать действия; определять и сохранять способ действий; использовать самоконтроль на всех </w:t>
      </w:r>
      <w:r w:rsidRPr="00D142B1">
        <w:rPr>
          <w:rFonts w:ascii="Times New Roman" w:hAnsi="Times New Roman" w:cs="Times New Roman"/>
          <w:sz w:val="28"/>
          <w:szCs w:val="28"/>
        </w:rPr>
        <w:lastRenderedPageBreak/>
        <w:t>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D142B1" w:rsidRDefault="00D142B1" w:rsidP="00934679">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D142B1" w:rsidRPr="00D142B1" w:rsidRDefault="00D142B1" w:rsidP="00934679">
      <w:pPr>
        <w:tabs>
          <w:tab w:val="left" w:pos="0"/>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rsidR="00067714" w:rsidRPr="00D142B1" w:rsidRDefault="00D142B1" w:rsidP="00934679">
      <w:pPr>
        <w:tabs>
          <w:tab w:val="left" w:pos="0"/>
          <w:tab w:val="right" w:leader="dot" w:pos="9639"/>
        </w:tabs>
        <w:spacing w:after="0" w:line="24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Default="00576D40" w:rsidP="006415A2">
      <w:pPr>
        <w:tabs>
          <w:tab w:val="left" w:pos="0"/>
          <w:tab w:val="right" w:leader="dot" w:pos="9639"/>
        </w:tabs>
        <w:spacing w:after="0" w:line="240" w:lineRule="auto"/>
        <w:jc w:val="center"/>
        <w:outlineLvl w:val="2"/>
        <w:rPr>
          <w:rFonts w:ascii="Times New Roman" w:hAnsi="Times New Roman" w:cs="Times New Roman"/>
          <w:b/>
          <w:sz w:val="28"/>
          <w:szCs w:val="28"/>
        </w:rPr>
      </w:pPr>
      <w:bookmarkStart w:id="6" w:name="_Toc415833117"/>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Система оценки достижения обучающ</w:t>
      </w:r>
      <w:r w:rsidR="00853B99">
        <w:rPr>
          <w:rFonts w:ascii="Times New Roman" w:hAnsi="Times New Roman" w:cs="Times New Roman"/>
          <w:b/>
          <w:sz w:val="28"/>
          <w:szCs w:val="28"/>
        </w:rPr>
        <w:t>егося</w:t>
      </w:r>
      <w:r w:rsidR="005562F0" w:rsidRPr="00576D40">
        <w:rPr>
          <w:rFonts w:ascii="Times New Roman" w:hAnsi="Times New Roman" w:cs="Times New Roman"/>
          <w:b/>
          <w:sz w:val="28"/>
          <w:szCs w:val="28"/>
        </w:rPr>
        <w:t xml:space="preserve">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6"/>
    </w:p>
    <w:p w:rsidR="00C54A16" w:rsidRPr="00B11FEA" w:rsidRDefault="00C54A16" w:rsidP="00934679">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обучающ</w:t>
      </w:r>
      <w:r w:rsidR="00853B99">
        <w:rPr>
          <w:rFonts w:ascii="Times New Roman" w:hAnsi="Times New Roman" w:cs="Times New Roman"/>
          <w:sz w:val="28"/>
          <w:szCs w:val="28"/>
        </w:rPr>
        <w:t xml:space="preserve">егося </w:t>
      </w:r>
      <w:r>
        <w:rPr>
          <w:rFonts w:ascii="Times New Roman" w:hAnsi="Times New Roman" w:cs="Times New Roman"/>
          <w:sz w:val="28"/>
          <w:szCs w:val="28"/>
        </w:rPr>
        <w:t xml:space="preserve"> с ОВЗ </w:t>
      </w:r>
      <w:r w:rsidRPr="00B11FEA">
        <w:rPr>
          <w:rFonts w:ascii="Times New Roman" w:hAnsi="Times New Roman" w:cs="Times New Roman"/>
          <w:sz w:val="28"/>
          <w:szCs w:val="28"/>
        </w:rPr>
        <w:t>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B11FEA" w:rsidRDefault="00BF2E42" w:rsidP="00934679">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обучающ</w:t>
      </w:r>
      <w:r w:rsidR="00853B99">
        <w:rPr>
          <w:rFonts w:ascii="Times New Roman" w:hAnsi="Times New Roman" w:cs="Times New Roman"/>
          <w:sz w:val="28"/>
          <w:szCs w:val="28"/>
        </w:rPr>
        <w:t>егося</w:t>
      </w:r>
      <w:r w:rsidRPr="00133AFF">
        <w:rPr>
          <w:rFonts w:ascii="Times New Roman" w:hAnsi="Times New Roman" w:cs="Times New Roman"/>
          <w:sz w:val="28"/>
          <w:szCs w:val="28"/>
        </w:rPr>
        <w:t xml:space="preserve"> с </w:t>
      </w:r>
      <w:r>
        <w:rPr>
          <w:rFonts w:ascii="Times New Roman" w:hAnsi="Times New Roman" w:cs="Times New Roman"/>
          <w:sz w:val="28"/>
          <w:szCs w:val="28"/>
        </w:rPr>
        <w:t>ЗПР</w:t>
      </w:r>
      <w:r w:rsidRPr="00133AFF">
        <w:rPr>
          <w:rFonts w:ascii="Times New Roman" w:hAnsi="Times New Roman" w:cs="Times New Roman"/>
          <w:sz w:val="28"/>
          <w:szCs w:val="28"/>
        </w:rPr>
        <w:t xml:space="preserve"> </w:t>
      </w:r>
      <w:r w:rsidRPr="00B11FEA">
        <w:rPr>
          <w:rFonts w:ascii="Times New Roman" w:hAnsi="Times New Roman" w:cs="Times New Roman"/>
          <w:sz w:val="28"/>
          <w:szCs w:val="28"/>
        </w:rPr>
        <w:t>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w:t>
      </w:r>
      <w:r w:rsidR="00853B99">
        <w:rPr>
          <w:rFonts w:ascii="Times New Roman" w:hAnsi="Times New Roman" w:cs="Times New Roman"/>
          <w:sz w:val="28"/>
          <w:szCs w:val="28"/>
        </w:rPr>
        <w:t>егося</w:t>
      </w:r>
      <w:r w:rsidRPr="00B11FEA">
        <w:rPr>
          <w:rFonts w:ascii="Times New Roman" w:hAnsi="Times New Roman" w:cs="Times New Roman"/>
          <w:sz w:val="28"/>
          <w:szCs w:val="28"/>
        </w:rPr>
        <w:t xml:space="preserve"> всех трех групп результатов образования: личностных, метапредметных и предметных.</w:t>
      </w:r>
    </w:p>
    <w:p w:rsidR="00BF2E42" w:rsidRPr="00B11FEA" w:rsidRDefault="00BF2E42" w:rsidP="00934679">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Оценка результатов освоения обучающ</w:t>
      </w:r>
      <w:r w:rsidR="00853B99">
        <w:rPr>
          <w:rFonts w:ascii="Times New Roman" w:hAnsi="Times New Roman" w:cs="Times New Roman"/>
          <w:sz w:val="28"/>
          <w:szCs w:val="28"/>
        </w:rPr>
        <w:t>егося</w:t>
      </w:r>
      <w:r w:rsidRPr="00B11FEA">
        <w:rPr>
          <w:rFonts w:ascii="Times New Roman" w:hAnsi="Times New Roman" w:cs="Times New Roman"/>
          <w:sz w:val="28"/>
          <w:szCs w:val="28"/>
        </w:rPr>
        <w:t xml:space="preserve">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
    <w:p w:rsidR="00294286" w:rsidRDefault="00294286" w:rsidP="00934679">
      <w:pPr>
        <w:pStyle w:val="14TexstOSNOVA1012"/>
        <w:spacing w:line="240" w:lineRule="auto"/>
        <w:ind w:firstLine="709"/>
        <w:rPr>
          <w:rFonts w:ascii="Times New Roman" w:hAnsi="Times New Roman" w:cs="Times New Roman"/>
          <w:color w:val="auto"/>
          <w:sz w:val="28"/>
          <w:szCs w:val="28"/>
        </w:rPr>
      </w:pPr>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достижения обучающ</w:t>
      </w:r>
      <w:r w:rsidR="00853B99">
        <w:rPr>
          <w:rFonts w:ascii="Times New Roman" w:hAnsi="Times New Roman" w:cs="Times New Roman"/>
          <w:sz w:val="28"/>
          <w:szCs w:val="28"/>
        </w:rPr>
        <w:t>егося</w:t>
      </w:r>
      <w:r w:rsidRPr="00133AFF">
        <w:rPr>
          <w:rFonts w:ascii="Times New Roman" w:hAnsi="Times New Roman" w:cs="Times New Roman"/>
          <w:sz w:val="28"/>
          <w:szCs w:val="28"/>
        </w:rPr>
        <w:t xml:space="preserve">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aff1"/>
          <w:rFonts w:ascii="Times New Roman" w:hAnsi="Times New Roman"/>
          <w:color w:val="auto"/>
          <w:sz w:val="28"/>
          <w:szCs w:val="28"/>
        </w:rPr>
        <w:t xml:space="preserve">, </w:t>
      </w:r>
      <w:r w:rsidRPr="00C6295C">
        <w:rPr>
          <w:rFonts w:ascii="Times New Roman" w:hAnsi="Times New Roman" w:cs="Times New Roman"/>
          <w:color w:val="auto"/>
          <w:sz w:val="28"/>
          <w:szCs w:val="28"/>
        </w:rPr>
        <w:t>поскольку у об</w:t>
      </w:r>
      <w:r w:rsidRPr="00C6295C">
        <w:rPr>
          <w:rFonts w:ascii="Times New Roman" w:hAnsi="Times New Roman" w:cs="Times New Roman"/>
          <w:color w:val="auto"/>
          <w:sz w:val="28"/>
          <w:szCs w:val="28"/>
        </w:rPr>
        <w:t>у</w:t>
      </w:r>
      <w:r w:rsidRPr="00C6295C">
        <w:rPr>
          <w:rFonts w:ascii="Times New Roman" w:hAnsi="Times New Roman" w:cs="Times New Roman"/>
          <w:color w:val="auto"/>
          <w:sz w:val="28"/>
          <w:szCs w:val="28"/>
        </w:rPr>
        <w:t xml:space="preserve">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w:t>
      </w:r>
      <w:r w:rsidRPr="00C6295C">
        <w:rPr>
          <w:rFonts w:ascii="Times New Roman" w:hAnsi="Times New Roman" w:cs="Times New Roman"/>
          <w:color w:val="auto"/>
          <w:sz w:val="28"/>
          <w:szCs w:val="28"/>
        </w:rPr>
        <w:t>б</w:t>
      </w:r>
      <w:r w:rsidRPr="00C6295C">
        <w:rPr>
          <w:rFonts w:ascii="Times New Roman" w:hAnsi="Times New Roman" w:cs="Times New Roman"/>
          <w:color w:val="auto"/>
          <w:sz w:val="28"/>
          <w:szCs w:val="28"/>
        </w:rPr>
        <w:t>разования и стандартизация планируемых результатов образования в более к</w:t>
      </w:r>
      <w:r w:rsidRPr="00C6295C">
        <w:rPr>
          <w:rFonts w:ascii="Times New Roman" w:hAnsi="Times New Roman" w:cs="Times New Roman"/>
          <w:color w:val="auto"/>
          <w:sz w:val="28"/>
          <w:szCs w:val="28"/>
        </w:rPr>
        <w:t>о</w:t>
      </w:r>
      <w:r w:rsidRPr="00C6295C">
        <w:rPr>
          <w:rFonts w:ascii="Times New Roman" w:hAnsi="Times New Roman" w:cs="Times New Roman"/>
          <w:color w:val="auto"/>
          <w:sz w:val="28"/>
          <w:szCs w:val="28"/>
        </w:rPr>
        <w:t>роткие промежутки времени объективно невозможна.</w:t>
      </w:r>
    </w:p>
    <w:p w:rsidR="00530152" w:rsidRPr="00530152" w:rsidRDefault="00530152" w:rsidP="00934679">
      <w:pPr>
        <w:pStyle w:val="a7"/>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w:t>
      </w:r>
      <w:r w:rsidR="00853B99">
        <w:rPr>
          <w:rFonts w:ascii="Times New Roman" w:hAnsi="Times New Roman" w:cs="Times New Roman"/>
          <w:sz w:val="28"/>
          <w:szCs w:val="28"/>
        </w:rPr>
        <w:t>ийся с ЗПР имее</w:t>
      </w:r>
      <w:r w:rsidRPr="00530152">
        <w:rPr>
          <w:rFonts w:ascii="Times New Roman" w:hAnsi="Times New Roman" w:cs="Times New Roman"/>
          <w:sz w:val="28"/>
          <w:szCs w:val="28"/>
        </w:rPr>
        <w:t>т право на прохождение текущей, промежуто</w:t>
      </w:r>
      <w:r w:rsidRPr="00530152">
        <w:rPr>
          <w:rFonts w:ascii="Times New Roman" w:hAnsi="Times New Roman" w:cs="Times New Roman"/>
          <w:sz w:val="28"/>
          <w:szCs w:val="28"/>
        </w:rPr>
        <w:t>ч</w:t>
      </w:r>
      <w:r w:rsidRPr="00530152">
        <w:rPr>
          <w:rFonts w:ascii="Times New Roman" w:hAnsi="Times New Roman" w:cs="Times New Roman"/>
          <w:sz w:val="28"/>
          <w:szCs w:val="28"/>
        </w:rPr>
        <w:t>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w:t>
      </w:r>
      <w:r w:rsidRPr="00530152">
        <w:rPr>
          <w:rFonts w:ascii="Times New Roman" w:hAnsi="Times New Roman" w:cs="Times New Roman"/>
          <w:sz w:val="28"/>
          <w:szCs w:val="28"/>
        </w:rPr>
        <w:t>р</w:t>
      </w:r>
      <w:r w:rsidRPr="00530152">
        <w:rPr>
          <w:rFonts w:ascii="Times New Roman" w:hAnsi="Times New Roman" w:cs="Times New Roman"/>
          <w:sz w:val="28"/>
          <w:szCs w:val="28"/>
        </w:rPr>
        <w:t>мах.</w:t>
      </w:r>
    </w:p>
    <w:p w:rsidR="00530152" w:rsidRPr="00530152" w:rsidRDefault="00530152" w:rsidP="00934679">
      <w:pPr>
        <w:pStyle w:val="a7"/>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530152" w:rsidRPr="00530152" w:rsidRDefault="00530152" w:rsidP="00934679">
      <w:pPr>
        <w:pStyle w:val="af2"/>
        <w:numPr>
          <w:ilvl w:val="0"/>
          <w:numId w:val="23"/>
        </w:numPr>
        <w:spacing w:line="240" w:lineRule="auto"/>
        <w:ind w:left="0" w:firstLine="709"/>
        <w:jc w:val="both"/>
        <w:rPr>
          <w:sz w:val="28"/>
          <w:szCs w:val="28"/>
        </w:rPr>
      </w:pPr>
      <w:r w:rsidRPr="00530152">
        <w:rPr>
          <w:caps w:val="0"/>
          <w:sz w:val="28"/>
          <w:szCs w:val="28"/>
        </w:rPr>
        <w:t>особую форму организации аттестации (в малой группе, индивид</w:t>
      </w:r>
      <w:r w:rsidRPr="00530152">
        <w:rPr>
          <w:caps w:val="0"/>
          <w:sz w:val="28"/>
          <w:szCs w:val="28"/>
        </w:rPr>
        <w:t>у</w:t>
      </w:r>
      <w:r w:rsidRPr="00530152">
        <w:rPr>
          <w:caps w:val="0"/>
          <w:sz w:val="28"/>
          <w:szCs w:val="28"/>
        </w:rPr>
        <w:t xml:space="preserve">альную) с учетом особых образовательных потребностей и индивидуальных особенностей обучающихся с </w:t>
      </w:r>
      <w:r w:rsidRPr="00530152">
        <w:rPr>
          <w:sz w:val="28"/>
          <w:szCs w:val="28"/>
        </w:rPr>
        <w:t>ЗПР;</w:t>
      </w:r>
    </w:p>
    <w:p w:rsidR="00530152" w:rsidRPr="00530152" w:rsidRDefault="00530152" w:rsidP="00934679">
      <w:pPr>
        <w:pStyle w:val="af2"/>
        <w:numPr>
          <w:ilvl w:val="0"/>
          <w:numId w:val="23"/>
        </w:numPr>
        <w:spacing w:line="240" w:lineRule="auto"/>
        <w:ind w:left="0" w:firstLine="709"/>
        <w:jc w:val="both"/>
        <w:rPr>
          <w:sz w:val="28"/>
          <w:szCs w:val="28"/>
        </w:rPr>
      </w:pPr>
      <w:r w:rsidRPr="00530152">
        <w:rPr>
          <w:caps w:val="0"/>
          <w:sz w:val="28"/>
          <w:szCs w:val="28"/>
        </w:rPr>
        <w:t>привычную обстановку в классе (присутствие своего учителя, нал</w:t>
      </w:r>
      <w:r w:rsidRPr="00530152">
        <w:rPr>
          <w:caps w:val="0"/>
          <w:sz w:val="28"/>
          <w:szCs w:val="28"/>
        </w:rPr>
        <w:t>и</w:t>
      </w:r>
      <w:r w:rsidRPr="00530152">
        <w:rPr>
          <w:caps w:val="0"/>
          <w:sz w:val="28"/>
          <w:szCs w:val="28"/>
        </w:rPr>
        <w:t>чие привычных для обучающихся мнестических опор: наглядных схем, шабл</w:t>
      </w:r>
      <w:r w:rsidRPr="00530152">
        <w:rPr>
          <w:caps w:val="0"/>
          <w:sz w:val="28"/>
          <w:szCs w:val="28"/>
        </w:rPr>
        <w:t>о</w:t>
      </w:r>
      <w:r w:rsidRPr="00530152">
        <w:rPr>
          <w:caps w:val="0"/>
          <w:sz w:val="28"/>
          <w:szCs w:val="28"/>
        </w:rPr>
        <w:t>нов общего хода выполнения заданий);</w:t>
      </w:r>
    </w:p>
    <w:p w:rsidR="00530152" w:rsidRPr="00530152" w:rsidRDefault="00530152" w:rsidP="00934679">
      <w:pPr>
        <w:pStyle w:val="af2"/>
        <w:numPr>
          <w:ilvl w:val="0"/>
          <w:numId w:val="23"/>
        </w:numPr>
        <w:spacing w:line="240" w:lineRule="auto"/>
        <w:ind w:left="0" w:firstLine="709"/>
        <w:jc w:val="both"/>
        <w:rPr>
          <w:sz w:val="28"/>
          <w:szCs w:val="28"/>
        </w:rPr>
      </w:pPr>
      <w:r w:rsidRPr="00530152">
        <w:rPr>
          <w:caps w:val="0"/>
          <w:sz w:val="28"/>
          <w:szCs w:val="28"/>
        </w:rPr>
        <w:lastRenderedPageBreak/>
        <w:t>присутствие в начале работы этапа общей организации деятельн</w:t>
      </w:r>
      <w:r w:rsidRPr="00530152">
        <w:rPr>
          <w:caps w:val="0"/>
          <w:sz w:val="28"/>
          <w:szCs w:val="28"/>
        </w:rPr>
        <w:t>о</w:t>
      </w:r>
      <w:r w:rsidRPr="00530152">
        <w:rPr>
          <w:caps w:val="0"/>
          <w:sz w:val="28"/>
          <w:szCs w:val="28"/>
        </w:rPr>
        <w:t>сти;</w:t>
      </w:r>
    </w:p>
    <w:p w:rsidR="00530152" w:rsidRPr="00530152" w:rsidRDefault="00530152" w:rsidP="00934679">
      <w:pPr>
        <w:pStyle w:val="af2"/>
        <w:numPr>
          <w:ilvl w:val="0"/>
          <w:numId w:val="23"/>
        </w:numPr>
        <w:spacing w:line="240" w:lineRule="auto"/>
        <w:ind w:left="0" w:firstLine="709"/>
        <w:jc w:val="both"/>
        <w:rPr>
          <w:sz w:val="28"/>
          <w:szCs w:val="28"/>
        </w:rPr>
      </w:pPr>
      <w:r w:rsidRPr="00530152">
        <w:rPr>
          <w:caps w:val="0"/>
          <w:sz w:val="28"/>
          <w:szCs w:val="28"/>
        </w:rPr>
        <w:t>адаптирование инструкции с учетом особых образовательных п</w:t>
      </w:r>
      <w:r w:rsidRPr="00530152">
        <w:rPr>
          <w:caps w:val="0"/>
          <w:sz w:val="28"/>
          <w:szCs w:val="28"/>
        </w:rPr>
        <w:t>о</w:t>
      </w:r>
      <w:r w:rsidRPr="00530152">
        <w:rPr>
          <w:caps w:val="0"/>
          <w:sz w:val="28"/>
          <w:szCs w:val="28"/>
        </w:rPr>
        <w:t>требностей и индивидуальных трудностей обучающ</w:t>
      </w:r>
      <w:r w:rsidR="00DE0AE6">
        <w:rPr>
          <w:caps w:val="0"/>
          <w:sz w:val="28"/>
          <w:szCs w:val="28"/>
        </w:rPr>
        <w:t>егося</w:t>
      </w:r>
      <w:r w:rsidRPr="00530152">
        <w:rPr>
          <w:caps w:val="0"/>
          <w:sz w:val="28"/>
          <w:szCs w:val="28"/>
        </w:rPr>
        <w:t xml:space="preserve"> с </w:t>
      </w:r>
      <w:r w:rsidRPr="00530152">
        <w:rPr>
          <w:sz w:val="28"/>
          <w:szCs w:val="28"/>
        </w:rPr>
        <w:t>ЗПР:</w:t>
      </w:r>
    </w:p>
    <w:p w:rsidR="00530152" w:rsidRPr="00530152" w:rsidRDefault="00530152" w:rsidP="00934679">
      <w:pPr>
        <w:spacing w:after="0" w:line="24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530152" w:rsidRPr="00530152" w:rsidRDefault="00530152" w:rsidP="00934679">
      <w:pPr>
        <w:spacing w:after="0" w:line="24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530152" w:rsidRDefault="00530152" w:rsidP="00934679">
      <w:pPr>
        <w:spacing w:after="0" w:line="24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530152" w:rsidRDefault="00530152" w:rsidP="00934679">
      <w:pPr>
        <w:pStyle w:val="af2"/>
        <w:numPr>
          <w:ilvl w:val="0"/>
          <w:numId w:val="23"/>
        </w:numPr>
        <w:spacing w:line="240" w:lineRule="auto"/>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530152" w:rsidRPr="00530152" w:rsidRDefault="00530152" w:rsidP="00934679">
      <w:pPr>
        <w:pStyle w:val="af2"/>
        <w:numPr>
          <w:ilvl w:val="0"/>
          <w:numId w:val="23"/>
        </w:numPr>
        <w:spacing w:line="240" w:lineRule="auto"/>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w:t>
      </w:r>
      <w:r w:rsidRPr="00530152">
        <w:rPr>
          <w:caps w:val="0"/>
          <w:sz w:val="28"/>
          <w:szCs w:val="28"/>
        </w:rPr>
        <w:t>и</w:t>
      </w:r>
      <w:r w:rsidRPr="00530152">
        <w:rPr>
          <w:caps w:val="0"/>
          <w:sz w:val="28"/>
          <w:szCs w:val="28"/>
        </w:rPr>
        <w:t>влечение внимания, концентрирование на выполнении работы, напоминание о необходимости самопроверки), направляющей (повторение и разъяснение и</w:t>
      </w:r>
      <w:r w:rsidRPr="00530152">
        <w:rPr>
          <w:caps w:val="0"/>
          <w:sz w:val="28"/>
          <w:szCs w:val="28"/>
        </w:rPr>
        <w:t>н</w:t>
      </w:r>
      <w:r w:rsidRPr="00530152">
        <w:rPr>
          <w:caps w:val="0"/>
          <w:sz w:val="28"/>
          <w:szCs w:val="28"/>
        </w:rPr>
        <w:t>струкции к заданию)</w:t>
      </w:r>
      <w:r w:rsidRPr="00530152">
        <w:rPr>
          <w:sz w:val="28"/>
          <w:szCs w:val="28"/>
        </w:rPr>
        <w:t>;</w:t>
      </w:r>
    </w:p>
    <w:p w:rsidR="00530152" w:rsidRPr="00530152" w:rsidRDefault="00530152" w:rsidP="00934679">
      <w:pPr>
        <w:pStyle w:val="af2"/>
        <w:numPr>
          <w:ilvl w:val="0"/>
          <w:numId w:val="23"/>
        </w:numPr>
        <w:spacing w:line="240" w:lineRule="auto"/>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530152" w:rsidRPr="00530152" w:rsidRDefault="00530152" w:rsidP="00934679">
      <w:pPr>
        <w:pStyle w:val="af2"/>
        <w:numPr>
          <w:ilvl w:val="0"/>
          <w:numId w:val="23"/>
        </w:numPr>
        <w:spacing w:line="240" w:lineRule="auto"/>
        <w:ind w:left="0" w:firstLine="709"/>
        <w:jc w:val="both"/>
        <w:rPr>
          <w:sz w:val="28"/>
          <w:szCs w:val="28"/>
        </w:rPr>
      </w:pPr>
      <w:r w:rsidRPr="00530152">
        <w:rPr>
          <w:caps w:val="0"/>
          <w:sz w:val="28"/>
          <w:szCs w:val="28"/>
        </w:rPr>
        <w:t>возможность организации короткого перерыва (10-15 мин) при н</w:t>
      </w:r>
      <w:r w:rsidRPr="00530152">
        <w:rPr>
          <w:caps w:val="0"/>
          <w:sz w:val="28"/>
          <w:szCs w:val="28"/>
        </w:rPr>
        <w:t>а</w:t>
      </w:r>
      <w:r w:rsidRPr="00530152">
        <w:rPr>
          <w:caps w:val="0"/>
          <w:sz w:val="28"/>
          <w:szCs w:val="28"/>
        </w:rPr>
        <w:t>растании в поведении ребенка проявлений утомления, истощения</w:t>
      </w:r>
      <w:r w:rsidRPr="00530152">
        <w:rPr>
          <w:sz w:val="28"/>
          <w:szCs w:val="28"/>
        </w:rPr>
        <w:t xml:space="preserve">; </w:t>
      </w:r>
    </w:p>
    <w:p w:rsidR="00530152" w:rsidRPr="00530152" w:rsidRDefault="00530152" w:rsidP="00934679">
      <w:pPr>
        <w:pStyle w:val="af2"/>
        <w:numPr>
          <w:ilvl w:val="0"/>
          <w:numId w:val="23"/>
        </w:numPr>
        <w:spacing w:line="240" w:lineRule="auto"/>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014CE" w:rsidRDefault="00133AFF" w:rsidP="00934679">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истема оценки достижения обучающ</w:t>
      </w:r>
      <w:r w:rsidR="00DE0AE6">
        <w:rPr>
          <w:rFonts w:ascii="Times New Roman" w:hAnsi="Times New Roman" w:cs="Times New Roman"/>
          <w:sz w:val="28"/>
          <w:szCs w:val="28"/>
        </w:rPr>
        <w:t>егося</w:t>
      </w:r>
      <w:r w:rsidRPr="00133AFF">
        <w:rPr>
          <w:rFonts w:ascii="Times New Roman" w:hAnsi="Times New Roman" w:cs="Times New Roman"/>
          <w:sz w:val="28"/>
          <w:szCs w:val="28"/>
        </w:rPr>
        <w:t xml:space="preserve">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576D40" w:rsidRPr="00576D40" w:rsidRDefault="00133AFF" w:rsidP="00934679">
      <w:pPr>
        <w:tabs>
          <w:tab w:val="left" w:pos="0"/>
          <w:tab w:val="right" w:leader="dot" w:pos="9639"/>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w:t>
      </w:r>
      <w:r w:rsidR="00DE0AE6">
        <w:rPr>
          <w:rFonts w:ascii="Times New Roman" w:hAnsi="Times New Roman" w:cs="Times New Roman"/>
          <w:b/>
          <w:sz w:val="28"/>
          <w:szCs w:val="28"/>
        </w:rPr>
        <w:t>егося</w:t>
      </w:r>
      <w:r w:rsidR="00576D40" w:rsidRPr="00576D40">
        <w:rPr>
          <w:rFonts w:ascii="Times New Roman" w:hAnsi="Times New Roman" w:cs="Times New Roman"/>
          <w:b/>
          <w:sz w:val="28"/>
          <w:szCs w:val="28"/>
        </w:rPr>
        <w:t xml:space="preserve"> с задержкой психического развития планируемых результатов освоения программы коррекционной работы</w:t>
      </w:r>
    </w:p>
    <w:p w:rsidR="009B3ECE" w:rsidRPr="00B11FEA" w:rsidRDefault="009B3ECE" w:rsidP="00934679">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Оценка результатов освоения обучающ</w:t>
      </w:r>
      <w:r w:rsidR="00DE0AE6">
        <w:rPr>
          <w:rFonts w:ascii="Times New Roman" w:hAnsi="Times New Roman" w:cs="Times New Roman"/>
          <w:sz w:val="28"/>
          <w:szCs w:val="28"/>
        </w:rPr>
        <w:t>егося</w:t>
      </w:r>
      <w:r w:rsidRPr="00B11FEA">
        <w:rPr>
          <w:rFonts w:ascii="Times New Roman" w:hAnsi="Times New Roman" w:cs="Times New Roman"/>
          <w:sz w:val="28"/>
          <w:szCs w:val="28"/>
        </w:rPr>
        <w:t xml:space="preserve">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
    <w:p w:rsidR="009B3ECE" w:rsidRPr="00B11FEA" w:rsidRDefault="009B3ECE" w:rsidP="00934679">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При определении подходов к осуществлению оценки результатов освоения обучающ</w:t>
      </w:r>
      <w:r w:rsidR="00DE0AE6">
        <w:rPr>
          <w:rFonts w:ascii="Times New Roman" w:hAnsi="Times New Roman" w:cs="Times New Roman"/>
          <w:sz w:val="28"/>
          <w:szCs w:val="28"/>
        </w:rPr>
        <w:t>егося</w:t>
      </w:r>
      <w:r w:rsidRPr="00B11FEA">
        <w:rPr>
          <w:rFonts w:ascii="Times New Roman" w:hAnsi="Times New Roman" w:cs="Times New Roman"/>
          <w:sz w:val="28"/>
          <w:szCs w:val="28"/>
        </w:rPr>
        <w:t xml:space="preserve">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опираться на следующие принципы:</w:t>
      </w:r>
    </w:p>
    <w:p w:rsidR="009B3ECE" w:rsidRPr="00B11FEA" w:rsidRDefault="009B3ECE" w:rsidP="00934679">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34679">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34679">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B11FEA" w:rsidRDefault="009B3ECE" w:rsidP="00934679">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Default="009B3ECE" w:rsidP="00934679">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r>
        <w:rPr>
          <w:rFonts w:ascii="Times New Roman" w:hAnsi="Times New Roman" w:cs="Times New Roman"/>
          <w:sz w:val="28"/>
          <w:szCs w:val="28"/>
        </w:rPr>
        <w:t>обучающ</w:t>
      </w:r>
      <w:r w:rsidR="00DE0AE6">
        <w:rPr>
          <w:rFonts w:ascii="Times New Roman" w:hAnsi="Times New Roman" w:cs="Times New Roman"/>
          <w:sz w:val="28"/>
          <w:szCs w:val="28"/>
        </w:rPr>
        <w:t>имся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rsidR="009B3ECE" w:rsidRPr="00B11FEA" w:rsidRDefault="009B3ECE" w:rsidP="00934679">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Оценка результатов освоения обучающ</w:t>
      </w:r>
      <w:r w:rsidR="00DE0AE6">
        <w:rPr>
          <w:rFonts w:ascii="Times New Roman" w:hAnsi="Times New Roman" w:cs="Times New Roman"/>
          <w:sz w:val="28"/>
          <w:szCs w:val="28"/>
        </w:rPr>
        <w:t>егося</w:t>
      </w:r>
      <w:r w:rsidRPr="00B11FEA">
        <w:rPr>
          <w:rFonts w:ascii="Times New Roman" w:hAnsi="Times New Roman" w:cs="Times New Roman"/>
          <w:sz w:val="28"/>
          <w:szCs w:val="28"/>
        </w:rPr>
        <w:t xml:space="preserve"> </w:t>
      </w:r>
      <w:r w:rsidR="00651966">
        <w:rPr>
          <w:rFonts w:ascii="Times New Roman" w:hAnsi="Times New Roman" w:cs="Times New Roman"/>
          <w:sz w:val="28"/>
          <w:szCs w:val="28"/>
        </w:rPr>
        <w:t xml:space="preserve">с </w:t>
      </w:r>
      <w:r w:rsidR="003A27F4">
        <w:rPr>
          <w:rFonts w:ascii="Times New Roman" w:hAnsi="Times New Roman" w:cs="Times New Roman"/>
          <w:sz w:val="28"/>
          <w:szCs w:val="28"/>
        </w:rPr>
        <w:t>З</w:t>
      </w:r>
      <w:r w:rsidR="00651966">
        <w:rPr>
          <w:rFonts w:ascii="Times New Roman" w:hAnsi="Times New Roman" w:cs="Times New Roman"/>
          <w:sz w:val="28"/>
          <w:szCs w:val="28"/>
        </w:rPr>
        <w:t xml:space="preserve">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В целях оценки результатов освоения обучающ</w:t>
      </w:r>
      <w:r w:rsidR="00DE0AE6">
        <w:rPr>
          <w:rFonts w:ascii="Times New Roman" w:hAnsi="Times New Roman" w:cs="Times New Roman"/>
          <w:sz w:val="28"/>
          <w:szCs w:val="28"/>
        </w:rPr>
        <w:t>егося</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B11FEA" w:rsidRDefault="009B3ECE" w:rsidP="00934679">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9B3ECE" w:rsidRPr="00B11FEA" w:rsidRDefault="009B3ECE" w:rsidP="00934679">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B11FEA" w:rsidRDefault="009B3ECE" w:rsidP="00934679">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w:t>
      </w:r>
      <w:r w:rsidRPr="00B11FEA">
        <w:rPr>
          <w:rFonts w:ascii="Times New Roman" w:hAnsi="Times New Roman" w:cs="Times New Roman"/>
          <w:sz w:val="28"/>
          <w:szCs w:val="28"/>
        </w:rPr>
        <w:lastRenderedPageBreak/>
        <w:t xml:space="preserve">соответствии с планируемыми результатами освоения </w:t>
      </w:r>
      <w:r w:rsidR="00DE0AE6">
        <w:rPr>
          <w:rFonts w:ascii="Times New Roman" w:hAnsi="Times New Roman" w:cs="Times New Roman"/>
          <w:sz w:val="28"/>
          <w:szCs w:val="28"/>
        </w:rPr>
        <w:t>обучающим</w:t>
      </w:r>
      <w:r w:rsidR="00651966">
        <w:rPr>
          <w:rFonts w:ascii="Times New Roman" w:hAnsi="Times New Roman" w:cs="Times New Roman"/>
          <w:sz w:val="28"/>
          <w:szCs w:val="28"/>
        </w:rPr>
        <w:t>ся</w:t>
      </w:r>
      <w:r w:rsidRPr="00B11FEA">
        <w:rPr>
          <w:rFonts w:ascii="Times New Roman" w:hAnsi="Times New Roman" w:cs="Times New Roman"/>
          <w:sz w:val="28"/>
          <w:szCs w:val="28"/>
        </w:rPr>
        <w:t xml:space="preserve"> программы коррекционной работы.</w:t>
      </w:r>
    </w:p>
    <w:p w:rsidR="009B3ECE" w:rsidRDefault="009B3ECE" w:rsidP="00934679">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w:t>
      </w:r>
      <w:r w:rsidR="00DE0AE6">
        <w:rPr>
          <w:rFonts w:ascii="Times New Roman" w:hAnsi="Times New Roman" w:cs="Times New Roman"/>
          <w:sz w:val="28"/>
          <w:szCs w:val="28"/>
        </w:rPr>
        <w:t>егося</w:t>
      </w:r>
      <w:r w:rsidRPr="00B11FEA">
        <w:rPr>
          <w:rFonts w:ascii="Times New Roman" w:hAnsi="Times New Roman" w:cs="Times New Roman"/>
          <w:sz w:val="28"/>
          <w:szCs w:val="28"/>
        </w:rPr>
        <w:t xml:space="preserve">, </w:t>
      </w:r>
      <w:r w:rsidR="00DE0AE6">
        <w:rPr>
          <w:rFonts w:ascii="Times New Roman" w:hAnsi="Times New Roman" w:cs="Times New Roman"/>
          <w:sz w:val="28"/>
          <w:szCs w:val="28"/>
        </w:rPr>
        <w:t xml:space="preserve">его </w:t>
      </w:r>
      <w:r w:rsidRPr="00B11FEA">
        <w:rPr>
          <w:rFonts w:ascii="Times New Roman" w:hAnsi="Times New Roman" w:cs="Times New Roman"/>
          <w:sz w:val="28"/>
          <w:szCs w:val="28"/>
        </w:rPr>
        <w:t>индивидуальных особых образовательных потребностей.</w:t>
      </w:r>
    </w:p>
    <w:p w:rsidR="0051158E" w:rsidRPr="00BE7417" w:rsidRDefault="0051158E" w:rsidP="00934679">
      <w:pPr>
        <w:tabs>
          <w:tab w:val="right" w:leader="dot" w:pos="9329"/>
        </w:tabs>
        <w:spacing w:after="0" w:line="240" w:lineRule="auto"/>
        <w:ind w:firstLine="709"/>
        <w:jc w:val="both"/>
        <w:rPr>
          <w:rFonts w:ascii="Times New Roman" w:eastAsia="Times New Roman" w:hAnsi="Times New Roman" w:cs="Times New Roman"/>
          <w:color w:val="auto"/>
          <w:sz w:val="28"/>
          <w:szCs w:val="28"/>
        </w:rPr>
      </w:pPr>
      <w:r w:rsidRPr="00BE7417">
        <w:rPr>
          <w:rFonts w:hAnsi="Times New Roman"/>
          <w:color w:val="auto"/>
          <w:sz w:val="28"/>
          <w:szCs w:val="28"/>
        </w:rPr>
        <w:t>Для</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ascii="Times New Roman" w:hAnsi="Times New Roman" w:cs="Times New Roman"/>
          <w:color w:val="auto"/>
          <w:sz w:val="28"/>
          <w:szCs w:val="28"/>
        </w:rPr>
        <w:t>результатов освоения обучающ</w:t>
      </w:r>
      <w:r w:rsidR="00DE0AE6">
        <w:rPr>
          <w:rFonts w:ascii="Times New Roman" w:hAnsi="Times New Roman" w:cs="Times New Roman"/>
          <w:color w:val="auto"/>
          <w:sz w:val="28"/>
          <w:szCs w:val="28"/>
        </w:rPr>
        <w:t>егося</w:t>
      </w:r>
      <w:r w:rsidRPr="00BE7417">
        <w:rPr>
          <w:rFonts w:ascii="Times New Roman" w:hAnsi="Times New Roman" w:cs="Times New Roman"/>
          <w:color w:val="auto"/>
          <w:sz w:val="28"/>
          <w:szCs w:val="28"/>
        </w:rPr>
        <w:t xml:space="preserve"> с ЗПР программы коррекционной работы </w:t>
      </w:r>
      <w:r w:rsidRPr="00BE7417">
        <w:rPr>
          <w:rFonts w:ascii="Times New Roman"/>
          <w:color w:val="auto"/>
          <w:sz w:val="28"/>
          <w:szCs w:val="28"/>
        </w:rPr>
        <w:t xml:space="preserve"> </w:t>
      </w:r>
      <w:r w:rsidRPr="00BE7417">
        <w:rPr>
          <w:rFonts w:hAnsi="Times New Roman"/>
          <w:color w:val="auto"/>
          <w:sz w:val="28"/>
          <w:szCs w:val="28"/>
        </w:rPr>
        <w:t>используется</w:t>
      </w:r>
      <w:r w:rsidRPr="00BE7417">
        <w:rPr>
          <w:rFonts w:hAnsi="Times New Roman"/>
          <w:color w:val="auto"/>
          <w:sz w:val="28"/>
          <w:szCs w:val="28"/>
        </w:rPr>
        <w:t xml:space="preserve"> </w:t>
      </w:r>
      <w:r w:rsidR="00923C6F" w:rsidRPr="00BE741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w:t>
      </w:r>
      <w:r w:rsidRPr="00BE7417">
        <w:rPr>
          <w:rFonts w:hAnsi="Times New Roman"/>
          <w:color w:val="auto"/>
          <w:sz w:val="28"/>
          <w:szCs w:val="28"/>
        </w:rPr>
        <w:t xml:space="preserve"> </w:t>
      </w:r>
      <w:r w:rsidRPr="00BE7417">
        <w:rPr>
          <w:rFonts w:hAnsi="Times New Roman"/>
          <w:color w:val="auto"/>
          <w:sz w:val="28"/>
          <w:szCs w:val="28"/>
        </w:rPr>
        <w:t>группа</w:t>
      </w:r>
      <w:r w:rsidRPr="00BE7417">
        <w:rPr>
          <w:rFonts w:hAnsi="Times New Roman"/>
          <w:color w:val="auto"/>
          <w:sz w:val="28"/>
          <w:szCs w:val="28"/>
        </w:rPr>
        <w:t xml:space="preserve"> </w:t>
      </w:r>
      <w:r w:rsidRPr="00BE7417">
        <w:rPr>
          <w:rFonts w:hAnsi="Times New Roman"/>
          <w:color w:val="auto"/>
          <w:sz w:val="28"/>
          <w:szCs w:val="28"/>
        </w:rPr>
        <w:t>экспертов</w:t>
      </w:r>
      <w:r w:rsidRPr="00BE7417">
        <w:rPr>
          <w:rFonts w:hAnsi="Times New Roman"/>
          <w:color w:val="auto"/>
          <w:sz w:val="28"/>
          <w:szCs w:val="28"/>
        </w:rPr>
        <w:t xml:space="preserve"> </w:t>
      </w:r>
      <w:r w:rsidRPr="00BE7417">
        <w:rPr>
          <w:rFonts w:hAnsi="Times New Roman"/>
          <w:color w:val="auto"/>
          <w:sz w:val="28"/>
          <w:szCs w:val="28"/>
        </w:rPr>
        <w:t>объединяет</w:t>
      </w:r>
      <w:r w:rsidRPr="00BE7417">
        <w:rPr>
          <w:rFonts w:hAnsi="Times New Roman"/>
          <w:color w:val="auto"/>
          <w:sz w:val="28"/>
          <w:szCs w:val="28"/>
        </w:rPr>
        <w:t xml:space="preserve"> </w:t>
      </w:r>
      <w:r w:rsidRPr="00BE7417">
        <w:rPr>
          <w:rFonts w:hAnsi="Times New Roman"/>
          <w:color w:val="auto"/>
          <w:sz w:val="28"/>
          <w:szCs w:val="28"/>
        </w:rPr>
        <w:t>всех</w:t>
      </w:r>
      <w:r w:rsidRPr="00BE7417">
        <w:rPr>
          <w:rFonts w:hAnsi="Times New Roman"/>
          <w:color w:val="auto"/>
          <w:sz w:val="28"/>
          <w:szCs w:val="28"/>
        </w:rPr>
        <w:t xml:space="preserve"> </w:t>
      </w:r>
      <w:r w:rsidRPr="00BE7417">
        <w:rPr>
          <w:rFonts w:hAnsi="Times New Roman"/>
          <w:color w:val="auto"/>
          <w:sz w:val="28"/>
          <w:szCs w:val="28"/>
        </w:rPr>
        <w:t>участников</w:t>
      </w:r>
      <w:r w:rsidRPr="00BE7417">
        <w:rPr>
          <w:rFonts w:hAnsi="Times New Roman"/>
          <w:color w:val="auto"/>
          <w:sz w:val="28"/>
          <w:szCs w:val="28"/>
        </w:rPr>
        <w:t xml:space="preserve"> </w:t>
      </w:r>
      <w:r w:rsidRPr="00BE7417">
        <w:rPr>
          <w:rFonts w:hAnsi="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olor w:val="auto"/>
          <w:sz w:val="28"/>
          <w:szCs w:val="28"/>
        </w:rPr>
        <w:t>процесса</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w:t>
      </w:r>
      <w:r w:rsidRPr="00BE7417">
        <w:rPr>
          <w:rFonts w:hAnsi="Times New Roman"/>
          <w:color w:val="auto"/>
          <w:sz w:val="28"/>
          <w:szCs w:val="28"/>
        </w:rPr>
        <w:t xml:space="preserve"> </w:t>
      </w:r>
      <w:r w:rsidRPr="00BE7417">
        <w:rPr>
          <w:rFonts w:hAnsi="Times New Roman"/>
          <w:color w:val="auto"/>
          <w:sz w:val="28"/>
          <w:szCs w:val="28"/>
        </w:rPr>
        <w:t>обучает</w:t>
      </w:r>
      <w:r w:rsidRPr="00BE7417">
        <w:rPr>
          <w:rFonts w:ascii="Times New Roman"/>
          <w:color w:val="auto"/>
          <w:sz w:val="28"/>
          <w:szCs w:val="28"/>
        </w:rPr>
        <w:t xml:space="preserve">, </w:t>
      </w:r>
      <w:r w:rsidRPr="00BE7417">
        <w:rPr>
          <w:rFonts w:hAnsi="Times New Roman"/>
          <w:color w:val="auto"/>
          <w:sz w:val="28"/>
          <w:szCs w:val="28"/>
        </w:rPr>
        <w:t>воспитывает</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тесно</w:t>
      </w:r>
      <w:r w:rsidRPr="00BE7417">
        <w:rPr>
          <w:rFonts w:hAnsi="Times New Roman"/>
          <w:color w:val="auto"/>
          <w:sz w:val="28"/>
          <w:szCs w:val="28"/>
        </w:rPr>
        <w:t xml:space="preserve"> </w:t>
      </w:r>
      <w:r w:rsidRPr="00BE7417">
        <w:rPr>
          <w:rFonts w:hAnsi="Times New Roman"/>
          <w:color w:val="auto"/>
          <w:sz w:val="28"/>
          <w:szCs w:val="28"/>
        </w:rPr>
        <w:t>контактирует</w:t>
      </w:r>
      <w:r w:rsidRPr="00BE7417">
        <w:rPr>
          <w:rFonts w:hAnsi="Times New Roman"/>
          <w:color w:val="auto"/>
          <w:sz w:val="28"/>
          <w:szCs w:val="28"/>
        </w:rPr>
        <w:t xml:space="preserve"> </w:t>
      </w:r>
      <w:r w:rsidRPr="00BE7417">
        <w:rPr>
          <w:rFonts w:hAnsi="Times New Roman"/>
          <w:color w:val="auto"/>
          <w:sz w:val="28"/>
          <w:szCs w:val="28"/>
        </w:rPr>
        <w:t>с</w:t>
      </w:r>
      <w:r w:rsidRPr="00BE7417">
        <w:rPr>
          <w:rFonts w:hAnsi="Times New Roman"/>
          <w:color w:val="auto"/>
          <w:sz w:val="28"/>
          <w:szCs w:val="28"/>
        </w:rPr>
        <w:t xml:space="preserve"> </w:t>
      </w:r>
      <w:r w:rsidRPr="00BE7417">
        <w:rPr>
          <w:rFonts w:hAnsi="Times New Roman"/>
          <w:color w:val="auto"/>
          <w:sz w:val="28"/>
          <w:szCs w:val="28"/>
        </w:rPr>
        <w:t>обучающимся</w:t>
      </w:r>
      <w:r w:rsidRPr="00BE7417">
        <w:rPr>
          <w:rFonts w:ascii="Times New Roman"/>
          <w:color w:val="auto"/>
          <w:sz w:val="28"/>
          <w:szCs w:val="28"/>
        </w:rPr>
        <w:t xml:space="preserve">. </w:t>
      </w:r>
      <w:r w:rsidRPr="00BE7417">
        <w:rPr>
          <w:rFonts w:hAnsi="Times New Roman"/>
          <w:color w:val="auto"/>
          <w:sz w:val="28"/>
          <w:szCs w:val="28"/>
        </w:rPr>
        <w:t>Задачей</w:t>
      </w:r>
      <w:r w:rsidRPr="00BE7417">
        <w:rPr>
          <w:rFonts w:hAnsi="Times New Roman"/>
          <w:color w:val="auto"/>
          <w:sz w:val="28"/>
          <w:szCs w:val="28"/>
        </w:rPr>
        <w:t xml:space="preserve"> </w:t>
      </w:r>
      <w:r w:rsidRPr="00BE7417">
        <w:rPr>
          <w:rFonts w:hAnsi="Times New Roman"/>
          <w:color w:val="auto"/>
          <w:sz w:val="28"/>
          <w:szCs w:val="28"/>
        </w:rPr>
        <w:t>такой</w:t>
      </w:r>
      <w:r w:rsidRPr="00BE7417">
        <w:rPr>
          <w:rFonts w:hAnsi="Times New Roman"/>
          <w:color w:val="auto"/>
          <w:sz w:val="28"/>
          <w:szCs w:val="28"/>
        </w:rPr>
        <w:t xml:space="preserve"> </w:t>
      </w:r>
      <w:r w:rsidRPr="00BE7417">
        <w:rPr>
          <w:rFonts w:hAnsi="Times New Roman"/>
          <w:color w:val="auto"/>
          <w:sz w:val="28"/>
          <w:szCs w:val="28"/>
        </w:rPr>
        <w:t>экспертной</w:t>
      </w:r>
      <w:r w:rsidRPr="00BE7417">
        <w:rPr>
          <w:rFonts w:hAnsi="Times New Roman"/>
          <w:color w:val="auto"/>
          <w:sz w:val="28"/>
          <w:szCs w:val="28"/>
        </w:rPr>
        <w:t xml:space="preserve"> </w:t>
      </w:r>
      <w:r w:rsidRPr="00BE7417">
        <w:rPr>
          <w:rFonts w:hAnsi="Times New Roman"/>
          <w:color w:val="auto"/>
          <w:sz w:val="28"/>
          <w:szCs w:val="28"/>
        </w:rPr>
        <w:t>группы</w:t>
      </w:r>
      <w:r w:rsidRPr="00BE7417">
        <w:rPr>
          <w:rFonts w:hAnsi="Times New Roman"/>
          <w:color w:val="auto"/>
          <w:sz w:val="28"/>
          <w:szCs w:val="28"/>
        </w:rPr>
        <w:t xml:space="preserve"> </w:t>
      </w:r>
      <w:r w:rsidRPr="00BE7417">
        <w:rPr>
          <w:rFonts w:hAnsi="Times New Roman"/>
          <w:color w:val="auto"/>
          <w:sz w:val="28"/>
          <w:szCs w:val="28"/>
        </w:rPr>
        <w:t>является</w:t>
      </w:r>
      <w:r w:rsidRPr="00BE7417">
        <w:rPr>
          <w:rFonts w:hAnsi="Times New Roman"/>
          <w:color w:val="auto"/>
          <w:sz w:val="28"/>
          <w:szCs w:val="28"/>
        </w:rPr>
        <w:t xml:space="preserve"> </w:t>
      </w:r>
      <w:r w:rsidRPr="00BE7417">
        <w:rPr>
          <w:rFonts w:hAnsi="Times New Roman"/>
          <w:color w:val="auto"/>
          <w:sz w:val="28"/>
          <w:szCs w:val="28"/>
        </w:rPr>
        <w:t>выработка</w:t>
      </w:r>
      <w:r w:rsidRPr="00BE7417">
        <w:rPr>
          <w:rFonts w:hAnsi="Times New Roman"/>
          <w:color w:val="auto"/>
          <w:sz w:val="28"/>
          <w:szCs w:val="28"/>
        </w:rPr>
        <w:t xml:space="preserve"> </w:t>
      </w:r>
      <w:r w:rsidRPr="00BE7417">
        <w:rPr>
          <w:rFonts w:hAnsi="Times New Roman"/>
          <w:color w:val="auto"/>
          <w:sz w:val="28"/>
          <w:szCs w:val="28"/>
        </w:rPr>
        <w:t>общей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достижений</w:t>
      </w:r>
      <w:r w:rsidRPr="00BE7417">
        <w:rPr>
          <w:rFonts w:hAnsi="Times New Roman"/>
          <w:color w:val="auto"/>
          <w:sz w:val="28"/>
          <w:szCs w:val="28"/>
        </w:rPr>
        <w:t xml:space="preserve"> </w:t>
      </w:r>
      <w:r w:rsidRPr="00BE7417">
        <w:rPr>
          <w:rFonts w:hAnsi="Times New Roman"/>
          <w:color w:val="auto"/>
          <w:sz w:val="28"/>
          <w:szCs w:val="28"/>
        </w:rPr>
        <w:t>обучающегося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сфере</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Pr="00BE7417">
        <w:rPr>
          <w:rFonts w:hAnsi="Times New Roman"/>
          <w:color w:val="auto"/>
          <w:sz w:val="28"/>
          <w:szCs w:val="28"/>
        </w:rPr>
        <w:t xml:space="preserve"> </w:t>
      </w:r>
      <w:r w:rsidRPr="00BE7417">
        <w:rPr>
          <w:rFonts w:hAnsi="Times New Roman"/>
          <w:color w:val="auto"/>
          <w:sz w:val="28"/>
          <w:szCs w:val="28"/>
        </w:rPr>
        <w:t>обязательно</w:t>
      </w:r>
      <w:r w:rsidRPr="00BE7417">
        <w:rPr>
          <w:rFonts w:hAnsi="Times New Roman"/>
          <w:color w:val="auto"/>
          <w:sz w:val="28"/>
          <w:szCs w:val="28"/>
        </w:rPr>
        <w:t xml:space="preserve"> </w:t>
      </w:r>
      <w:r w:rsidRPr="00BE7417">
        <w:rPr>
          <w:rFonts w:hAnsi="Times New Roman"/>
          <w:color w:val="auto"/>
          <w:sz w:val="28"/>
          <w:szCs w:val="28"/>
        </w:rPr>
        <w:t>включает</w:t>
      </w:r>
      <w:r w:rsidRPr="00BE7417">
        <w:rPr>
          <w:rFonts w:hAnsi="Times New Roman"/>
          <w:color w:val="auto"/>
          <w:sz w:val="28"/>
          <w:szCs w:val="28"/>
        </w:rPr>
        <w:t xml:space="preserve"> </w:t>
      </w:r>
      <w:r w:rsidRPr="00BE7417">
        <w:rPr>
          <w:rFonts w:hAnsi="Times New Roman"/>
          <w:color w:val="auto"/>
          <w:sz w:val="28"/>
          <w:szCs w:val="28"/>
        </w:rPr>
        <w:t>мнение</w:t>
      </w:r>
      <w:r w:rsidRPr="00BE7417">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ascii="Times New Roman"/>
          <w:color w:val="auto"/>
          <w:sz w:val="28"/>
          <w:szCs w:val="28"/>
        </w:rPr>
        <w:t xml:space="preserve">. </w:t>
      </w:r>
      <w:r w:rsidRPr="00BE7417">
        <w:rPr>
          <w:rFonts w:hAnsi="Times New Roman"/>
          <w:color w:val="auto"/>
          <w:sz w:val="28"/>
          <w:szCs w:val="28"/>
        </w:rPr>
        <w:t>Основой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продвижения</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hAnsi="Times New Roman"/>
          <w:color w:val="auto"/>
          <w:sz w:val="28"/>
          <w:szCs w:val="28"/>
        </w:rPr>
        <w:t xml:space="preserve"> </w:t>
      </w:r>
      <w:r w:rsidRPr="00BE7417">
        <w:rPr>
          <w:rFonts w:hAnsi="Times New Roman"/>
          <w:color w:val="auto"/>
          <w:sz w:val="28"/>
          <w:szCs w:val="28"/>
        </w:rPr>
        <w:t>служит</w:t>
      </w:r>
      <w:r w:rsidRPr="00BE7417">
        <w:rPr>
          <w:rFonts w:hAnsi="Times New Roman"/>
          <w:color w:val="auto"/>
          <w:sz w:val="28"/>
          <w:szCs w:val="28"/>
        </w:rPr>
        <w:t xml:space="preserve"> </w:t>
      </w:r>
      <w:r w:rsidRPr="00BE7417">
        <w:rPr>
          <w:rFonts w:hAnsi="Times New Roman"/>
          <w:color w:val="auto"/>
          <w:sz w:val="28"/>
          <w:szCs w:val="28"/>
        </w:rPr>
        <w:t>анализ</w:t>
      </w:r>
      <w:r w:rsidRPr="00BE7417">
        <w:rPr>
          <w:rFonts w:hAnsi="Times New Roman"/>
          <w:color w:val="auto"/>
          <w:sz w:val="28"/>
          <w:szCs w:val="28"/>
        </w:rPr>
        <w:t xml:space="preserve"> </w:t>
      </w:r>
      <w:r w:rsidRPr="00BE7417">
        <w:rPr>
          <w:rFonts w:hAnsi="Times New Roman"/>
          <w:color w:val="auto"/>
          <w:sz w:val="28"/>
          <w:szCs w:val="28"/>
        </w:rPr>
        <w:t>изменений</w:t>
      </w:r>
      <w:r w:rsidRPr="00BE7417">
        <w:rPr>
          <w:rFonts w:hAnsi="Times New Roman"/>
          <w:color w:val="auto"/>
          <w:sz w:val="28"/>
          <w:szCs w:val="28"/>
        </w:rPr>
        <w:t xml:space="preserve"> </w:t>
      </w:r>
      <w:r w:rsidRPr="00BE7417">
        <w:rPr>
          <w:rFonts w:hAnsi="Times New Roman"/>
          <w:color w:val="auto"/>
          <w:sz w:val="28"/>
          <w:szCs w:val="28"/>
        </w:rPr>
        <w:t>его</w:t>
      </w:r>
      <w:r w:rsidRPr="00BE7417">
        <w:rPr>
          <w:rFonts w:hAnsi="Times New Roman"/>
          <w:color w:val="auto"/>
          <w:sz w:val="28"/>
          <w:szCs w:val="28"/>
        </w:rPr>
        <w:t xml:space="preserve"> </w:t>
      </w:r>
      <w:r w:rsidRPr="00BE7417">
        <w:rPr>
          <w:rFonts w:hAnsi="Times New Roman"/>
          <w:color w:val="auto"/>
          <w:sz w:val="28"/>
          <w:szCs w:val="28"/>
        </w:rPr>
        <w:t>поведения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повседневной</w:t>
      </w:r>
      <w:r w:rsidRPr="00BE7417">
        <w:rPr>
          <w:rFonts w:hAnsi="Times New Roman"/>
          <w:color w:val="auto"/>
          <w:sz w:val="28"/>
          <w:szCs w:val="28"/>
        </w:rPr>
        <w:t xml:space="preserve"> </w:t>
      </w:r>
      <w:r w:rsidRPr="00BE7417">
        <w:rPr>
          <w:rFonts w:hAnsi="Times New Roman"/>
          <w:color w:val="auto"/>
          <w:sz w:val="28"/>
          <w:szCs w:val="28"/>
        </w:rPr>
        <w:t>жизни</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школе</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rsidR="0065640F" w:rsidRPr="00B11FEA" w:rsidRDefault="0065640F" w:rsidP="00934679">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w:t>
      </w:r>
      <w:r w:rsidR="00003CC4">
        <w:rPr>
          <w:rFonts w:ascii="Times New Roman" w:hAnsi="Times New Roman" w:cs="Times New Roman"/>
          <w:sz w:val="28"/>
          <w:szCs w:val="28"/>
        </w:rPr>
        <w:t xml:space="preserve">егося </w:t>
      </w:r>
      <w:r w:rsidRPr="00B11FEA">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B3ECE" w:rsidRPr="00B11FEA" w:rsidRDefault="009B3ECE" w:rsidP="00934679">
      <w:pPr>
        <w:spacing w:after="0" w:line="24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D2036F" w:rsidRDefault="00BF6A01" w:rsidP="00934679">
      <w:pPr>
        <w:spacing w:after="0" w:line="240" w:lineRule="auto"/>
        <w:ind w:firstLine="709"/>
        <w:contextualSpacing/>
        <w:jc w:val="both"/>
        <w:rPr>
          <w:rFonts w:ascii="Times New Roman" w:hAnsi="Times New Roman"/>
          <w:sz w:val="28"/>
        </w:rPr>
      </w:pPr>
      <w:r w:rsidRPr="00FA5306">
        <w:rPr>
          <w:rFonts w:ascii="Times New Roman" w:hAnsi="Times New Roman"/>
          <w:sz w:val="28"/>
        </w:rPr>
        <w:t>Результаты освоения обучающ</w:t>
      </w:r>
      <w:r w:rsidR="00003CC4">
        <w:rPr>
          <w:rFonts w:ascii="Times New Roman" w:hAnsi="Times New Roman"/>
          <w:sz w:val="28"/>
        </w:rPr>
        <w:t>егося</w:t>
      </w:r>
      <w:r w:rsidRPr="00FA5306">
        <w:rPr>
          <w:rFonts w:ascii="Times New Roman" w:hAnsi="Times New Roman"/>
          <w:sz w:val="28"/>
        </w:rPr>
        <w:t xml:space="preserve">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rsidR="00907752" w:rsidRPr="00156537" w:rsidRDefault="00156537" w:rsidP="00934679">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7" w:name="_Toc415833118"/>
      <w:r w:rsidRPr="00156537">
        <w:rPr>
          <w:rFonts w:ascii="Times New Roman" w:hAnsi="Times New Roman" w:cs="Times New Roman"/>
          <w:b/>
          <w:sz w:val="28"/>
          <w:szCs w:val="28"/>
        </w:rPr>
        <w:t>2.2. Содержательный раздел</w:t>
      </w:r>
      <w:bookmarkEnd w:id="7"/>
    </w:p>
    <w:p w:rsidR="00E55EFD" w:rsidRPr="00840B1F" w:rsidRDefault="00E55EFD" w:rsidP="00934679">
      <w:pPr>
        <w:spacing w:after="0" w:line="24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sidR="0014547D">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6"/>
      </w:r>
      <w:r w:rsidRPr="00840B1F">
        <w:rPr>
          <w:rFonts w:ascii="Times New Roman" w:hAnsi="Times New Roman" w:cs="Times New Roman"/>
          <w:sz w:val="28"/>
          <w:szCs w:val="28"/>
        </w:rPr>
        <w:t>.</w:t>
      </w:r>
    </w:p>
    <w:p w:rsidR="00E55EFD" w:rsidRDefault="00840B1F" w:rsidP="00934679">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907752" w:rsidRPr="005B0956" w:rsidRDefault="005B0956" w:rsidP="00934679">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8" w:name="_Toc415833119"/>
      <w:r w:rsidRPr="005B0956">
        <w:rPr>
          <w:rFonts w:ascii="Times New Roman" w:hAnsi="Times New Roman" w:cs="Times New Roman"/>
          <w:b/>
          <w:sz w:val="28"/>
          <w:szCs w:val="28"/>
        </w:rPr>
        <w:t>2.2.1. Направление и содержание программы коррекционной работы</w:t>
      </w:r>
      <w:bookmarkEnd w:id="8"/>
    </w:p>
    <w:p w:rsidR="007B3FB1" w:rsidRDefault="007B3FB1" w:rsidP="00934679">
      <w:pPr>
        <w:tabs>
          <w:tab w:val="left" w:pos="0"/>
          <w:tab w:val="right" w:leader="dot" w:pos="9639"/>
        </w:tabs>
        <w:spacing w:after="0" w:line="240" w:lineRule="auto"/>
        <w:ind w:firstLine="658"/>
        <w:jc w:val="both"/>
        <w:rPr>
          <w:rFonts w:ascii="Times New Roman" w:hAnsi="Times New Roman" w:cs="Times New Roman"/>
          <w:sz w:val="28"/>
          <w:szCs w:val="28"/>
        </w:rPr>
      </w:pPr>
      <w:r w:rsidRPr="00F03F14">
        <w:rPr>
          <w:rFonts w:ascii="Times New Roman" w:hAnsi="Times New Roman" w:cs="Times New Roman"/>
          <w:bCs/>
          <w:sz w:val="28"/>
          <w:szCs w:val="28"/>
        </w:rPr>
        <w:lastRenderedPageBreak/>
        <w:t>Программа коррекционной работы</w:t>
      </w:r>
      <w:r w:rsidRPr="00F03F14">
        <w:rPr>
          <w:rFonts w:ascii="Times New Roman" w:hAnsi="Times New Roman" w:cs="Times New Roman"/>
          <w:sz w:val="28"/>
          <w:szCs w:val="28"/>
        </w:rPr>
        <w:t xml:space="preserve"> </w:t>
      </w:r>
      <w:r>
        <w:rPr>
          <w:rFonts w:ascii="Times New Roman" w:hAnsi="Times New Roman" w:cs="Times New Roman"/>
          <w:sz w:val="28"/>
          <w:szCs w:val="28"/>
        </w:rPr>
        <w:t>должна</w:t>
      </w:r>
      <w:r w:rsidRPr="00F03F14">
        <w:rPr>
          <w:rFonts w:ascii="Times New Roman" w:hAnsi="Times New Roman" w:cs="Times New Roman"/>
          <w:sz w:val="28"/>
          <w:szCs w:val="28"/>
        </w:rPr>
        <w:t xml:space="preserve"> предусматривать индивидуализацию специального сопровождения обучающегося с ЗПР.</w:t>
      </w:r>
      <w:r>
        <w:rPr>
          <w:rFonts w:ascii="Times New Roman" w:hAnsi="Times New Roman" w:cs="Times New Roman"/>
          <w:sz w:val="28"/>
          <w:szCs w:val="28"/>
        </w:rPr>
        <w:t xml:space="preserve"> </w:t>
      </w:r>
      <w:r w:rsidRPr="00A336DF">
        <w:rPr>
          <w:rFonts w:ascii="Times New Roman" w:hAnsi="Times New Roman" w:cs="Times New Roman"/>
          <w:bCs/>
          <w:iCs/>
          <w:sz w:val="28"/>
          <w:szCs w:val="28"/>
        </w:rPr>
        <w:t xml:space="preserve">Содержание </w:t>
      </w:r>
      <w:r>
        <w:rPr>
          <w:rFonts w:ascii="Times New Roman" w:hAnsi="Times New Roman" w:cs="Times New Roman"/>
          <w:bCs/>
          <w:iCs/>
          <w:sz w:val="28"/>
          <w:szCs w:val="28"/>
        </w:rPr>
        <w:t xml:space="preserve">программы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rsidR="00565251" w:rsidRPr="00FC2E21" w:rsidRDefault="00565251" w:rsidP="00934679">
      <w:pPr>
        <w:pStyle w:val="14TexstOSNOVA1012"/>
        <w:spacing w:line="24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обучающ</w:t>
      </w:r>
      <w:r w:rsidR="00003CC4">
        <w:rPr>
          <w:rFonts w:ascii="Times New Roman" w:hAnsi="Times New Roman" w:cs="Times New Roman"/>
          <w:color w:val="auto"/>
          <w:kern w:val="2"/>
          <w:sz w:val="28"/>
          <w:szCs w:val="28"/>
        </w:rPr>
        <w:t>егося</w:t>
      </w:r>
      <w:r>
        <w:rPr>
          <w:rFonts w:ascii="Times New Roman" w:hAnsi="Times New Roman" w:cs="Times New Roman"/>
          <w:color w:val="auto"/>
          <w:kern w:val="2"/>
          <w:sz w:val="28"/>
          <w:szCs w:val="28"/>
        </w:rPr>
        <w:t xml:space="preserve"> с ОВЗ </w:t>
      </w:r>
      <w:r w:rsidRPr="00FC2E21">
        <w:rPr>
          <w:rFonts w:ascii="Times New Roman" w:hAnsi="Times New Roman" w:cs="Times New Roman"/>
          <w:color w:val="auto"/>
          <w:kern w:val="2"/>
          <w:sz w:val="28"/>
          <w:szCs w:val="28"/>
        </w:rPr>
        <w:t>выступает создание системы комплексной помощи обучающ</w:t>
      </w:r>
      <w:r w:rsidR="00003CC4">
        <w:rPr>
          <w:rFonts w:ascii="Times New Roman" w:hAnsi="Times New Roman" w:cs="Times New Roman"/>
          <w:color w:val="auto"/>
          <w:kern w:val="2"/>
          <w:sz w:val="28"/>
          <w:szCs w:val="28"/>
        </w:rPr>
        <w:t>емуся</w:t>
      </w:r>
      <w:r w:rsidRPr="00FC2E21">
        <w:rPr>
          <w:rFonts w:ascii="Times New Roman" w:hAnsi="Times New Roman" w:cs="Times New Roman"/>
          <w:color w:val="auto"/>
          <w:kern w:val="2"/>
          <w:sz w:val="28"/>
          <w:szCs w:val="28"/>
        </w:rPr>
        <w:t xml:space="preserve">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w:t>
      </w:r>
      <w:r w:rsidR="00003CC4">
        <w:rPr>
          <w:rFonts w:ascii="Times New Roman" w:hAnsi="Times New Roman" w:cs="Times New Roman"/>
          <w:color w:val="auto"/>
          <w:kern w:val="2"/>
          <w:sz w:val="28"/>
          <w:szCs w:val="28"/>
        </w:rPr>
        <w:t>егося</w:t>
      </w:r>
      <w:r w:rsidRPr="00FC2E21">
        <w:rPr>
          <w:rFonts w:ascii="Times New Roman" w:hAnsi="Times New Roman" w:cs="Times New Roman"/>
          <w:color w:val="auto"/>
          <w:kern w:val="2"/>
          <w:sz w:val="28"/>
          <w:szCs w:val="28"/>
        </w:rPr>
        <w:t xml:space="preserve">, </w:t>
      </w:r>
      <w:r w:rsidR="00003CC4">
        <w:rPr>
          <w:rFonts w:ascii="Times New Roman" w:hAnsi="Times New Roman" w:cs="Times New Roman"/>
          <w:color w:val="auto"/>
          <w:kern w:val="2"/>
          <w:sz w:val="28"/>
          <w:szCs w:val="28"/>
        </w:rPr>
        <w:t>его</w:t>
      </w:r>
      <w:r w:rsidRPr="00FC2E21">
        <w:rPr>
          <w:rFonts w:ascii="Times New Roman" w:hAnsi="Times New Roman" w:cs="Times New Roman"/>
          <w:color w:val="auto"/>
          <w:kern w:val="2"/>
          <w:sz w:val="28"/>
          <w:szCs w:val="28"/>
        </w:rPr>
        <w:t xml:space="preserve"> соц</w:t>
      </w:r>
      <w:r w:rsidRPr="00FC2E21">
        <w:rPr>
          <w:rFonts w:ascii="Times New Roman" w:hAnsi="Times New Roman" w:cs="Times New Roman"/>
          <w:color w:val="auto"/>
          <w:kern w:val="2"/>
          <w:sz w:val="28"/>
          <w:szCs w:val="28"/>
        </w:rPr>
        <w:t>и</w:t>
      </w:r>
      <w:r w:rsidRPr="00FC2E21">
        <w:rPr>
          <w:rFonts w:ascii="Times New Roman" w:hAnsi="Times New Roman" w:cs="Times New Roman"/>
          <w:color w:val="auto"/>
          <w:kern w:val="2"/>
          <w:sz w:val="28"/>
          <w:szCs w:val="28"/>
        </w:rPr>
        <w:t>альная адаптация.</w:t>
      </w:r>
    </w:p>
    <w:p w:rsidR="003A3951" w:rsidRDefault="003A3951" w:rsidP="00934679">
      <w:pPr>
        <w:tabs>
          <w:tab w:val="left" w:pos="0"/>
          <w:tab w:val="right" w:leader="dot" w:pos="9639"/>
        </w:tabs>
        <w:spacing w:after="0" w:line="240" w:lineRule="auto"/>
        <w:ind w:firstLine="709"/>
        <w:jc w:val="both"/>
        <w:rPr>
          <w:rFonts w:ascii="Times New Roman" w:hAnsi="Times New Roman" w:cs="Times New Roman"/>
          <w:sz w:val="28"/>
          <w:szCs w:val="28"/>
        </w:rPr>
      </w:pPr>
      <w:r w:rsidRPr="00010667">
        <w:rPr>
          <w:rFonts w:ascii="Times New Roman" w:hAnsi="Times New Roman"/>
          <w:bCs/>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F03F14" w:rsidRDefault="00F03F14" w:rsidP="00934679">
      <w:pPr>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w:t>
      </w:r>
      <w:r w:rsidRPr="00F03F14">
        <w:rPr>
          <w:rFonts w:ascii="Times New Roman" w:hAnsi="Times New Roman" w:cs="Times New Roman"/>
          <w:b/>
          <w:sz w:val="28"/>
          <w:szCs w:val="28"/>
        </w:rPr>
        <w:t xml:space="preserve"> </w:t>
      </w:r>
      <w:r w:rsidRPr="00F03F14">
        <w:rPr>
          <w:rFonts w:ascii="Times New Roman" w:hAnsi="Times New Roman" w:cs="Times New Roman"/>
          <w:sz w:val="28"/>
          <w:szCs w:val="28"/>
        </w:rPr>
        <w:t>обеспечива</w:t>
      </w:r>
      <w:r w:rsidR="00565251">
        <w:rPr>
          <w:rFonts w:ascii="Times New Roman" w:hAnsi="Times New Roman" w:cs="Times New Roman"/>
          <w:sz w:val="28"/>
          <w:szCs w:val="28"/>
        </w:rPr>
        <w:t>ет</w:t>
      </w:r>
      <w:r w:rsidRPr="00F03F14">
        <w:rPr>
          <w:rFonts w:ascii="Times New Roman" w:hAnsi="Times New Roman" w:cs="Times New Roman"/>
          <w:sz w:val="28"/>
          <w:szCs w:val="28"/>
        </w:rPr>
        <w:t>:</w:t>
      </w:r>
    </w:p>
    <w:p w:rsidR="00F03F14" w:rsidRPr="00F03F14" w:rsidRDefault="00F03F14" w:rsidP="00934679">
      <w:pPr>
        <w:suppressAutoHyphens w:val="0"/>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F03F14" w:rsidRDefault="00F03F14" w:rsidP="00934679">
      <w:pPr>
        <w:suppressAutoHyphens w:val="0"/>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F03F14" w:rsidRPr="00F03F14" w:rsidRDefault="00F03F14" w:rsidP="00934679">
      <w:pPr>
        <w:suppressAutoHyphens w:val="0"/>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w:t>
      </w:r>
      <w:r w:rsidR="00003CC4">
        <w:rPr>
          <w:rFonts w:ascii="Times New Roman" w:hAnsi="Times New Roman" w:cs="Times New Roman"/>
          <w:sz w:val="28"/>
          <w:szCs w:val="28"/>
        </w:rPr>
        <w:t>егося</w:t>
      </w:r>
      <w:r w:rsidRPr="00F03F14">
        <w:rPr>
          <w:rFonts w:ascii="Times New Roman" w:hAnsi="Times New Roman" w:cs="Times New Roman"/>
          <w:sz w:val="28"/>
          <w:szCs w:val="28"/>
        </w:rPr>
        <w:t xml:space="preserve"> с ЗПР с учетом </w:t>
      </w:r>
      <w:r w:rsidR="00003CC4">
        <w:rPr>
          <w:rFonts w:ascii="Times New Roman" w:hAnsi="Times New Roman" w:cs="Times New Roman"/>
          <w:sz w:val="28"/>
          <w:szCs w:val="28"/>
        </w:rPr>
        <w:t xml:space="preserve">его </w:t>
      </w:r>
      <w:r w:rsidRPr="00F03F14">
        <w:rPr>
          <w:rFonts w:ascii="Times New Roman" w:hAnsi="Times New Roman" w:cs="Times New Roman"/>
          <w:sz w:val="28"/>
          <w:szCs w:val="28"/>
        </w:rPr>
        <w:t>особых о</w:t>
      </w:r>
      <w:r w:rsidRPr="00F03F14">
        <w:rPr>
          <w:rFonts w:ascii="Times New Roman" w:hAnsi="Times New Roman" w:cs="Times New Roman"/>
          <w:sz w:val="28"/>
          <w:szCs w:val="28"/>
        </w:rPr>
        <w:t>б</w:t>
      </w:r>
      <w:r w:rsidRPr="00F03F14">
        <w:rPr>
          <w:rFonts w:ascii="Times New Roman" w:hAnsi="Times New Roman" w:cs="Times New Roman"/>
          <w:sz w:val="28"/>
          <w:szCs w:val="28"/>
        </w:rPr>
        <w:t>разовательных потребностей;</w:t>
      </w:r>
    </w:p>
    <w:p w:rsidR="00F03F14" w:rsidRDefault="00F03F14" w:rsidP="00934679">
      <w:pPr>
        <w:suppressAutoHyphens w:val="0"/>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оказание помощи в освоении обучающ</w:t>
      </w:r>
      <w:r w:rsidR="00003CC4">
        <w:rPr>
          <w:rFonts w:ascii="Times New Roman" w:hAnsi="Times New Roman" w:cs="Times New Roman"/>
          <w:sz w:val="28"/>
          <w:szCs w:val="28"/>
        </w:rPr>
        <w:t>егося</w:t>
      </w:r>
      <w:r w:rsidRPr="00F03F14">
        <w:rPr>
          <w:rFonts w:ascii="Times New Roman" w:hAnsi="Times New Roman" w:cs="Times New Roman"/>
          <w:sz w:val="28"/>
          <w:szCs w:val="28"/>
        </w:rPr>
        <w:t xml:space="preserve"> с ЗПР АООП НОО;</w:t>
      </w:r>
    </w:p>
    <w:p w:rsidR="00F03F14" w:rsidRPr="00F03F14" w:rsidRDefault="00F03F14" w:rsidP="00934679">
      <w:pPr>
        <w:suppressAutoHyphens w:val="0"/>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w:t>
      </w:r>
      <w:r w:rsidRPr="00F03F14">
        <w:rPr>
          <w:rFonts w:ascii="Times New Roman" w:hAnsi="Times New Roman" w:cs="Times New Roman"/>
          <w:sz w:val="28"/>
          <w:szCs w:val="28"/>
        </w:rPr>
        <w:t>р</w:t>
      </w:r>
      <w:r w:rsidRPr="00F03F14">
        <w:rPr>
          <w:rFonts w:ascii="Times New Roman" w:hAnsi="Times New Roman" w:cs="Times New Roman"/>
          <w:sz w:val="28"/>
          <w:szCs w:val="28"/>
        </w:rPr>
        <w:t>мированию представлений об окружающем мире и собственных возможностях.</w:t>
      </w:r>
    </w:p>
    <w:p w:rsidR="00F03F14" w:rsidRPr="00F03F14" w:rsidRDefault="00F03F14" w:rsidP="00934679">
      <w:pPr>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w:t>
      </w:r>
    </w:p>
    <w:p w:rsidR="00F03F14" w:rsidRPr="00F03F14" w:rsidRDefault="00F03F14" w:rsidP="00934679">
      <w:pPr>
        <w:spacing w:after="0" w:line="240" w:lineRule="auto"/>
        <w:ind w:firstLine="709"/>
        <w:jc w:val="both"/>
        <w:rPr>
          <w:rFonts w:ascii="Times New Roman" w:hAnsi="Times New Roman" w:cs="Times New Roman"/>
          <w:sz w:val="28"/>
          <w:szCs w:val="28"/>
          <w:shd w:val="clear" w:color="auto" w:fill="FFFFFF"/>
        </w:rPr>
      </w:pPr>
      <w:r w:rsidRPr="00F03F14">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F03F14" w:rsidRDefault="00F03F14" w:rsidP="00934679">
      <w:pPr>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03F14">
        <w:rPr>
          <w:rFonts w:ascii="Times New Roman" w:hAnsi="Times New Roman" w:cs="Times New Roman"/>
          <w:sz w:val="28"/>
          <w:szCs w:val="28"/>
        </w:rPr>
        <w:t>, корректировку коррекционных мероприятий;</w:t>
      </w:r>
    </w:p>
    <w:p w:rsidR="00F03F14" w:rsidRPr="00F03F14" w:rsidRDefault="00F03F14" w:rsidP="00934679">
      <w:pPr>
        <w:suppressAutoHyphens w:val="0"/>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механизм взаимодействия в разработке и реализации коррекционных м</w:t>
      </w:r>
      <w:r w:rsidRPr="00F03F14">
        <w:rPr>
          <w:rFonts w:ascii="Times New Roman" w:hAnsi="Times New Roman" w:cs="Times New Roman"/>
          <w:sz w:val="28"/>
          <w:szCs w:val="28"/>
        </w:rPr>
        <w:t>е</w:t>
      </w:r>
      <w:r w:rsidRPr="00F03F14">
        <w:rPr>
          <w:rFonts w:ascii="Times New Roman" w:hAnsi="Times New Roman" w:cs="Times New Roman"/>
          <w:sz w:val="28"/>
          <w:szCs w:val="28"/>
        </w:rPr>
        <w:t>роприятий педагогов, специалистов в области коррекционной педагогики и пс</w:t>
      </w:r>
      <w:r w:rsidRPr="00F03F14">
        <w:rPr>
          <w:rFonts w:ascii="Times New Roman" w:hAnsi="Times New Roman" w:cs="Times New Roman"/>
          <w:sz w:val="28"/>
          <w:szCs w:val="28"/>
        </w:rPr>
        <w:t>и</w:t>
      </w:r>
      <w:r w:rsidRPr="00F03F14">
        <w:rPr>
          <w:rFonts w:ascii="Times New Roman" w:hAnsi="Times New Roman" w:cs="Times New Roman"/>
          <w:sz w:val="28"/>
          <w:szCs w:val="28"/>
        </w:rPr>
        <w:t>хологии, медицинских работников организации и других организаций, специ</w:t>
      </w:r>
      <w:r w:rsidRPr="00F03F14">
        <w:rPr>
          <w:rFonts w:ascii="Times New Roman" w:hAnsi="Times New Roman" w:cs="Times New Roman"/>
          <w:sz w:val="28"/>
          <w:szCs w:val="28"/>
        </w:rPr>
        <w:t>а</w:t>
      </w:r>
      <w:r w:rsidRPr="00F03F14">
        <w:rPr>
          <w:rFonts w:ascii="Times New Roman" w:hAnsi="Times New Roman" w:cs="Times New Roman"/>
          <w:sz w:val="28"/>
          <w:szCs w:val="28"/>
        </w:rPr>
        <w:t>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Default="00F03F14" w:rsidP="00934679">
      <w:pPr>
        <w:suppressAutoHyphens w:val="0"/>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планируемые результаты коррекционной работы.</w:t>
      </w:r>
    </w:p>
    <w:p w:rsidR="005907AE" w:rsidRPr="009433D8" w:rsidRDefault="005907AE" w:rsidP="00934679">
      <w:pPr>
        <w:pStyle w:val="af"/>
        <w:spacing w:line="240" w:lineRule="auto"/>
        <w:ind w:firstLine="454"/>
        <w:rPr>
          <w:rFonts w:ascii="Times New Roman" w:hAnsi="Times New Roman"/>
          <w:color w:val="auto"/>
          <w:sz w:val="28"/>
          <w:szCs w:val="28"/>
        </w:rPr>
      </w:pPr>
      <w:r w:rsidRPr="009433D8">
        <w:rPr>
          <w:rFonts w:ascii="Times New Roman" w:hAnsi="Times New Roman"/>
          <w:color w:val="auto"/>
          <w:sz w:val="28"/>
          <w:szCs w:val="28"/>
        </w:rPr>
        <w:t xml:space="preserve">Программа коррекционной работы </w:t>
      </w:r>
      <w:r w:rsidR="00C91D8C" w:rsidRPr="009433D8">
        <w:rPr>
          <w:rFonts w:ascii="Times New Roman" w:hAnsi="Times New Roman"/>
          <w:color w:val="auto"/>
          <w:sz w:val="28"/>
          <w:szCs w:val="28"/>
        </w:rPr>
        <w:t xml:space="preserve">должна </w:t>
      </w:r>
      <w:r w:rsidRPr="009433D8">
        <w:rPr>
          <w:rFonts w:ascii="Times New Roman" w:hAnsi="Times New Roman"/>
          <w:color w:val="auto"/>
          <w:spacing w:val="2"/>
          <w:sz w:val="28"/>
          <w:szCs w:val="28"/>
        </w:rPr>
        <w:t>включа</w:t>
      </w:r>
      <w:r w:rsidR="00C91D8C" w:rsidRPr="009433D8">
        <w:rPr>
          <w:rFonts w:ascii="Times New Roman" w:hAnsi="Times New Roman"/>
          <w:color w:val="auto"/>
          <w:spacing w:val="2"/>
          <w:sz w:val="28"/>
          <w:szCs w:val="28"/>
        </w:rPr>
        <w:t>ть</w:t>
      </w:r>
      <w:r w:rsidRPr="009433D8">
        <w:rPr>
          <w:rFonts w:ascii="Times New Roman" w:hAnsi="Times New Roman"/>
          <w:color w:val="auto"/>
          <w:spacing w:val="2"/>
          <w:sz w:val="28"/>
          <w:szCs w:val="28"/>
        </w:rPr>
        <w:t xml:space="preserve"> в себя взаимосвяза</w:t>
      </w:r>
      <w:r w:rsidRPr="009433D8">
        <w:rPr>
          <w:rFonts w:ascii="Times New Roman" w:hAnsi="Times New Roman"/>
          <w:color w:val="auto"/>
          <w:spacing w:val="2"/>
          <w:sz w:val="28"/>
          <w:szCs w:val="28"/>
        </w:rPr>
        <w:t>н</w:t>
      </w:r>
      <w:r w:rsidRPr="009433D8">
        <w:rPr>
          <w:rFonts w:ascii="Times New Roman" w:hAnsi="Times New Roman"/>
          <w:color w:val="auto"/>
          <w:spacing w:val="2"/>
          <w:sz w:val="28"/>
          <w:szCs w:val="28"/>
        </w:rPr>
        <w:t>ные на</w:t>
      </w:r>
      <w:r w:rsidRPr="009433D8">
        <w:rPr>
          <w:rFonts w:ascii="Times New Roman" w:hAnsi="Times New Roman"/>
          <w:color w:val="auto"/>
          <w:sz w:val="28"/>
          <w:szCs w:val="28"/>
        </w:rPr>
        <w:t>правления, отражающие её основное содержание:</w:t>
      </w:r>
    </w:p>
    <w:p w:rsidR="005907AE" w:rsidRPr="009433D8" w:rsidRDefault="005907AE" w:rsidP="00934679">
      <w:pPr>
        <w:pStyle w:val="21"/>
        <w:spacing w:line="240" w:lineRule="auto"/>
      </w:pPr>
      <w:r w:rsidRPr="009433D8">
        <w:rPr>
          <w:iCs/>
          <w:spacing w:val="2"/>
        </w:rPr>
        <w:lastRenderedPageBreak/>
        <w:t>диагностическая работа,</w:t>
      </w:r>
      <w:r w:rsidRPr="009433D8">
        <w:rPr>
          <w:spacing w:val="2"/>
        </w:rPr>
        <w:t xml:space="preserve"> обеспечивающая </w:t>
      </w:r>
      <w:r w:rsidRPr="009433D8">
        <w:t>проведение комплексн</w:t>
      </w:r>
      <w:r w:rsidRPr="009433D8">
        <w:t>о</w:t>
      </w:r>
      <w:r w:rsidRPr="009433D8">
        <w:t>го обследования обучающихся с ЗПР и подготовку ре</w:t>
      </w:r>
      <w:r w:rsidRPr="009433D8">
        <w:rPr>
          <w:spacing w:val="2"/>
        </w:rPr>
        <w:t>комендаций по оказанию им психолого­медико­педагогиче</w:t>
      </w:r>
      <w:r w:rsidRPr="009433D8">
        <w:t>ской помощи;</w:t>
      </w:r>
    </w:p>
    <w:p w:rsidR="005907AE" w:rsidRPr="009433D8" w:rsidRDefault="005907AE" w:rsidP="00934679">
      <w:pPr>
        <w:pStyle w:val="21"/>
        <w:spacing w:line="240" w:lineRule="auto"/>
      </w:pPr>
      <w:r w:rsidRPr="009433D8">
        <w:rPr>
          <w:iCs/>
        </w:rPr>
        <w:t>коррекционно­развивающая работа,</w:t>
      </w:r>
      <w:r w:rsidRPr="009433D8">
        <w:t xml:space="preserve"> обеспечивающая своевреме</w:t>
      </w:r>
      <w:r w:rsidRPr="009433D8">
        <w:t>н</w:t>
      </w:r>
      <w:r w:rsidRPr="009433D8">
        <w:t>ную специализированную помощь в освоении содержания образования и ко</w:t>
      </w:r>
      <w:r w:rsidRPr="009433D8">
        <w:t>р</w:t>
      </w:r>
      <w:r w:rsidRPr="009433D8">
        <w:t>рекцию недостатков в психофизическом развитии обучающ</w:t>
      </w:r>
      <w:r w:rsidR="00003CC4">
        <w:t>егося</w:t>
      </w:r>
      <w:r w:rsidRPr="009433D8">
        <w:t xml:space="preserve"> с ЗПР; </w:t>
      </w:r>
    </w:p>
    <w:p w:rsidR="005907AE" w:rsidRPr="009433D8" w:rsidRDefault="005907AE" w:rsidP="00934679">
      <w:pPr>
        <w:pStyle w:val="21"/>
        <w:spacing w:line="240" w:lineRule="auto"/>
        <w:rPr>
          <w:spacing w:val="-2"/>
        </w:rPr>
      </w:pPr>
      <w:r w:rsidRPr="009433D8">
        <w:rPr>
          <w:iCs/>
          <w:spacing w:val="2"/>
        </w:rPr>
        <w:t>консультативная работа,</w:t>
      </w:r>
      <w:r w:rsidRPr="009433D8">
        <w:rPr>
          <w:spacing w:val="2"/>
        </w:rPr>
        <w:t xml:space="preserve"> обеспечивающая непрерывность спец</w:t>
      </w:r>
      <w:r w:rsidRPr="009433D8">
        <w:rPr>
          <w:spacing w:val="2"/>
        </w:rPr>
        <w:t>и</w:t>
      </w:r>
      <w:r w:rsidRPr="009433D8">
        <w:rPr>
          <w:spacing w:val="2"/>
        </w:rPr>
        <w:t>ального сопровождения обучающихся с ЗПР и их семей по вопросам реализ</w:t>
      </w:r>
      <w:r w:rsidRPr="009433D8">
        <w:rPr>
          <w:spacing w:val="2"/>
        </w:rPr>
        <w:t>а</w:t>
      </w:r>
      <w:r w:rsidRPr="009433D8">
        <w:rPr>
          <w:spacing w:val="2"/>
        </w:rPr>
        <w:t xml:space="preserve">ции </w:t>
      </w:r>
      <w:r w:rsidRPr="009433D8">
        <w:t>дифференцированных психолого­педагогических условий об</w:t>
      </w:r>
      <w:r w:rsidRPr="009433D8">
        <w:rPr>
          <w:spacing w:val="-2"/>
        </w:rPr>
        <w:t>учения, восп</w:t>
      </w:r>
      <w:r w:rsidRPr="009433D8">
        <w:rPr>
          <w:spacing w:val="-2"/>
        </w:rPr>
        <w:t>и</w:t>
      </w:r>
      <w:r w:rsidRPr="009433D8">
        <w:rPr>
          <w:spacing w:val="-2"/>
        </w:rPr>
        <w:t>тания, коррекции, развития и социализации;</w:t>
      </w:r>
    </w:p>
    <w:p w:rsidR="005907AE" w:rsidRPr="009433D8" w:rsidRDefault="005907AE" w:rsidP="00934679">
      <w:pPr>
        <w:pStyle w:val="21"/>
        <w:spacing w:line="240" w:lineRule="auto"/>
      </w:pPr>
      <w:r w:rsidRPr="009433D8">
        <w:rPr>
          <w:iCs/>
          <w:spacing w:val="2"/>
        </w:rPr>
        <w:t>информационно­просветительская работа,</w:t>
      </w:r>
      <w:r w:rsidRPr="009433D8">
        <w:rPr>
          <w:spacing w:val="2"/>
        </w:rPr>
        <w:t xml:space="preserve"> направленная на раз</w:t>
      </w:r>
      <w:r w:rsidRPr="009433D8">
        <w:rPr>
          <w:spacing w:val="2"/>
        </w:rPr>
        <w:t>ъ</w:t>
      </w:r>
      <w:r w:rsidRPr="009433D8">
        <w:rPr>
          <w:spacing w:val="2"/>
        </w:rPr>
        <w:t xml:space="preserve">яснительную деятельность по вопросам, связанным </w:t>
      </w:r>
      <w:r w:rsidRPr="009433D8">
        <w:t>с особенностями образов</w:t>
      </w:r>
      <w:r w:rsidRPr="009433D8">
        <w:t>а</w:t>
      </w:r>
      <w:r w:rsidRPr="009433D8">
        <w:t>тельного процесса для обучающ</w:t>
      </w:r>
      <w:r w:rsidR="00003CC4">
        <w:t>егося</w:t>
      </w:r>
      <w:r w:rsidRPr="009433D8">
        <w:t xml:space="preserve"> с ЗПР, со всеми участниками образов</w:t>
      </w:r>
      <w:r w:rsidRPr="009433D8">
        <w:t>а</w:t>
      </w:r>
      <w:r w:rsidRPr="009433D8">
        <w:t>тель</w:t>
      </w:r>
      <w:r w:rsidR="00003CC4">
        <w:t>ных отношений — обучающим</w:t>
      </w:r>
      <w:r w:rsidRPr="009433D8">
        <w:t xml:space="preserve">ся, </w:t>
      </w:r>
      <w:r w:rsidR="00003CC4">
        <w:t xml:space="preserve">его </w:t>
      </w:r>
      <w:r w:rsidRPr="009433D8">
        <w:t>родителями (законными представ</w:t>
      </w:r>
      <w:r w:rsidRPr="009433D8">
        <w:t>и</w:t>
      </w:r>
      <w:r w:rsidRPr="009433D8">
        <w:t>телями), педагогическими работниками.</w:t>
      </w:r>
    </w:p>
    <w:p w:rsidR="0065640F" w:rsidRPr="009433D8" w:rsidRDefault="0065640F" w:rsidP="00934679">
      <w:pPr>
        <w:spacing w:after="0" w:line="240" w:lineRule="auto"/>
        <w:ind w:firstLine="709"/>
        <w:jc w:val="both"/>
        <w:rPr>
          <w:rFonts w:ascii="Times New Roman" w:hAnsi="Times New Roman" w:cs="Times New Roman"/>
          <w:color w:val="auto"/>
          <w:sz w:val="28"/>
          <w:szCs w:val="28"/>
        </w:rPr>
      </w:pPr>
      <w:r w:rsidRPr="009433D8">
        <w:rPr>
          <w:rFonts w:hAnsi="Times New Roman"/>
          <w:color w:val="auto"/>
          <w:sz w:val="28"/>
          <w:szCs w:val="28"/>
        </w:rPr>
        <w:t>Коррекционная</w:t>
      </w:r>
      <w:r w:rsidRPr="009433D8">
        <w:rPr>
          <w:rFonts w:hAnsi="Times New Roman"/>
          <w:color w:val="auto"/>
          <w:sz w:val="28"/>
          <w:szCs w:val="28"/>
        </w:rPr>
        <w:t xml:space="preserve"> </w:t>
      </w:r>
      <w:r w:rsidRPr="009433D8">
        <w:rPr>
          <w:rFonts w:hAnsi="Times New Roman"/>
          <w:color w:val="auto"/>
          <w:sz w:val="28"/>
          <w:szCs w:val="28"/>
        </w:rPr>
        <w:t>работа</w:t>
      </w:r>
      <w:r w:rsidRPr="009433D8">
        <w:rPr>
          <w:rFonts w:hAnsi="Times New Roman"/>
          <w:color w:val="auto"/>
          <w:sz w:val="28"/>
          <w:szCs w:val="28"/>
        </w:rPr>
        <w:t xml:space="preserve"> </w:t>
      </w:r>
      <w:r w:rsidRPr="009433D8">
        <w:rPr>
          <w:rFonts w:hAnsi="Times New Roman"/>
          <w:color w:val="auto"/>
          <w:sz w:val="28"/>
          <w:szCs w:val="28"/>
        </w:rPr>
        <w:t>должна</w:t>
      </w:r>
      <w:r w:rsidRPr="009433D8">
        <w:rPr>
          <w:rFonts w:hAnsi="Times New Roman"/>
          <w:color w:val="auto"/>
          <w:sz w:val="28"/>
          <w:szCs w:val="28"/>
        </w:rPr>
        <w:t xml:space="preserve"> </w:t>
      </w:r>
      <w:r w:rsidRPr="009433D8">
        <w:rPr>
          <w:rFonts w:hAnsi="Times New Roman"/>
          <w:color w:val="auto"/>
          <w:sz w:val="28"/>
          <w:szCs w:val="28"/>
        </w:rPr>
        <w:t>включать</w:t>
      </w:r>
      <w:r w:rsidRPr="009433D8">
        <w:rPr>
          <w:rFonts w:hAnsi="Times New Roman"/>
          <w:color w:val="auto"/>
          <w:sz w:val="28"/>
          <w:szCs w:val="28"/>
        </w:rPr>
        <w:t xml:space="preserve"> </w:t>
      </w:r>
      <w:r w:rsidRPr="009433D8">
        <w:rPr>
          <w:rFonts w:hAnsi="Times New Roman"/>
          <w:color w:val="auto"/>
          <w:sz w:val="28"/>
          <w:szCs w:val="28"/>
        </w:rPr>
        <w:t>систематическое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ascii="Times New Roman"/>
          <w:color w:val="auto"/>
          <w:sz w:val="28"/>
          <w:szCs w:val="28"/>
        </w:rPr>
        <w:t xml:space="preserve">- </w:t>
      </w:r>
      <w:r w:rsidRPr="009433D8">
        <w:rPr>
          <w:rFonts w:hAnsi="Times New Roman"/>
          <w:color w:val="auto"/>
          <w:sz w:val="28"/>
          <w:szCs w:val="28"/>
        </w:rPr>
        <w:t>педагогическое</w:t>
      </w:r>
      <w:r w:rsidRPr="009433D8">
        <w:rPr>
          <w:rFonts w:hAnsi="Times New Roman"/>
          <w:color w:val="auto"/>
          <w:sz w:val="28"/>
          <w:szCs w:val="28"/>
        </w:rPr>
        <w:t xml:space="preserve"> </w:t>
      </w:r>
      <w:r w:rsidRPr="009433D8">
        <w:rPr>
          <w:rFonts w:hAnsi="Times New Roman"/>
          <w:color w:val="auto"/>
          <w:sz w:val="28"/>
          <w:szCs w:val="28"/>
        </w:rPr>
        <w:t>наблюдение</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учебной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внеурочной</w:t>
      </w:r>
      <w:r w:rsidRPr="009433D8">
        <w:rPr>
          <w:rFonts w:hAnsi="Times New Roman"/>
          <w:color w:val="auto"/>
          <w:sz w:val="28"/>
          <w:szCs w:val="28"/>
        </w:rPr>
        <w:t xml:space="preserve"> </w:t>
      </w:r>
      <w:r w:rsidRPr="009433D8">
        <w:rPr>
          <w:rFonts w:hAnsi="Times New Roman"/>
          <w:color w:val="auto"/>
          <w:sz w:val="28"/>
          <w:szCs w:val="28"/>
        </w:rPr>
        <w:t>деятельности</w:t>
      </w:r>
      <w:r w:rsidR="00C91D8C" w:rsidRPr="009433D8">
        <w:rPr>
          <w:rFonts w:hAnsi="Times New Roman"/>
          <w:color w:val="auto"/>
          <w:sz w:val="28"/>
          <w:szCs w:val="28"/>
        </w:rPr>
        <w:t>,</w:t>
      </w:r>
      <w:r w:rsidRPr="009433D8">
        <w:rPr>
          <w:rFonts w:ascii="Times New Roman"/>
          <w:color w:val="auto"/>
          <w:sz w:val="28"/>
          <w:szCs w:val="28"/>
        </w:rPr>
        <w:t xml:space="preserve"> </w:t>
      </w:r>
      <w:r w:rsidRPr="009433D8">
        <w:rPr>
          <w:rFonts w:hAnsi="Times New Roman"/>
          <w:color w:val="auto"/>
          <w:sz w:val="28"/>
          <w:szCs w:val="28"/>
        </w:rPr>
        <w:t>разработку</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реализацию</w:t>
      </w:r>
      <w:r w:rsidRPr="009433D8">
        <w:rPr>
          <w:rFonts w:hAnsi="Times New Roman"/>
          <w:color w:val="auto"/>
          <w:sz w:val="28"/>
          <w:szCs w:val="28"/>
        </w:rPr>
        <w:t xml:space="preserve"> </w:t>
      </w:r>
      <w:r w:rsidRPr="009433D8">
        <w:rPr>
          <w:rFonts w:hAnsi="Times New Roman"/>
          <w:color w:val="auto"/>
          <w:sz w:val="28"/>
          <w:szCs w:val="28"/>
        </w:rPr>
        <w:t>индивидуального</w:t>
      </w:r>
      <w:r w:rsidRPr="009433D8">
        <w:rPr>
          <w:rFonts w:hAnsi="Times New Roman"/>
          <w:color w:val="auto"/>
          <w:sz w:val="28"/>
          <w:szCs w:val="28"/>
        </w:rPr>
        <w:t xml:space="preserve"> </w:t>
      </w:r>
      <w:r w:rsidRPr="009433D8">
        <w:rPr>
          <w:rFonts w:hAnsi="Times New Roman"/>
          <w:color w:val="auto"/>
          <w:sz w:val="28"/>
          <w:szCs w:val="28"/>
        </w:rPr>
        <w:t>маршрута</w:t>
      </w:r>
      <w:r w:rsidRPr="009433D8">
        <w:rPr>
          <w:rFonts w:hAnsi="Times New Roman"/>
          <w:color w:val="auto"/>
          <w:sz w:val="28"/>
          <w:szCs w:val="28"/>
        </w:rPr>
        <w:t xml:space="preserve"> </w:t>
      </w:r>
      <w:r w:rsidRPr="009433D8">
        <w:rPr>
          <w:rFonts w:hAnsi="Times New Roman"/>
          <w:color w:val="auto"/>
          <w:sz w:val="28"/>
          <w:szCs w:val="28"/>
        </w:rPr>
        <w:t>комплексного</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hAnsi="Times New Roman"/>
          <w:color w:val="auto"/>
          <w:sz w:val="28"/>
          <w:szCs w:val="28"/>
        </w:rPr>
        <w:t xml:space="preserve"> </w:t>
      </w:r>
      <w:r w:rsidRPr="009433D8">
        <w:rPr>
          <w:rFonts w:hAnsi="Times New Roman"/>
          <w:color w:val="auto"/>
          <w:sz w:val="28"/>
          <w:szCs w:val="28"/>
        </w:rPr>
        <w:t>–</w:t>
      </w:r>
      <w:r w:rsidRPr="009433D8">
        <w:rPr>
          <w:rFonts w:hAnsi="Times New Roman"/>
          <w:color w:val="auto"/>
          <w:sz w:val="28"/>
          <w:szCs w:val="28"/>
        </w:rPr>
        <w:t xml:space="preserve"> </w:t>
      </w:r>
      <w:r w:rsidRPr="009433D8">
        <w:rPr>
          <w:rFonts w:hAnsi="Times New Roman"/>
          <w:color w:val="auto"/>
          <w:sz w:val="28"/>
          <w:szCs w:val="28"/>
        </w:rPr>
        <w:t>педагогического</w:t>
      </w:r>
      <w:r w:rsidRPr="009433D8">
        <w:rPr>
          <w:rFonts w:hAnsi="Times New Roman"/>
          <w:color w:val="auto"/>
          <w:sz w:val="28"/>
          <w:szCs w:val="28"/>
        </w:rPr>
        <w:t xml:space="preserve"> </w:t>
      </w:r>
      <w:r w:rsidRPr="009433D8">
        <w:rPr>
          <w:rFonts w:hAnsi="Times New Roman"/>
          <w:color w:val="auto"/>
          <w:sz w:val="28"/>
          <w:szCs w:val="28"/>
        </w:rPr>
        <w:t>сопровождения</w:t>
      </w:r>
      <w:r w:rsidRPr="009433D8">
        <w:rPr>
          <w:rFonts w:hAnsi="Times New Roman"/>
          <w:color w:val="auto"/>
          <w:sz w:val="28"/>
          <w:szCs w:val="28"/>
        </w:rPr>
        <w:t xml:space="preserve"> </w:t>
      </w:r>
      <w:r w:rsidRPr="009433D8">
        <w:rPr>
          <w:rFonts w:hAnsi="Times New Roman"/>
          <w:color w:val="auto"/>
          <w:sz w:val="28"/>
          <w:szCs w:val="28"/>
        </w:rPr>
        <w:t>каждого</w:t>
      </w:r>
      <w:r w:rsidRPr="009433D8">
        <w:rPr>
          <w:rFonts w:hAnsi="Times New Roman"/>
          <w:color w:val="auto"/>
          <w:sz w:val="28"/>
          <w:szCs w:val="28"/>
        </w:rPr>
        <w:t xml:space="preserve"> </w:t>
      </w:r>
      <w:r w:rsidRPr="009433D8">
        <w:rPr>
          <w:rFonts w:hAnsi="Times New Roman"/>
          <w:color w:val="auto"/>
          <w:sz w:val="28"/>
          <w:szCs w:val="28"/>
        </w:rPr>
        <w:t>обучающегося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ЗПР</w:t>
      </w:r>
      <w:r w:rsidRPr="009433D8">
        <w:rPr>
          <w:rFonts w:hAnsi="Times New Roman"/>
          <w:color w:val="auto"/>
          <w:sz w:val="28"/>
          <w:szCs w:val="28"/>
        </w:rPr>
        <w:t xml:space="preserve"> </w:t>
      </w:r>
      <w:r w:rsidRPr="009433D8">
        <w:rPr>
          <w:rFonts w:hAnsi="Times New Roman"/>
          <w:color w:val="auto"/>
          <w:sz w:val="28"/>
          <w:szCs w:val="28"/>
        </w:rPr>
        <w:t>на</w:t>
      </w:r>
      <w:r w:rsidRPr="009433D8">
        <w:rPr>
          <w:rFonts w:hAnsi="Times New Roman"/>
          <w:color w:val="auto"/>
          <w:sz w:val="28"/>
          <w:szCs w:val="28"/>
        </w:rPr>
        <w:t xml:space="preserve"> </w:t>
      </w:r>
      <w:r w:rsidRPr="009433D8">
        <w:rPr>
          <w:rFonts w:hAnsi="Times New Roman"/>
          <w:color w:val="auto"/>
          <w:sz w:val="28"/>
          <w:szCs w:val="28"/>
        </w:rPr>
        <w:t>основе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ascii="Times New Roman"/>
          <w:color w:val="auto"/>
          <w:sz w:val="28"/>
          <w:szCs w:val="28"/>
        </w:rPr>
        <w:t>-</w:t>
      </w:r>
      <w:r w:rsidRPr="009433D8">
        <w:rPr>
          <w:rFonts w:hAnsi="Times New Roman"/>
          <w:color w:val="auto"/>
          <w:sz w:val="28"/>
          <w:szCs w:val="28"/>
        </w:rPr>
        <w:t>педагогической</w:t>
      </w:r>
      <w:r w:rsidRPr="009433D8">
        <w:rPr>
          <w:rFonts w:hAnsi="Times New Roman"/>
          <w:color w:val="auto"/>
          <w:sz w:val="28"/>
          <w:szCs w:val="28"/>
        </w:rPr>
        <w:t xml:space="preserve"> </w:t>
      </w:r>
      <w:r w:rsidRPr="009433D8">
        <w:rPr>
          <w:rFonts w:hAnsi="Times New Roman"/>
          <w:color w:val="auto"/>
          <w:sz w:val="28"/>
          <w:szCs w:val="28"/>
        </w:rPr>
        <w:t>характеристики</w:t>
      </w:r>
      <w:r w:rsidRPr="009433D8">
        <w:rPr>
          <w:rFonts w:ascii="Times New Roman"/>
          <w:color w:val="auto"/>
          <w:sz w:val="28"/>
          <w:szCs w:val="28"/>
        </w:rPr>
        <w:t xml:space="preserve">, </w:t>
      </w:r>
      <w:r w:rsidRPr="009433D8">
        <w:rPr>
          <w:rFonts w:hAnsi="Times New Roman"/>
          <w:color w:val="auto"/>
          <w:sz w:val="28"/>
          <w:szCs w:val="28"/>
        </w:rPr>
        <w:t>составленной</w:t>
      </w:r>
      <w:r w:rsidRPr="009433D8">
        <w:rPr>
          <w:rFonts w:hAnsi="Times New Roman"/>
          <w:color w:val="auto"/>
          <w:sz w:val="28"/>
          <w:szCs w:val="28"/>
        </w:rPr>
        <w:t xml:space="preserve"> </w:t>
      </w:r>
      <w:r w:rsidRPr="009433D8">
        <w:rPr>
          <w:rFonts w:hAnsi="Times New Roman"/>
          <w:color w:val="auto"/>
          <w:sz w:val="28"/>
          <w:szCs w:val="28"/>
        </w:rPr>
        <w:t>по</w:t>
      </w:r>
      <w:r w:rsidRPr="009433D8">
        <w:rPr>
          <w:rFonts w:hAnsi="Times New Roman"/>
          <w:color w:val="auto"/>
          <w:sz w:val="28"/>
          <w:szCs w:val="28"/>
        </w:rPr>
        <w:t xml:space="preserve"> </w:t>
      </w:r>
      <w:r w:rsidRPr="009433D8">
        <w:rPr>
          <w:rFonts w:hAnsi="Times New Roman"/>
          <w:color w:val="auto"/>
          <w:sz w:val="28"/>
          <w:szCs w:val="28"/>
        </w:rPr>
        <w:t>результатам</w:t>
      </w:r>
      <w:r w:rsidRPr="009433D8">
        <w:rPr>
          <w:rFonts w:hAnsi="Times New Roman"/>
          <w:color w:val="auto"/>
          <w:sz w:val="28"/>
          <w:szCs w:val="28"/>
        </w:rPr>
        <w:t xml:space="preserve"> </w:t>
      </w:r>
      <w:r w:rsidRPr="009433D8">
        <w:rPr>
          <w:rFonts w:hAnsi="Times New Roman"/>
          <w:color w:val="auto"/>
          <w:sz w:val="28"/>
          <w:szCs w:val="28"/>
        </w:rPr>
        <w:t>изучения</w:t>
      </w:r>
      <w:r w:rsidRPr="009433D8">
        <w:rPr>
          <w:rFonts w:hAnsi="Times New Roman"/>
          <w:color w:val="auto"/>
          <w:sz w:val="28"/>
          <w:szCs w:val="28"/>
        </w:rPr>
        <w:t xml:space="preserve"> </w:t>
      </w:r>
      <w:r w:rsidRPr="009433D8">
        <w:rPr>
          <w:rFonts w:hAnsi="Times New Roman"/>
          <w:color w:val="auto"/>
          <w:sz w:val="28"/>
          <w:szCs w:val="28"/>
        </w:rPr>
        <w:t>его</w:t>
      </w:r>
      <w:r w:rsidRPr="009433D8">
        <w:rPr>
          <w:rFonts w:hAns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возможностей</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выявления</w:t>
      </w:r>
      <w:r w:rsidRPr="009433D8">
        <w:rPr>
          <w:rFonts w:hAnsi="Times New Roman"/>
          <w:color w:val="auto"/>
          <w:sz w:val="28"/>
          <w:szCs w:val="28"/>
        </w:rPr>
        <w:t xml:space="preserve"> </w:t>
      </w:r>
      <w:r w:rsidRPr="009433D8">
        <w:rPr>
          <w:rFonts w:hAnsi="Times New Roman"/>
          <w:color w:val="auto"/>
          <w:sz w:val="28"/>
          <w:szCs w:val="28"/>
        </w:rPr>
        <w:t>трудностей</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овладении</w:t>
      </w:r>
      <w:r w:rsidRPr="009433D8">
        <w:rPr>
          <w:rFonts w:hAnsi="Times New Roman"/>
          <w:color w:val="auto"/>
          <w:sz w:val="28"/>
          <w:szCs w:val="28"/>
        </w:rPr>
        <w:t xml:space="preserve"> </w:t>
      </w:r>
      <w:r w:rsidRPr="009433D8">
        <w:rPr>
          <w:rFonts w:hAnsi="Times New Roman"/>
          <w:color w:val="auto"/>
          <w:sz w:val="28"/>
          <w:szCs w:val="28"/>
        </w:rPr>
        <w:t>содержанием</w:t>
      </w:r>
      <w:r w:rsidRPr="009433D8">
        <w:rPr>
          <w:rFonts w:hAnsi="Times New Roman"/>
          <w:color w:val="auto"/>
          <w:sz w:val="28"/>
          <w:szCs w:val="28"/>
        </w:rPr>
        <w:t xml:space="preserve"> </w:t>
      </w:r>
      <w:r w:rsidRPr="009433D8">
        <w:rPr>
          <w:rFonts w:hAnsi="Times New Roman"/>
          <w:color w:val="auto"/>
          <w:sz w:val="28"/>
          <w:szCs w:val="28"/>
        </w:rPr>
        <w:t>начального</w:t>
      </w:r>
      <w:r w:rsidRPr="009433D8">
        <w:rPr>
          <w:rFonts w:hAnsi="Times New Roman"/>
          <w:color w:val="auto"/>
          <w:sz w:val="28"/>
          <w:szCs w:val="28"/>
        </w:rPr>
        <w:t xml:space="preserve"> </w:t>
      </w:r>
      <w:r w:rsidRPr="009433D8">
        <w:rPr>
          <w:rFonts w:hAnsi="Times New Roman"/>
          <w:color w:val="auto"/>
          <w:sz w:val="28"/>
          <w:szCs w:val="28"/>
        </w:rPr>
        <w:t>общего</w:t>
      </w:r>
      <w:r w:rsidRPr="009433D8">
        <w:rPr>
          <w:rFonts w:hAnsi="Times New Roman"/>
          <w:color w:val="auto"/>
          <w:sz w:val="28"/>
          <w:szCs w:val="28"/>
        </w:rPr>
        <w:t xml:space="preserve"> </w:t>
      </w:r>
      <w:r w:rsidRPr="009433D8">
        <w:rPr>
          <w:rFonts w:hAnsi="Times New Roman"/>
          <w:color w:val="auto"/>
          <w:sz w:val="28"/>
          <w:szCs w:val="28"/>
        </w:rPr>
        <w:t>образования</w:t>
      </w:r>
      <w:r w:rsidRPr="009433D8">
        <w:rPr>
          <w:rFonts w:asci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личностного</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межличностного</w:t>
      </w:r>
      <w:r w:rsidRPr="009433D8">
        <w:rPr>
          <w:rFonts w:hAnsi="Times New Roman"/>
          <w:color w:val="auto"/>
          <w:sz w:val="28"/>
          <w:szCs w:val="28"/>
        </w:rPr>
        <w:t xml:space="preserve"> </w:t>
      </w:r>
      <w:r w:rsidRPr="009433D8">
        <w:rPr>
          <w:rFonts w:hAnsi="Times New Roman"/>
          <w:color w:val="auto"/>
          <w:sz w:val="28"/>
          <w:szCs w:val="28"/>
        </w:rPr>
        <w:t>взаимодействия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детьми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взрослыми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др</w:t>
      </w:r>
      <w:r w:rsidRPr="009433D8">
        <w:rPr>
          <w:rFonts w:ascii="Times New Roman"/>
          <w:color w:val="auto"/>
          <w:sz w:val="28"/>
          <w:szCs w:val="28"/>
        </w:rPr>
        <w:t>.</w:t>
      </w:r>
    </w:p>
    <w:p w:rsidR="005907AE" w:rsidRPr="009433D8" w:rsidRDefault="005907AE" w:rsidP="00934679">
      <w:pPr>
        <w:spacing w:after="0" w:line="240" w:lineRule="auto"/>
        <w:ind w:firstLine="709"/>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Основными направлениями в коррекционно</w:t>
      </w:r>
      <w:r w:rsidR="0065640F" w:rsidRPr="009433D8">
        <w:rPr>
          <w:rFonts w:ascii="Times New Roman" w:hAnsi="Times New Roman" w:cs="Times New Roman"/>
          <w:color w:val="auto"/>
          <w:sz w:val="28"/>
          <w:szCs w:val="28"/>
        </w:rPr>
        <w:t>й</w:t>
      </w:r>
      <w:r w:rsidRPr="009433D8">
        <w:rPr>
          <w:rFonts w:ascii="Times New Roman" w:hAnsi="Times New Roman" w:cs="Times New Roman"/>
          <w:color w:val="auto"/>
          <w:sz w:val="28"/>
          <w:szCs w:val="28"/>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9433D8">
        <w:rPr>
          <w:rFonts w:ascii="Times New Roman" w:hAnsi="Times New Roman"/>
          <w:color w:val="auto"/>
          <w:sz w:val="28"/>
          <w:szCs w:val="28"/>
        </w:rPr>
        <w:t>зрительно-моторной координации;</w:t>
      </w:r>
      <w:r w:rsidRPr="009433D8">
        <w:rPr>
          <w:rFonts w:ascii="Times New Roman" w:hAnsi="Times New Roman" w:cs="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565251" w:rsidRPr="00F03F14" w:rsidRDefault="00565251" w:rsidP="00934679">
      <w:pPr>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F03F14" w:rsidRDefault="00F03F14" w:rsidP="00934679">
      <w:pPr>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w:t>
      </w:r>
      <w:r w:rsidRPr="00F03F14">
        <w:rPr>
          <w:rFonts w:ascii="Times New Roman" w:hAnsi="Times New Roman" w:cs="Times New Roman"/>
          <w:sz w:val="28"/>
          <w:szCs w:val="28"/>
        </w:rPr>
        <w:lastRenderedPageBreak/>
        <w:t>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Default="003571C7" w:rsidP="00934679">
      <w:pPr>
        <w:spacing w:after="0" w:line="24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Основными механизмами реализации </w:t>
      </w:r>
      <w:r>
        <w:rPr>
          <w:rFonts w:ascii="Times New Roman" w:hAnsi="Times New Roman"/>
          <w:sz w:val="28"/>
          <w:szCs w:val="28"/>
        </w:rPr>
        <w:t xml:space="preserve">программы </w:t>
      </w:r>
      <w:r w:rsidRPr="00132C9E">
        <w:rPr>
          <w:rFonts w:ascii="Times New Roman" w:hAnsi="Times New Roman"/>
          <w:sz w:val="28"/>
          <w:szCs w:val="28"/>
        </w:rPr>
        <w:t>коррекционной работы являются</w:t>
      </w:r>
      <w:r>
        <w:rPr>
          <w:rFonts w:ascii="Times New Roman" w:hAnsi="Times New Roman"/>
          <w:sz w:val="28"/>
          <w:szCs w:val="28"/>
        </w:rPr>
        <w:t>:</w:t>
      </w:r>
    </w:p>
    <w:p w:rsidR="003571C7" w:rsidRDefault="003571C7" w:rsidP="00934679">
      <w:pPr>
        <w:spacing w:after="0" w:line="240" w:lineRule="auto"/>
        <w:ind w:firstLine="709"/>
        <w:contextualSpacing/>
        <w:jc w:val="both"/>
        <w:rPr>
          <w:rFonts w:ascii="Times New Roman" w:hAnsi="Times New Roman"/>
          <w:sz w:val="28"/>
          <w:szCs w:val="28"/>
        </w:rPr>
      </w:pPr>
      <w:r w:rsidRPr="00132C9E">
        <w:rPr>
          <w:rFonts w:ascii="Times New Roman" w:hAnsi="Times New Roman"/>
          <w:sz w:val="28"/>
          <w:szCs w:val="28"/>
        </w:rPr>
        <w:t>оптимально выстроенное взаимодействие специалистов</w:t>
      </w:r>
      <w:r>
        <w:rPr>
          <w:rFonts w:ascii="Times New Roman" w:hAnsi="Times New Roman"/>
          <w:sz w:val="28"/>
          <w:szCs w:val="28"/>
        </w:rPr>
        <w:t xml:space="preserve"> образовательной организации</w:t>
      </w:r>
      <w:r w:rsidRPr="00132C9E">
        <w:rPr>
          <w:rFonts w:ascii="Times New Roman" w:hAnsi="Times New Roman"/>
          <w:sz w:val="28"/>
          <w:szCs w:val="28"/>
        </w:rPr>
        <w:t>, обеспечивающее системное сопровождение обучающихся специалистами различного профиля</w:t>
      </w:r>
      <w:r>
        <w:rPr>
          <w:rFonts w:ascii="Times New Roman" w:hAnsi="Times New Roman"/>
          <w:sz w:val="28"/>
          <w:szCs w:val="28"/>
        </w:rPr>
        <w:t>;</w:t>
      </w:r>
    </w:p>
    <w:p w:rsidR="003571C7" w:rsidRPr="00132C9E" w:rsidRDefault="003571C7" w:rsidP="00934679">
      <w:pPr>
        <w:keepNext/>
        <w:spacing w:after="0" w:line="24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социальное партнёрство, предполагающее профессиональное взаимодействие </w:t>
      </w:r>
      <w:r>
        <w:rPr>
          <w:rFonts w:ascii="Times New Roman" w:hAnsi="Times New Roman"/>
          <w:sz w:val="28"/>
          <w:szCs w:val="28"/>
        </w:rPr>
        <w:t>образовательной организации</w:t>
      </w:r>
      <w:r w:rsidRPr="00132C9E">
        <w:rPr>
          <w:rFonts w:ascii="Times New Roman" w:hAnsi="Times New Roman"/>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4F132F" w:rsidRDefault="004F132F" w:rsidP="00934679">
      <w:pPr>
        <w:spacing w:after="0" w:line="240" w:lineRule="auto"/>
        <w:ind w:firstLine="709"/>
        <w:contextualSpacing/>
        <w:jc w:val="both"/>
        <w:rPr>
          <w:rFonts w:ascii="Times New Roman" w:hAnsi="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ЗПР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Pr>
          <w:rFonts w:ascii="Times New Roman" w:hAnsi="Times New Roman" w:cs="Times New Roman"/>
          <w:sz w:val="28"/>
          <w:szCs w:val="28"/>
        </w:rPr>
        <w:t>ЗПР</w:t>
      </w:r>
      <w:r w:rsidRPr="00A336DF">
        <w:rPr>
          <w:rFonts w:ascii="Times New Roman" w:hAnsi="Times New Roman" w:cs="Times New Roman"/>
          <w:sz w:val="28"/>
          <w:szCs w:val="28"/>
        </w:rPr>
        <w:t xml:space="preserve"> и удовлетворению их особых образовательных потребностей.</w:t>
      </w:r>
    </w:p>
    <w:p w:rsidR="00F13801" w:rsidRPr="00F03F14" w:rsidRDefault="00F03F14" w:rsidP="00934679">
      <w:pPr>
        <w:tabs>
          <w:tab w:val="left" w:pos="0"/>
          <w:tab w:val="right" w:leader="dot" w:pos="9639"/>
        </w:tabs>
        <w:spacing w:after="0" w:line="24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 цель, задачи</w:t>
      </w:r>
      <w:r w:rsidRPr="00F03F14">
        <w:rPr>
          <w:rFonts w:ascii="Times New Roman" w:hAnsi="Times New Roman" w:cs="Times New Roman"/>
          <w:caps/>
          <w:sz w:val="28"/>
          <w:szCs w:val="28"/>
        </w:rPr>
        <w:t>,</w:t>
      </w:r>
      <w:r w:rsidRPr="00F03F14">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B065A" w:rsidRPr="00F03F14" w:rsidRDefault="00853FD5" w:rsidP="00934679">
      <w:pPr>
        <w:tabs>
          <w:tab w:val="left" w:pos="0"/>
          <w:tab w:val="right" w:leader="dot" w:pos="9639"/>
        </w:tabs>
        <w:spacing w:after="0" w:line="240" w:lineRule="auto"/>
        <w:ind w:firstLine="709"/>
        <w:jc w:val="both"/>
        <w:rPr>
          <w:rFonts w:ascii="Times New Roman" w:hAnsi="Times New Roman" w:cs="Times New Roman"/>
          <w:sz w:val="28"/>
          <w:szCs w:val="28"/>
        </w:rPr>
      </w:pPr>
      <w:r w:rsidRPr="00C6295C">
        <w:rPr>
          <w:rFonts w:ascii="Times New Roman" w:hAnsi="Times New Roman" w:cs="Times New Roman"/>
          <w:color w:val="auto"/>
          <w:spacing w:val="2"/>
          <w:sz w:val="28"/>
          <w:szCs w:val="28"/>
        </w:rPr>
        <w:t xml:space="preserve">Программа коррекционной работы </w:t>
      </w:r>
      <w:r w:rsidR="004F132F">
        <w:rPr>
          <w:rFonts w:ascii="Times New Roman" w:hAnsi="Times New Roman" w:cs="Times New Roman"/>
          <w:color w:val="auto"/>
          <w:spacing w:val="2"/>
          <w:sz w:val="28"/>
          <w:szCs w:val="28"/>
        </w:rPr>
        <w:t>разрабатывается</w:t>
      </w:r>
      <w:r w:rsidRPr="00C6295C">
        <w:rPr>
          <w:rFonts w:ascii="Times New Roman" w:hAnsi="Times New Roman" w:cs="Times New Roman"/>
          <w:color w:val="auto"/>
          <w:spacing w:val="2"/>
          <w:sz w:val="28"/>
          <w:szCs w:val="28"/>
        </w:rPr>
        <w:t xml:space="preserve"> Организацией самостоятельно в соответствии с </w:t>
      </w:r>
      <w:r>
        <w:rPr>
          <w:rFonts w:ascii="Times New Roman" w:hAnsi="Times New Roman" w:cs="Times New Roman"/>
          <w:color w:val="auto"/>
          <w:spacing w:val="2"/>
          <w:sz w:val="28"/>
          <w:szCs w:val="28"/>
        </w:rPr>
        <w:t>ФГОС НОО обучающихся с ОВЗ</w:t>
      </w:r>
      <w:r w:rsidRPr="00C6295C">
        <w:rPr>
          <w:rFonts w:ascii="Times New Roman" w:hAnsi="Times New Roman" w:cs="Times New Roman"/>
          <w:color w:val="auto"/>
          <w:spacing w:val="2"/>
          <w:sz w:val="28"/>
          <w:szCs w:val="28"/>
        </w:rPr>
        <w:t xml:space="preserve"> и с учётом </w:t>
      </w:r>
      <w:r>
        <w:rPr>
          <w:rFonts w:ascii="Times New Roman" w:hAnsi="Times New Roman" w:cs="Times New Roman"/>
          <w:color w:val="auto"/>
          <w:spacing w:val="2"/>
          <w:sz w:val="28"/>
          <w:szCs w:val="28"/>
        </w:rPr>
        <w:t>ПрАООП НОО обучающихся с ЗПР</w:t>
      </w:r>
      <w:r w:rsidRPr="00853FD5">
        <w:rPr>
          <w:rFonts w:ascii="Times New Roman" w:hAnsi="Times New Roman" w:cs="Times New Roman"/>
          <w:color w:val="auto"/>
          <w:spacing w:val="2"/>
          <w:sz w:val="28"/>
          <w:szCs w:val="28"/>
          <w:vertAlign w:val="superscript"/>
        </w:rPr>
        <w:footnoteReference w:id="7"/>
      </w:r>
      <w:r w:rsidRPr="00C6295C">
        <w:rPr>
          <w:rFonts w:ascii="Times New Roman" w:hAnsi="Times New Roman" w:cs="Times New Roman"/>
          <w:color w:val="auto"/>
          <w:spacing w:val="2"/>
          <w:sz w:val="28"/>
          <w:szCs w:val="28"/>
        </w:rPr>
        <w:t>.</w:t>
      </w:r>
    </w:p>
    <w:p w:rsidR="00784637" w:rsidRDefault="00784637" w:rsidP="00934679">
      <w:pPr>
        <w:tabs>
          <w:tab w:val="left" w:pos="0"/>
          <w:tab w:val="right" w:leader="dot" w:pos="9639"/>
        </w:tabs>
        <w:spacing w:after="0" w:line="240" w:lineRule="auto"/>
        <w:jc w:val="center"/>
        <w:outlineLvl w:val="1"/>
        <w:rPr>
          <w:rFonts w:ascii="Times New Roman" w:hAnsi="Times New Roman" w:cs="Times New Roman"/>
          <w:b/>
          <w:sz w:val="28"/>
          <w:szCs w:val="28"/>
        </w:rPr>
      </w:pPr>
      <w:bookmarkStart w:id="9" w:name="_Toc415833120"/>
    </w:p>
    <w:p w:rsidR="00784637" w:rsidRDefault="00784637" w:rsidP="00934679">
      <w:pPr>
        <w:tabs>
          <w:tab w:val="left" w:pos="0"/>
          <w:tab w:val="right" w:leader="dot" w:pos="9639"/>
        </w:tabs>
        <w:spacing w:after="0" w:line="240" w:lineRule="auto"/>
        <w:jc w:val="center"/>
        <w:outlineLvl w:val="1"/>
        <w:rPr>
          <w:rFonts w:ascii="Times New Roman" w:hAnsi="Times New Roman" w:cs="Times New Roman"/>
          <w:b/>
          <w:sz w:val="28"/>
          <w:szCs w:val="28"/>
        </w:rPr>
      </w:pPr>
    </w:p>
    <w:p w:rsidR="00784637" w:rsidRDefault="00784637" w:rsidP="00934679">
      <w:pPr>
        <w:tabs>
          <w:tab w:val="left" w:pos="0"/>
          <w:tab w:val="right" w:leader="dot" w:pos="9639"/>
        </w:tabs>
        <w:spacing w:after="0" w:line="240" w:lineRule="auto"/>
        <w:jc w:val="center"/>
        <w:outlineLvl w:val="1"/>
        <w:rPr>
          <w:rFonts w:ascii="Times New Roman" w:hAnsi="Times New Roman" w:cs="Times New Roman"/>
          <w:b/>
          <w:sz w:val="28"/>
          <w:szCs w:val="28"/>
        </w:rPr>
      </w:pPr>
    </w:p>
    <w:p w:rsidR="00784637" w:rsidRDefault="00784637" w:rsidP="00934679">
      <w:pPr>
        <w:tabs>
          <w:tab w:val="left" w:pos="0"/>
          <w:tab w:val="right" w:leader="dot" w:pos="9639"/>
        </w:tabs>
        <w:spacing w:after="0" w:line="240" w:lineRule="auto"/>
        <w:jc w:val="center"/>
        <w:outlineLvl w:val="1"/>
        <w:rPr>
          <w:rFonts w:ascii="Times New Roman" w:hAnsi="Times New Roman" w:cs="Times New Roman"/>
          <w:b/>
          <w:sz w:val="28"/>
          <w:szCs w:val="28"/>
        </w:rPr>
      </w:pPr>
    </w:p>
    <w:p w:rsidR="00784637" w:rsidRDefault="00784637" w:rsidP="00934679">
      <w:pPr>
        <w:tabs>
          <w:tab w:val="left" w:pos="0"/>
          <w:tab w:val="right" w:leader="dot" w:pos="9639"/>
        </w:tabs>
        <w:spacing w:after="0" w:line="240" w:lineRule="auto"/>
        <w:jc w:val="center"/>
        <w:outlineLvl w:val="1"/>
        <w:rPr>
          <w:rFonts w:ascii="Times New Roman" w:hAnsi="Times New Roman" w:cs="Times New Roman"/>
          <w:b/>
          <w:sz w:val="28"/>
          <w:szCs w:val="28"/>
        </w:rPr>
      </w:pPr>
    </w:p>
    <w:p w:rsidR="00784637" w:rsidRDefault="00784637" w:rsidP="00934679">
      <w:pPr>
        <w:tabs>
          <w:tab w:val="left" w:pos="0"/>
          <w:tab w:val="right" w:leader="dot" w:pos="9639"/>
        </w:tabs>
        <w:spacing w:after="0" w:line="240" w:lineRule="auto"/>
        <w:jc w:val="center"/>
        <w:outlineLvl w:val="1"/>
        <w:rPr>
          <w:rFonts w:ascii="Times New Roman" w:hAnsi="Times New Roman" w:cs="Times New Roman"/>
          <w:b/>
          <w:sz w:val="28"/>
          <w:szCs w:val="28"/>
        </w:rPr>
      </w:pPr>
    </w:p>
    <w:p w:rsidR="00784637" w:rsidRDefault="00784637" w:rsidP="00934679">
      <w:pPr>
        <w:tabs>
          <w:tab w:val="left" w:pos="0"/>
          <w:tab w:val="right" w:leader="dot" w:pos="9639"/>
        </w:tabs>
        <w:spacing w:after="0" w:line="240" w:lineRule="auto"/>
        <w:jc w:val="center"/>
        <w:outlineLvl w:val="1"/>
        <w:rPr>
          <w:rFonts w:ascii="Times New Roman" w:hAnsi="Times New Roman" w:cs="Times New Roman"/>
          <w:b/>
          <w:sz w:val="28"/>
          <w:szCs w:val="28"/>
        </w:rPr>
      </w:pPr>
    </w:p>
    <w:p w:rsidR="00784637" w:rsidRDefault="00784637" w:rsidP="00934679">
      <w:pPr>
        <w:tabs>
          <w:tab w:val="left" w:pos="0"/>
          <w:tab w:val="right" w:leader="dot" w:pos="9639"/>
        </w:tabs>
        <w:spacing w:after="0" w:line="240" w:lineRule="auto"/>
        <w:jc w:val="center"/>
        <w:outlineLvl w:val="1"/>
        <w:rPr>
          <w:rFonts w:ascii="Times New Roman" w:hAnsi="Times New Roman" w:cs="Times New Roman"/>
          <w:b/>
          <w:sz w:val="28"/>
          <w:szCs w:val="28"/>
        </w:rPr>
      </w:pPr>
    </w:p>
    <w:p w:rsidR="00784637" w:rsidRDefault="00784637" w:rsidP="00934679">
      <w:pPr>
        <w:tabs>
          <w:tab w:val="left" w:pos="0"/>
          <w:tab w:val="right" w:leader="dot" w:pos="9639"/>
        </w:tabs>
        <w:spacing w:after="0" w:line="240" w:lineRule="auto"/>
        <w:jc w:val="center"/>
        <w:outlineLvl w:val="1"/>
        <w:rPr>
          <w:rFonts w:ascii="Times New Roman" w:hAnsi="Times New Roman" w:cs="Times New Roman"/>
          <w:b/>
          <w:sz w:val="28"/>
          <w:szCs w:val="28"/>
        </w:rPr>
      </w:pPr>
    </w:p>
    <w:p w:rsidR="00784637" w:rsidRDefault="00784637" w:rsidP="00934679">
      <w:pPr>
        <w:tabs>
          <w:tab w:val="left" w:pos="0"/>
          <w:tab w:val="right" w:leader="dot" w:pos="9639"/>
        </w:tabs>
        <w:spacing w:after="0" w:line="240" w:lineRule="auto"/>
        <w:jc w:val="center"/>
        <w:outlineLvl w:val="1"/>
        <w:rPr>
          <w:rFonts w:ascii="Times New Roman" w:hAnsi="Times New Roman" w:cs="Times New Roman"/>
          <w:b/>
          <w:sz w:val="28"/>
          <w:szCs w:val="28"/>
        </w:rPr>
      </w:pPr>
    </w:p>
    <w:p w:rsidR="00784637" w:rsidRDefault="00784637" w:rsidP="00934679">
      <w:pPr>
        <w:tabs>
          <w:tab w:val="left" w:pos="0"/>
          <w:tab w:val="right" w:leader="dot" w:pos="9639"/>
        </w:tabs>
        <w:spacing w:after="0" w:line="240" w:lineRule="auto"/>
        <w:jc w:val="center"/>
        <w:outlineLvl w:val="1"/>
        <w:rPr>
          <w:rFonts w:ascii="Times New Roman" w:hAnsi="Times New Roman" w:cs="Times New Roman"/>
          <w:b/>
          <w:sz w:val="28"/>
          <w:szCs w:val="28"/>
        </w:rPr>
      </w:pPr>
    </w:p>
    <w:p w:rsidR="00784637" w:rsidRDefault="00784637" w:rsidP="00A21477">
      <w:pPr>
        <w:tabs>
          <w:tab w:val="left" w:pos="0"/>
          <w:tab w:val="right" w:leader="dot" w:pos="9639"/>
        </w:tabs>
        <w:spacing w:after="0" w:line="240" w:lineRule="auto"/>
        <w:outlineLvl w:val="1"/>
        <w:rPr>
          <w:rFonts w:ascii="Times New Roman" w:hAnsi="Times New Roman" w:cs="Times New Roman"/>
          <w:b/>
          <w:sz w:val="28"/>
          <w:szCs w:val="28"/>
        </w:rPr>
      </w:pPr>
    </w:p>
    <w:p w:rsidR="00A21477" w:rsidRDefault="00A21477" w:rsidP="00A21477">
      <w:pPr>
        <w:tabs>
          <w:tab w:val="left" w:pos="0"/>
          <w:tab w:val="right" w:leader="dot" w:pos="9639"/>
        </w:tabs>
        <w:spacing w:after="0" w:line="240" w:lineRule="auto"/>
        <w:outlineLvl w:val="1"/>
        <w:rPr>
          <w:rFonts w:ascii="Times New Roman" w:hAnsi="Times New Roman" w:cs="Times New Roman"/>
          <w:b/>
          <w:sz w:val="28"/>
          <w:szCs w:val="28"/>
        </w:rPr>
      </w:pPr>
    </w:p>
    <w:p w:rsidR="00A5537B" w:rsidRDefault="00A5537B" w:rsidP="00003CC4">
      <w:pPr>
        <w:tabs>
          <w:tab w:val="left" w:pos="0"/>
          <w:tab w:val="right" w:leader="dot" w:pos="9639"/>
        </w:tabs>
        <w:spacing w:after="0" w:line="240" w:lineRule="auto"/>
        <w:outlineLvl w:val="1"/>
        <w:rPr>
          <w:rFonts w:ascii="Times New Roman" w:hAnsi="Times New Roman" w:cs="Times New Roman"/>
          <w:b/>
          <w:sz w:val="28"/>
          <w:szCs w:val="28"/>
        </w:rPr>
      </w:pPr>
    </w:p>
    <w:p w:rsidR="00A21477" w:rsidRPr="00A21477" w:rsidRDefault="00A21477" w:rsidP="00A21477">
      <w:pPr>
        <w:spacing w:after="0"/>
        <w:ind w:firstLine="708"/>
        <w:jc w:val="center"/>
        <w:rPr>
          <w:rFonts w:ascii="Times New Roman" w:hAnsi="Times New Roman" w:cs="Times New Roman"/>
          <w:b/>
          <w:sz w:val="20"/>
          <w:szCs w:val="20"/>
        </w:rPr>
      </w:pPr>
      <w:r w:rsidRPr="00A21477">
        <w:rPr>
          <w:rFonts w:ascii="Times New Roman" w:hAnsi="Times New Roman" w:cs="Times New Roman"/>
          <w:b/>
          <w:sz w:val="20"/>
          <w:szCs w:val="20"/>
        </w:rPr>
        <w:lastRenderedPageBreak/>
        <w:t>2.3.Организационный раздел</w:t>
      </w:r>
    </w:p>
    <w:p w:rsidR="00A21477" w:rsidRPr="00A21477" w:rsidRDefault="00A21477" w:rsidP="00A21477">
      <w:pPr>
        <w:spacing w:after="0"/>
        <w:ind w:firstLine="708"/>
        <w:jc w:val="center"/>
        <w:rPr>
          <w:rFonts w:ascii="Times New Roman" w:hAnsi="Times New Roman" w:cs="Times New Roman"/>
          <w:b/>
          <w:sz w:val="20"/>
          <w:szCs w:val="20"/>
        </w:rPr>
      </w:pPr>
      <w:r w:rsidRPr="00A21477">
        <w:rPr>
          <w:rFonts w:ascii="Times New Roman" w:hAnsi="Times New Roman" w:cs="Times New Roman"/>
          <w:b/>
          <w:sz w:val="20"/>
          <w:szCs w:val="20"/>
        </w:rPr>
        <w:t>2.3.1.Учебный план</w:t>
      </w:r>
    </w:p>
    <w:p w:rsidR="00A21477" w:rsidRPr="00A21477" w:rsidRDefault="00A21477" w:rsidP="00A21477">
      <w:pPr>
        <w:spacing w:after="0"/>
        <w:ind w:firstLine="708"/>
        <w:jc w:val="center"/>
        <w:rPr>
          <w:rFonts w:ascii="Times New Roman" w:hAnsi="Times New Roman" w:cs="Times New Roman"/>
          <w:sz w:val="20"/>
          <w:szCs w:val="20"/>
        </w:rPr>
      </w:pPr>
      <w:r w:rsidRPr="00A21477">
        <w:rPr>
          <w:rFonts w:ascii="Times New Roman" w:hAnsi="Times New Roman" w:cs="Times New Roman"/>
          <w:sz w:val="20"/>
          <w:szCs w:val="20"/>
        </w:rPr>
        <w:t>Обучение осуществляется по УМК «Школа России»</w:t>
      </w:r>
    </w:p>
    <w:p w:rsidR="00A21477" w:rsidRPr="00A21477" w:rsidRDefault="00A21477" w:rsidP="00A21477">
      <w:pPr>
        <w:autoSpaceDE w:val="0"/>
        <w:autoSpaceDN w:val="0"/>
        <w:adjustRightInd w:val="0"/>
        <w:spacing w:after="0"/>
        <w:jc w:val="both"/>
        <w:rPr>
          <w:rFonts w:ascii="Times New Roman" w:hAnsi="Times New Roman" w:cs="Times New Roman"/>
          <w:sz w:val="20"/>
          <w:szCs w:val="20"/>
        </w:rPr>
      </w:pPr>
    </w:p>
    <w:tbl>
      <w:tblPr>
        <w:tblW w:w="9885" w:type="dxa"/>
        <w:jc w:val="center"/>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9"/>
        <w:gridCol w:w="1984"/>
        <w:gridCol w:w="1274"/>
        <w:gridCol w:w="851"/>
        <w:gridCol w:w="1134"/>
        <w:gridCol w:w="1134"/>
        <w:gridCol w:w="1399"/>
      </w:tblGrid>
      <w:tr w:rsidR="00A21477" w:rsidRPr="00A21477" w:rsidTr="00A21477">
        <w:trPr>
          <w:trHeight w:val="687"/>
          <w:jc w:val="center"/>
        </w:trPr>
        <w:tc>
          <w:tcPr>
            <w:tcW w:w="9889" w:type="dxa"/>
            <w:gridSpan w:val="7"/>
            <w:tcBorders>
              <w:top w:val="single" w:sz="4" w:space="0" w:color="auto"/>
              <w:left w:val="single" w:sz="4" w:space="0" w:color="auto"/>
              <w:bottom w:val="nil"/>
              <w:right w:val="single" w:sz="4" w:space="0" w:color="auto"/>
            </w:tcBorders>
            <w:vAlign w:val="center"/>
            <w:hideMark/>
          </w:tcPr>
          <w:p w:rsidR="00A21477" w:rsidRPr="00A21477" w:rsidRDefault="00A21477" w:rsidP="00A21477">
            <w:pPr>
              <w:pStyle w:val="aff5"/>
              <w:spacing w:after="0"/>
              <w:rPr>
                <w:rFonts w:ascii="Times New Roman" w:eastAsia="Times New Roman" w:hAnsi="Times New Roman"/>
                <w:sz w:val="20"/>
                <w:szCs w:val="20"/>
              </w:rPr>
            </w:pPr>
            <w:r w:rsidRPr="00A21477">
              <w:rPr>
                <w:rFonts w:ascii="Times New Roman" w:hAnsi="Times New Roman"/>
                <w:sz w:val="20"/>
                <w:szCs w:val="20"/>
              </w:rPr>
              <w:br w:type="column"/>
              <w:t xml:space="preserve">Учебный план начального общего образования обучающихся с </w:t>
            </w:r>
          </w:p>
          <w:p w:rsidR="00A21477" w:rsidRPr="00A21477" w:rsidRDefault="00A21477">
            <w:pPr>
              <w:pStyle w:val="aff5"/>
              <w:rPr>
                <w:rFonts w:ascii="Times New Roman" w:hAnsi="Times New Roman"/>
                <w:sz w:val="20"/>
                <w:szCs w:val="20"/>
              </w:rPr>
            </w:pPr>
            <w:r w:rsidRPr="00A21477">
              <w:rPr>
                <w:rFonts w:ascii="Times New Roman" w:hAnsi="Times New Roman"/>
                <w:sz w:val="20"/>
                <w:szCs w:val="20"/>
              </w:rPr>
              <w:t>задержкой психического развития (вариант 7.1.)</w:t>
            </w:r>
          </w:p>
        </w:tc>
      </w:tr>
      <w:tr w:rsidR="00A21477" w:rsidRPr="00A21477" w:rsidTr="00A21477">
        <w:trPr>
          <w:trHeight w:val="370"/>
          <w:jc w:val="center"/>
        </w:trPr>
        <w:tc>
          <w:tcPr>
            <w:tcW w:w="2110" w:type="dxa"/>
            <w:vMerge w:val="restart"/>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pPr>
              <w:tabs>
                <w:tab w:val="left" w:pos="4500"/>
                <w:tab w:val="left" w:pos="9180"/>
                <w:tab w:val="left" w:pos="9360"/>
              </w:tabs>
              <w:spacing w:line="288" w:lineRule="auto"/>
              <w:rPr>
                <w:rFonts w:ascii="Times New Roman" w:hAnsi="Times New Roman" w:cs="Times New Roman"/>
                <w:b/>
                <w:bCs/>
                <w:sz w:val="20"/>
                <w:szCs w:val="20"/>
              </w:rPr>
            </w:pPr>
            <w:r w:rsidRPr="00A21477">
              <w:rPr>
                <w:rFonts w:ascii="Times New Roman" w:hAnsi="Times New Roman" w:cs="Times New Roman"/>
                <w:b/>
                <w:bCs/>
                <w:sz w:val="20"/>
                <w:szCs w:val="20"/>
              </w:rPr>
              <w:t>Предметные области</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pPr>
              <w:tabs>
                <w:tab w:val="left" w:pos="4500"/>
                <w:tab w:val="left" w:pos="9180"/>
                <w:tab w:val="left" w:pos="9360"/>
              </w:tabs>
              <w:spacing w:line="288" w:lineRule="auto"/>
              <w:rPr>
                <w:rFonts w:ascii="Times New Roman" w:eastAsia="Times New Roman" w:hAnsi="Times New Roman" w:cs="Times New Roman"/>
                <w:b/>
                <w:bCs/>
                <w:sz w:val="20"/>
                <w:szCs w:val="20"/>
              </w:rPr>
            </w:pPr>
            <w:r w:rsidRPr="00A21477">
              <w:rPr>
                <w:rFonts w:ascii="Times New Roman" w:eastAsia="Times New Roman" w:hAnsi="Times New Roman" w:cs="Times New Roman"/>
                <w:sz w:val="20"/>
                <w:szCs w:val="20"/>
              </w:rPr>
              <w:pict>
                <v:line id="Прямая соединительная линия 9" o:spid="_x0000_s1026" style="position:absolute;flip:y;z-index:251658240;visibility:visible;mso-position-horizontal-relative:text;mso-position-vertical-relative:text" from="-4.15pt,8.2pt" to="89.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w:r>
            <w:r w:rsidRPr="00A21477">
              <w:rPr>
                <w:rFonts w:ascii="Times New Roman" w:hAnsi="Times New Roman" w:cs="Times New Roman"/>
                <w:b/>
                <w:bCs/>
                <w:sz w:val="20"/>
                <w:szCs w:val="20"/>
              </w:rPr>
              <w:t xml:space="preserve">Учебные предметы </w:t>
            </w:r>
          </w:p>
          <w:p w:rsidR="00A21477" w:rsidRPr="00A21477" w:rsidRDefault="00A21477">
            <w:pPr>
              <w:spacing w:line="288" w:lineRule="auto"/>
              <w:jc w:val="right"/>
              <w:rPr>
                <w:rFonts w:ascii="Times New Roman" w:hAnsi="Times New Roman" w:cs="Times New Roman"/>
                <w:b/>
                <w:sz w:val="20"/>
                <w:szCs w:val="20"/>
              </w:rPr>
            </w:pPr>
            <w:r w:rsidRPr="00A21477">
              <w:rPr>
                <w:rFonts w:ascii="Times New Roman" w:hAnsi="Times New Roman" w:cs="Times New Roman"/>
                <w:b/>
                <w:sz w:val="20"/>
                <w:szCs w:val="20"/>
              </w:rPr>
              <w:t>классы</w:t>
            </w:r>
          </w:p>
        </w:tc>
        <w:tc>
          <w:tcPr>
            <w:tcW w:w="4394" w:type="dxa"/>
            <w:gridSpan w:val="4"/>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pPr>
              <w:tabs>
                <w:tab w:val="left" w:pos="4500"/>
                <w:tab w:val="left" w:pos="9180"/>
                <w:tab w:val="left" w:pos="9360"/>
              </w:tabs>
              <w:spacing w:line="288" w:lineRule="auto"/>
              <w:jc w:val="center"/>
              <w:rPr>
                <w:rFonts w:ascii="Times New Roman" w:hAnsi="Times New Roman" w:cs="Times New Roman"/>
                <w:b/>
                <w:bCs/>
                <w:sz w:val="20"/>
                <w:szCs w:val="20"/>
              </w:rPr>
            </w:pPr>
            <w:r w:rsidRPr="00A21477">
              <w:rPr>
                <w:rFonts w:ascii="Times New Roman" w:hAnsi="Times New Roman" w:cs="Times New Roman"/>
                <w:b/>
                <w:bCs/>
                <w:sz w:val="20"/>
                <w:szCs w:val="20"/>
              </w:rPr>
              <w:t>Количество часов в неделю</w:t>
            </w:r>
          </w:p>
        </w:tc>
        <w:tc>
          <w:tcPr>
            <w:tcW w:w="1400" w:type="dxa"/>
            <w:vMerge w:val="restart"/>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pPr>
              <w:tabs>
                <w:tab w:val="left" w:pos="4500"/>
                <w:tab w:val="left" w:pos="9180"/>
                <w:tab w:val="left" w:pos="9360"/>
              </w:tabs>
              <w:spacing w:line="360" w:lineRule="auto"/>
              <w:jc w:val="center"/>
              <w:rPr>
                <w:rFonts w:ascii="Times New Roman" w:hAnsi="Times New Roman" w:cs="Times New Roman"/>
                <w:b/>
                <w:bCs/>
                <w:sz w:val="20"/>
                <w:szCs w:val="20"/>
              </w:rPr>
            </w:pPr>
            <w:r w:rsidRPr="00A21477">
              <w:rPr>
                <w:rFonts w:ascii="Times New Roman" w:hAnsi="Times New Roman" w:cs="Times New Roman"/>
                <w:b/>
                <w:bCs/>
                <w:sz w:val="20"/>
                <w:szCs w:val="20"/>
              </w:rPr>
              <w:t>Всего</w:t>
            </w:r>
          </w:p>
        </w:tc>
      </w:tr>
      <w:tr w:rsidR="00A21477" w:rsidRPr="00A21477" w:rsidTr="00A21477">
        <w:trPr>
          <w:trHeight w:val="370"/>
          <w:jc w:val="center"/>
        </w:trPr>
        <w:tc>
          <w:tcPr>
            <w:tcW w:w="9889" w:type="dxa"/>
            <w:vMerge/>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pPr>
              <w:rPr>
                <w:rFonts w:ascii="Times New Roman" w:hAnsi="Times New Roman" w:cs="Times New Roman"/>
                <w:b/>
                <w:bCs/>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pPr>
              <w:rPr>
                <w:rFonts w:ascii="Times New Roman"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A21477" w:rsidRPr="00A21477" w:rsidRDefault="00A21477">
            <w:pPr>
              <w:tabs>
                <w:tab w:val="left" w:pos="4500"/>
                <w:tab w:val="left" w:pos="9180"/>
                <w:tab w:val="left" w:pos="9360"/>
              </w:tabs>
              <w:spacing w:line="288" w:lineRule="auto"/>
              <w:jc w:val="center"/>
              <w:rPr>
                <w:rFonts w:ascii="Times New Roman" w:hAnsi="Times New Roman" w:cs="Times New Roman"/>
                <w:b/>
                <w:bCs/>
                <w:sz w:val="20"/>
                <w:szCs w:val="20"/>
              </w:rPr>
            </w:pPr>
            <w:r w:rsidRPr="00A21477">
              <w:rPr>
                <w:rFonts w:ascii="Times New Roman" w:hAnsi="Times New Roman" w:cs="Times New Roman"/>
                <w:b/>
                <w:bCs/>
                <w:sz w:val="20"/>
                <w:szCs w:val="20"/>
              </w:rPr>
              <w:t>I</w:t>
            </w:r>
          </w:p>
        </w:tc>
        <w:tc>
          <w:tcPr>
            <w:tcW w:w="851" w:type="dxa"/>
            <w:tcBorders>
              <w:top w:val="single" w:sz="4" w:space="0" w:color="auto"/>
              <w:left w:val="single" w:sz="4" w:space="0" w:color="auto"/>
              <w:bottom w:val="single" w:sz="4" w:space="0" w:color="auto"/>
              <w:right w:val="single" w:sz="4" w:space="0" w:color="auto"/>
            </w:tcBorders>
            <w:vAlign w:val="bottom"/>
            <w:hideMark/>
          </w:tcPr>
          <w:p w:rsidR="00A21477" w:rsidRPr="00A21477" w:rsidRDefault="00A21477">
            <w:pPr>
              <w:tabs>
                <w:tab w:val="left" w:pos="4500"/>
                <w:tab w:val="left" w:pos="9180"/>
                <w:tab w:val="left" w:pos="9360"/>
              </w:tabs>
              <w:spacing w:line="360" w:lineRule="auto"/>
              <w:jc w:val="center"/>
              <w:rPr>
                <w:rFonts w:ascii="Times New Roman" w:hAnsi="Times New Roman" w:cs="Times New Roman"/>
                <w:b/>
                <w:bCs/>
                <w:sz w:val="20"/>
                <w:szCs w:val="20"/>
              </w:rPr>
            </w:pPr>
            <w:r w:rsidRPr="00A21477">
              <w:rPr>
                <w:rFonts w:ascii="Times New Roman" w:hAnsi="Times New Roman" w:cs="Times New Roman"/>
                <w:b/>
                <w:bCs/>
                <w:sz w:val="20"/>
                <w:szCs w:val="20"/>
              </w:rPr>
              <w:t>II</w:t>
            </w:r>
          </w:p>
        </w:tc>
        <w:tc>
          <w:tcPr>
            <w:tcW w:w="1134" w:type="dxa"/>
            <w:tcBorders>
              <w:top w:val="single" w:sz="4" w:space="0" w:color="auto"/>
              <w:left w:val="single" w:sz="4" w:space="0" w:color="auto"/>
              <w:bottom w:val="single" w:sz="4" w:space="0" w:color="auto"/>
              <w:right w:val="single" w:sz="4" w:space="0" w:color="auto"/>
            </w:tcBorders>
            <w:vAlign w:val="bottom"/>
            <w:hideMark/>
          </w:tcPr>
          <w:p w:rsidR="00A21477" w:rsidRPr="00A21477" w:rsidRDefault="00A21477">
            <w:pPr>
              <w:tabs>
                <w:tab w:val="left" w:pos="4500"/>
                <w:tab w:val="left" w:pos="9180"/>
                <w:tab w:val="left" w:pos="9360"/>
              </w:tabs>
              <w:spacing w:line="360" w:lineRule="auto"/>
              <w:jc w:val="center"/>
              <w:rPr>
                <w:rFonts w:ascii="Times New Roman" w:hAnsi="Times New Roman" w:cs="Times New Roman"/>
                <w:b/>
                <w:bCs/>
                <w:sz w:val="20"/>
                <w:szCs w:val="20"/>
              </w:rPr>
            </w:pPr>
            <w:r w:rsidRPr="00A21477">
              <w:rPr>
                <w:rFonts w:ascii="Times New Roman" w:hAnsi="Times New Roman" w:cs="Times New Roman"/>
                <w:b/>
                <w:bCs/>
                <w:sz w:val="20"/>
                <w:szCs w:val="20"/>
              </w:rPr>
              <w:t>III</w:t>
            </w:r>
          </w:p>
        </w:tc>
        <w:tc>
          <w:tcPr>
            <w:tcW w:w="1134" w:type="dxa"/>
            <w:tcBorders>
              <w:top w:val="single" w:sz="4" w:space="0" w:color="auto"/>
              <w:left w:val="single" w:sz="4" w:space="0" w:color="auto"/>
              <w:bottom w:val="single" w:sz="4" w:space="0" w:color="auto"/>
              <w:right w:val="single" w:sz="4" w:space="0" w:color="auto"/>
            </w:tcBorders>
            <w:vAlign w:val="bottom"/>
            <w:hideMark/>
          </w:tcPr>
          <w:p w:rsidR="00A21477" w:rsidRPr="00A21477" w:rsidRDefault="00A21477">
            <w:pPr>
              <w:tabs>
                <w:tab w:val="left" w:pos="4500"/>
                <w:tab w:val="left" w:pos="9180"/>
                <w:tab w:val="left" w:pos="9360"/>
              </w:tabs>
              <w:spacing w:line="360" w:lineRule="auto"/>
              <w:jc w:val="center"/>
              <w:rPr>
                <w:rFonts w:ascii="Times New Roman" w:hAnsi="Times New Roman" w:cs="Times New Roman"/>
                <w:b/>
                <w:bCs/>
                <w:sz w:val="20"/>
                <w:szCs w:val="20"/>
              </w:rPr>
            </w:pPr>
            <w:r w:rsidRPr="00A21477">
              <w:rPr>
                <w:rFonts w:ascii="Times New Roman" w:hAnsi="Times New Roman" w:cs="Times New Roman"/>
                <w:b/>
                <w:bCs/>
                <w:sz w:val="20"/>
                <w:szCs w:val="20"/>
              </w:rPr>
              <w:t>IV</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pPr>
              <w:rPr>
                <w:rFonts w:ascii="Times New Roman" w:hAnsi="Times New Roman" w:cs="Times New Roman"/>
                <w:b/>
                <w:bCs/>
                <w:sz w:val="20"/>
                <w:szCs w:val="20"/>
              </w:rPr>
            </w:pPr>
          </w:p>
        </w:tc>
      </w:tr>
      <w:tr w:rsidR="00A21477" w:rsidRPr="00A21477" w:rsidTr="00A21477">
        <w:trPr>
          <w:trHeight w:val="370"/>
          <w:jc w:val="center"/>
        </w:trPr>
        <w:tc>
          <w:tcPr>
            <w:tcW w:w="4095" w:type="dxa"/>
            <w:gridSpan w:val="2"/>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pPr>
              <w:tabs>
                <w:tab w:val="left" w:pos="4500"/>
                <w:tab w:val="left" w:pos="9180"/>
                <w:tab w:val="left" w:pos="9360"/>
              </w:tabs>
              <w:spacing w:line="288" w:lineRule="auto"/>
              <w:rPr>
                <w:rFonts w:ascii="Times New Roman" w:hAnsi="Times New Roman" w:cs="Times New Roman"/>
                <w:bCs/>
                <w:i/>
                <w:sz w:val="20"/>
                <w:szCs w:val="20"/>
              </w:rPr>
            </w:pPr>
            <w:r w:rsidRPr="00A21477">
              <w:rPr>
                <w:rFonts w:ascii="Times New Roman" w:hAnsi="Times New Roman" w:cs="Times New Roman"/>
                <w:bCs/>
                <w:i/>
                <w:sz w:val="20"/>
                <w:szCs w:val="20"/>
              </w:rPr>
              <w:t>Обязательная часть</w:t>
            </w:r>
          </w:p>
        </w:tc>
        <w:tc>
          <w:tcPr>
            <w:tcW w:w="5794" w:type="dxa"/>
            <w:gridSpan w:val="5"/>
            <w:tcBorders>
              <w:top w:val="single" w:sz="4" w:space="0" w:color="auto"/>
              <w:left w:val="single" w:sz="4" w:space="0" w:color="auto"/>
              <w:bottom w:val="single" w:sz="4" w:space="0" w:color="auto"/>
              <w:right w:val="single" w:sz="4" w:space="0" w:color="auto"/>
            </w:tcBorders>
            <w:vAlign w:val="center"/>
          </w:tcPr>
          <w:p w:rsidR="00A21477" w:rsidRPr="00A21477" w:rsidRDefault="00A21477">
            <w:pPr>
              <w:tabs>
                <w:tab w:val="left" w:pos="4500"/>
                <w:tab w:val="left" w:pos="9180"/>
                <w:tab w:val="left" w:pos="9360"/>
              </w:tabs>
              <w:spacing w:line="288" w:lineRule="auto"/>
              <w:jc w:val="center"/>
              <w:rPr>
                <w:rFonts w:ascii="Times New Roman" w:hAnsi="Times New Roman" w:cs="Times New Roman"/>
                <w:b/>
                <w:bCs/>
                <w:sz w:val="20"/>
                <w:szCs w:val="20"/>
              </w:rPr>
            </w:pPr>
          </w:p>
        </w:tc>
      </w:tr>
      <w:tr w:rsidR="00A21477" w:rsidRPr="00A21477" w:rsidTr="00A21477">
        <w:trPr>
          <w:trHeight w:val="370"/>
          <w:jc w:val="center"/>
        </w:trPr>
        <w:tc>
          <w:tcPr>
            <w:tcW w:w="2110" w:type="dxa"/>
            <w:vMerge w:val="restart"/>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rPr>
                <w:rFonts w:ascii="Times New Roman" w:hAnsi="Times New Roman" w:cs="Times New Roman"/>
                <w:bCs/>
                <w:sz w:val="20"/>
                <w:szCs w:val="20"/>
              </w:rPr>
            </w:pPr>
            <w:r w:rsidRPr="00A21477">
              <w:rPr>
                <w:rFonts w:ascii="Times New Roman" w:hAnsi="Times New Roman" w:cs="Times New Roman"/>
                <w:bCs/>
                <w:sz w:val="20"/>
                <w:szCs w:val="20"/>
              </w:rPr>
              <w:t>Русский язык и литература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rPr>
                <w:rFonts w:ascii="Times New Roman" w:hAnsi="Times New Roman" w:cs="Times New Roman"/>
                <w:bCs/>
                <w:sz w:val="20"/>
                <w:szCs w:val="20"/>
              </w:rPr>
            </w:pPr>
            <w:r w:rsidRPr="00A21477">
              <w:rPr>
                <w:rFonts w:ascii="Times New Roman" w:hAnsi="Times New Roman" w:cs="Times New Roman"/>
                <w:bCs/>
                <w:sz w:val="20"/>
                <w:szCs w:val="20"/>
              </w:rPr>
              <w:t>Русский язык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lang w:val="en-US"/>
              </w:rPr>
            </w:pPr>
            <w:r w:rsidRPr="00A21477">
              <w:rPr>
                <w:rFonts w:ascii="Times New Roman" w:hAnsi="Times New Roman" w:cs="Times New Roman"/>
                <w:bCs/>
                <w:sz w:val="20"/>
                <w:szCs w:val="20"/>
                <w:lang w:val="en-US"/>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lang w:val="en-US"/>
              </w:rPr>
            </w:pPr>
            <w:r w:rsidRPr="00A21477">
              <w:rPr>
                <w:rFonts w:ascii="Times New Roman" w:hAnsi="Times New Roman" w:cs="Times New Roman"/>
                <w:bCs/>
                <w:sz w:val="20"/>
                <w:szCs w:val="20"/>
                <w:lang w:val="en-U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lang w:val="en-US"/>
              </w:rPr>
            </w:pPr>
            <w:r w:rsidRPr="00A21477">
              <w:rPr>
                <w:rFonts w:ascii="Times New Roman" w:hAnsi="Times New Roman" w:cs="Times New Roman"/>
                <w:bCs/>
                <w:sz w:val="20"/>
                <w:szCs w:val="20"/>
                <w:lang w:val="en-U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lang w:val="en-US"/>
              </w:rPr>
            </w:pPr>
            <w:r w:rsidRPr="00A21477">
              <w:rPr>
                <w:rFonts w:ascii="Times New Roman" w:hAnsi="Times New Roman" w:cs="Times New Roman"/>
                <w:bCs/>
                <w:sz w:val="20"/>
                <w:szCs w:val="20"/>
                <w:lang w:val="en-US"/>
              </w:rPr>
              <w:t>5</w:t>
            </w:r>
          </w:p>
        </w:tc>
        <w:tc>
          <w:tcPr>
            <w:tcW w:w="1400"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lang w:val="en-US"/>
              </w:rPr>
            </w:pPr>
            <w:r w:rsidRPr="00A21477">
              <w:rPr>
                <w:rFonts w:ascii="Times New Roman" w:hAnsi="Times New Roman" w:cs="Times New Roman"/>
                <w:bCs/>
                <w:sz w:val="20"/>
                <w:szCs w:val="20"/>
                <w:lang w:val="en-US"/>
              </w:rPr>
              <w:t>20</w:t>
            </w:r>
          </w:p>
        </w:tc>
      </w:tr>
      <w:tr w:rsidR="00A21477" w:rsidRPr="00A21477" w:rsidTr="00A21477">
        <w:trPr>
          <w:trHeight w:val="370"/>
          <w:jc w:val="center"/>
        </w:trPr>
        <w:tc>
          <w:tcPr>
            <w:tcW w:w="9889" w:type="dxa"/>
            <w:vMerge/>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spacing w:after="0"/>
              <w:rPr>
                <w:rFonts w:ascii="Times New Roman" w:hAnsi="Times New Roman" w:cs="Times New Roman"/>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rPr>
                <w:rFonts w:ascii="Times New Roman" w:hAnsi="Times New Roman" w:cs="Times New Roman"/>
                <w:bCs/>
                <w:sz w:val="20"/>
                <w:szCs w:val="20"/>
              </w:rPr>
            </w:pPr>
            <w:r w:rsidRPr="00A21477">
              <w:rPr>
                <w:rFonts w:ascii="Times New Roman" w:hAnsi="Times New Roman" w:cs="Times New Roman"/>
                <w:bCs/>
                <w:sz w:val="20"/>
                <w:szCs w:val="20"/>
              </w:rPr>
              <w:t>Литературное чтение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3</w:t>
            </w:r>
          </w:p>
        </w:tc>
        <w:tc>
          <w:tcPr>
            <w:tcW w:w="1400"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15</w:t>
            </w:r>
          </w:p>
        </w:tc>
      </w:tr>
      <w:tr w:rsidR="00A21477" w:rsidRPr="00A21477" w:rsidTr="00A21477">
        <w:trPr>
          <w:trHeight w:val="370"/>
          <w:jc w:val="center"/>
        </w:trPr>
        <w:tc>
          <w:tcPr>
            <w:tcW w:w="2110" w:type="dxa"/>
            <w:vMerge w:val="restart"/>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rPr>
                <w:rFonts w:ascii="Times New Roman" w:hAnsi="Times New Roman" w:cs="Times New Roman"/>
                <w:bCs/>
                <w:sz w:val="20"/>
                <w:szCs w:val="20"/>
              </w:rPr>
            </w:pPr>
            <w:r w:rsidRPr="00A21477">
              <w:rPr>
                <w:rFonts w:ascii="Times New Roman" w:hAnsi="Times New Roman" w:cs="Times New Roman"/>
                <w:bCs/>
                <w:sz w:val="20"/>
                <w:szCs w:val="20"/>
              </w:rPr>
              <w:t>Родной язык и литературное чтение на родном языке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rPr>
                <w:rFonts w:ascii="Times New Roman" w:hAnsi="Times New Roman" w:cs="Times New Roman"/>
                <w:bCs/>
                <w:sz w:val="20"/>
                <w:szCs w:val="20"/>
              </w:rPr>
            </w:pPr>
            <w:r w:rsidRPr="00A21477">
              <w:rPr>
                <w:rFonts w:ascii="Times New Roman" w:hAnsi="Times New Roman" w:cs="Times New Roman"/>
                <w:bCs/>
                <w:sz w:val="20"/>
                <w:szCs w:val="20"/>
              </w:rPr>
              <w:t>Родной язык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0</w:t>
            </w:r>
          </w:p>
        </w:tc>
        <w:tc>
          <w:tcPr>
            <w:tcW w:w="1400"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0</w:t>
            </w:r>
          </w:p>
        </w:tc>
      </w:tr>
      <w:tr w:rsidR="00A21477" w:rsidRPr="00A21477" w:rsidTr="00A21477">
        <w:trPr>
          <w:trHeight w:val="370"/>
          <w:jc w:val="center"/>
        </w:trPr>
        <w:tc>
          <w:tcPr>
            <w:tcW w:w="9889" w:type="dxa"/>
            <w:vMerge/>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spacing w:after="0"/>
              <w:rPr>
                <w:rFonts w:ascii="Times New Roman" w:hAnsi="Times New Roman" w:cs="Times New Roman"/>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rPr>
                <w:rFonts w:ascii="Times New Roman" w:hAnsi="Times New Roman" w:cs="Times New Roman"/>
                <w:bCs/>
                <w:sz w:val="20"/>
                <w:szCs w:val="20"/>
              </w:rPr>
            </w:pPr>
            <w:r w:rsidRPr="00A21477">
              <w:rPr>
                <w:rFonts w:ascii="Times New Roman" w:hAnsi="Times New Roman" w:cs="Times New Roman"/>
                <w:bCs/>
                <w:sz w:val="20"/>
                <w:szCs w:val="20"/>
              </w:rPr>
              <w:t>Литературное чтение на родном языке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0</w:t>
            </w:r>
          </w:p>
        </w:tc>
        <w:tc>
          <w:tcPr>
            <w:tcW w:w="1400"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0</w:t>
            </w:r>
          </w:p>
        </w:tc>
      </w:tr>
      <w:tr w:rsidR="00A21477" w:rsidRPr="00A21477" w:rsidTr="00A21477">
        <w:trPr>
          <w:trHeight w:val="370"/>
          <w:jc w:val="center"/>
        </w:trPr>
        <w:tc>
          <w:tcPr>
            <w:tcW w:w="2110" w:type="dxa"/>
            <w:tcBorders>
              <w:top w:val="single" w:sz="4" w:space="0" w:color="auto"/>
              <w:left w:val="single" w:sz="4" w:space="0" w:color="auto"/>
              <w:bottom w:val="single" w:sz="4" w:space="0" w:color="auto"/>
              <w:right w:val="single" w:sz="4" w:space="0" w:color="auto"/>
            </w:tcBorders>
            <w:vAlign w:val="bottom"/>
            <w:hideMark/>
          </w:tcPr>
          <w:p w:rsidR="00A21477" w:rsidRPr="00A21477" w:rsidRDefault="00A21477" w:rsidP="00A21477">
            <w:pPr>
              <w:tabs>
                <w:tab w:val="left" w:pos="4500"/>
                <w:tab w:val="left" w:pos="9180"/>
                <w:tab w:val="left" w:pos="9360"/>
              </w:tabs>
              <w:spacing w:after="0"/>
              <w:rPr>
                <w:rFonts w:ascii="Times New Roman" w:hAnsi="Times New Roman" w:cs="Times New Roman"/>
                <w:bCs/>
                <w:sz w:val="20"/>
                <w:szCs w:val="20"/>
              </w:rPr>
            </w:pPr>
            <w:r w:rsidRPr="00A21477">
              <w:rPr>
                <w:rFonts w:ascii="Times New Roman" w:hAnsi="Times New Roman" w:cs="Times New Roman"/>
                <w:bCs/>
                <w:sz w:val="20"/>
                <w:szCs w:val="20"/>
              </w:rPr>
              <w:t xml:space="preserve">Иностранный язык </w:t>
            </w:r>
          </w:p>
        </w:tc>
        <w:tc>
          <w:tcPr>
            <w:tcW w:w="1985" w:type="dxa"/>
            <w:tcBorders>
              <w:top w:val="single" w:sz="4" w:space="0" w:color="auto"/>
              <w:left w:val="single" w:sz="4" w:space="0" w:color="auto"/>
              <w:bottom w:val="single" w:sz="4" w:space="0" w:color="auto"/>
              <w:right w:val="single" w:sz="4" w:space="0" w:color="auto"/>
            </w:tcBorders>
            <w:vAlign w:val="bottom"/>
            <w:hideMark/>
          </w:tcPr>
          <w:p w:rsidR="00A21477" w:rsidRPr="00A21477" w:rsidRDefault="00A21477" w:rsidP="00A21477">
            <w:pPr>
              <w:tabs>
                <w:tab w:val="left" w:pos="4500"/>
                <w:tab w:val="left" w:pos="9180"/>
                <w:tab w:val="left" w:pos="9360"/>
              </w:tabs>
              <w:spacing w:after="0"/>
              <w:rPr>
                <w:rFonts w:ascii="Times New Roman" w:hAnsi="Times New Roman" w:cs="Times New Roman"/>
                <w:bCs/>
                <w:sz w:val="20"/>
                <w:szCs w:val="20"/>
              </w:rPr>
            </w:pPr>
            <w:r w:rsidRPr="00A21477">
              <w:rPr>
                <w:rFonts w:ascii="Times New Roman" w:hAnsi="Times New Roman" w:cs="Times New Roman"/>
                <w:bCs/>
                <w:sz w:val="20"/>
                <w:szCs w:val="20"/>
              </w:rPr>
              <w:t>Иностранный язык</w:t>
            </w:r>
            <w:r w:rsidRPr="00A21477">
              <w:rPr>
                <w:rFonts w:ascii="Times New Roman" w:hAnsi="Times New Roman" w:cs="Times New Roman"/>
                <w:bCs/>
                <w:sz w:val="20"/>
                <w:szCs w:val="20"/>
                <w:lang w:val="en-US"/>
              </w:rPr>
              <w:t xml:space="preserve"> (</w:t>
            </w:r>
            <w:r w:rsidRPr="00A21477">
              <w:rPr>
                <w:rFonts w:ascii="Times New Roman" w:hAnsi="Times New Roman" w:cs="Times New Roman"/>
                <w:bCs/>
                <w:sz w:val="20"/>
                <w:szCs w:val="20"/>
              </w:rPr>
              <w:t>английский язык)</w:t>
            </w:r>
          </w:p>
        </w:tc>
        <w:tc>
          <w:tcPr>
            <w:tcW w:w="1275" w:type="dxa"/>
            <w:tcBorders>
              <w:top w:val="single" w:sz="4" w:space="0" w:color="auto"/>
              <w:left w:val="single" w:sz="4" w:space="0" w:color="auto"/>
              <w:bottom w:val="single" w:sz="4" w:space="0" w:color="auto"/>
              <w:right w:val="single" w:sz="4" w:space="0" w:color="auto"/>
            </w:tcBorders>
            <w:vAlign w:val="center"/>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2</w:t>
            </w:r>
          </w:p>
        </w:tc>
        <w:tc>
          <w:tcPr>
            <w:tcW w:w="1400"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6</w:t>
            </w:r>
          </w:p>
        </w:tc>
      </w:tr>
      <w:tr w:rsidR="00A21477" w:rsidRPr="00A21477" w:rsidTr="00A21477">
        <w:trPr>
          <w:trHeight w:val="370"/>
          <w:jc w:val="center"/>
        </w:trPr>
        <w:tc>
          <w:tcPr>
            <w:tcW w:w="2110" w:type="dxa"/>
            <w:tcBorders>
              <w:top w:val="single" w:sz="4" w:space="0" w:color="auto"/>
              <w:left w:val="single" w:sz="4" w:space="0" w:color="auto"/>
              <w:bottom w:val="single" w:sz="4" w:space="0" w:color="auto"/>
              <w:right w:val="single" w:sz="4" w:space="0" w:color="auto"/>
            </w:tcBorders>
            <w:vAlign w:val="bottom"/>
            <w:hideMark/>
          </w:tcPr>
          <w:p w:rsidR="00A21477" w:rsidRPr="00A21477" w:rsidRDefault="00A21477" w:rsidP="00A21477">
            <w:pPr>
              <w:tabs>
                <w:tab w:val="left" w:pos="4500"/>
                <w:tab w:val="left" w:pos="9180"/>
                <w:tab w:val="left" w:pos="9360"/>
              </w:tabs>
              <w:spacing w:after="0"/>
              <w:rPr>
                <w:rFonts w:ascii="Times New Roman" w:hAnsi="Times New Roman" w:cs="Times New Roman"/>
                <w:bCs/>
                <w:sz w:val="20"/>
                <w:szCs w:val="20"/>
              </w:rPr>
            </w:pPr>
            <w:r w:rsidRPr="00A21477">
              <w:rPr>
                <w:rFonts w:ascii="Times New Roman" w:hAnsi="Times New Roman" w:cs="Times New Roman"/>
                <w:bCs/>
                <w:sz w:val="20"/>
                <w:szCs w:val="20"/>
              </w:rPr>
              <w:t>Математика и информатика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A21477" w:rsidRPr="00A21477" w:rsidRDefault="00A21477" w:rsidP="00A21477">
            <w:pPr>
              <w:tabs>
                <w:tab w:val="left" w:pos="4500"/>
                <w:tab w:val="left" w:pos="9180"/>
                <w:tab w:val="left" w:pos="9360"/>
              </w:tabs>
              <w:spacing w:after="0"/>
              <w:rPr>
                <w:rFonts w:ascii="Times New Roman" w:hAnsi="Times New Roman" w:cs="Times New Roman"/>
                <w:bCs/>
                <w:sz w:val="20"/>
                <w:szCs w:val="20"/>
              </w:rPr>
            </w:pPr>
            <w:r w:rsidRPr="00A21477">
              <w:rPr>
                <w:rFonts w:ascii="Times New Roman" w:hAnsi="Times New Roman" w:cs="Times New Roman"/>
                <w:bCs/>
                <w:sz w:val="20"/>
                <w:szCs w:val="20"/>
              </w:rPr>
              <w:t xml:space="preserve">Математика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4</w:t>
            </w:r>
          </w:p>
        </w:tc>
        <w:tc>
          <w:tcPr>
            <w:tcW w:w="1400"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16</w:t>
            </w:r>
          </w:p>
        </w:tc>
      </w:tr>
      <w:tr w:rsidR="00A21477" w:rsidRPr="00A21477" w:rsidTr="00A21477">
        <w:trPr>
          <w:trHeight w:val="370"/>
          <w:jc w:val="center"/>
        </w:trPr>
        <w:tc>
          <w:tcPr>
            <w:tcW w:w="2110" w:type="dxa"/>
            <w:tcBorders>
              <w:top w:val="single" w:sz="4" w:space="0" w:color="auto"/>
              <w:left w:val="single" w:sz="4" w:space="0" w:color="auto"/>
              <w:bottom w:val="single" w:sz="4" w:space="0" w:color="auto"/>
              <w:right w:val="single" w:sz="4" w:space="0" w:color="auto"/>
            </w:tcBorders>
            <w:vAlign w:val="bottom"/>
            <w:hideMark/>
          </w:tcPr>
          <w:p w:rsidR="00A21477" w:rsidRPr="00A21477" w:rsidRDefault="00A21477" w:rsidP="00A21477">
            <w:pPr>
              <w:tabs>
                <w:tab w:val="left" w:pos="4500"/>
                <w:tab w:val="left" w:pos="9180"/>
                <w:tab w:val="left" w:pos="9360"/>
              </w:tabs>
              <w:spacing w:after="0"/>
              <w:rPr>
                <w:rFonts w:ascii="Times New Roman" w:hAnsi="Times New Roman" w:cs="Times New Roman"/>
                <w:bCs/>
                <w:sz w:val="20"/>
                <w:szCs w:val="20"/>
              </w:rPr>
            </w:pPr>
            <w:r w:rsidRPr="00A21477">
              <w:rPr>
                <w:rFonts w:ascii="Times New Roman" w:hAnsi="Times New Roman" w:cs="Times New Roman"/>
                <w:bCs/>
                <w:sz w:val="20"/>
                <w:szCs w:val="20"/>
              </w:rPr>
              <w:t>Естественнонаучные предметы</w:t>
            </w:r>
          </w:p>
        </w:tc>
        <w:tc>
          <w:tcPr>
            <w:tcW w:w="1985" w:type="dxa"/>
            <w:tcBorders>
              <w:top w:val="single" w:sz="4" w:space="0" w:color="auto"/>
              <w:left w:val="single" w:sz="4" w:space="0" w:color="auto"/>
              <w:bottom w:val="single" w:sz="4" w:space="0" w:color="auto"/>
              <w:right w:val="single" w:sz="4" w:space="0" w:color="auto"/>
            </w:tcBorders>
            <w:vAlign w:val="bottom"/>
            <w:hideMark/>
          </w:tcPr>
          <w:p w:rsidR="00A21477" w:rsidRPr="00A21477" w:rsidRDefault="00A21477" w:rsidP="00A21477">
            <w:pPr>
              <w:tabs>
                <w:tab w:val="left" w:pos="4500"/>
                <w:tab w:val="left" w:pos="9180"/>
                <w:tab w:val="left" w:pos="9360"/>
              </w:tabs>
              <w:spacing w:after="0"/>
              <w:rPr>
                <w:rFonts w:ascii="Times New Roman" w:hAnsi="Times New Roman" w:cs="Times New Roman"/>
                <w:bCs/>
                <w:sz w:val="20"/>
                <w:szCs w:val="20"/>
              </w:rPr>
            </w:pPr>
            <w:r w:rsidRPr="00A21477">
              <w:rPr>
                <w:rFonts w:ascii="Times New Roman" w:hAnsi="Times New Roman" w:cs="Times New Roman"/>
                <w:bCs/>
                <w:sz w:val="20"/>
                <w:szCs w:val="20"/>
              </w:rPr>
              <w:t>Окружающий мир</w:t>
            </w:r>
          </w:p>
        </w:tc>
        <w:tc>
          <w:tcPr>
            <w:tcW w:w="1275"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2</w:t>
            </w:r>
          </w:p>
        </w:tc>
        <w:tc>
          <w:tcPr>
            <w:tcW w:w="1400"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8</w:t>
            </w:r>
          </w:p>
        </w:tc>
      </w:tr>
      <w:tr w:rsidR="00A21477" w:rsidRPr="00A21477" w:rsidTr="00A21477">
        <w:trPr>
          <w:trHeight w:val="370"/>
          <w:jc w:val="center"/>
        </w:trPr>
        <w:tc>
          <w:tcPr>
            <w:tcW w:w="2110" w:type="dxa"/>
            <w:tcBorders>
              <w:top w:val="single" w:sz="4" w:space="0" w:color="auto"/>
              <w:left w:val="single" w:sz="4" w:space="0" w:color="auto"/>
              <w:bottom w:val="single" w:sz="4" w:space="0" w:color="auto"/>
              <w:right w:val="single" w:sz="4" w:space="0" w:color="auto"/>
            </w:tcBorders>
            <w:vAlign w:val="bottom"/>
            <w:hideMark/>
          </w:tcPr>
          <w:p w:rsidR="00A21477" w:rsidRPr="00A21477" w:rsidRDefault="00A21477" w:rsidP="00A21477">
            <w:pPr>
              <w:tabs>
                <w:tab w:val="left" w:pos="4500"/>
                <w:tab w:val="left" w:pos="9180"/>
                <w:tab w:val="left" w:pos="9360"/>
              </w:tabs>
              <w:spacing w:after="0"/>
              <w:rPr>
                <w:rFonts w:ascii="Times New Roman" w:hAnsi="Times New Roman" w:cs="Times New Roman"/>
                <w:bCs/>
                <w:sz w:val="20"/>
                <w:szCs w:val="20"/>
              </w:rPr>
            </w:pPr>
            <w:r w:rsidRPr="00A21477">
              <w:rPr>
                <w:rFonts w:ascii="Times New Roman" w:hAnsi="Times New Roman" w:cs="Times New Roman"/>
                <w:bCs/>
                <w:sz w:val="20"/>
                <w:szCs w:val="20"/>
              </w:rPr>
              <w:t>Основы духовно-нравственной культуры народов России</w:t>
            </w:r>
          </w:p>
        </w:tc>
        <w:tc>
          <w:tcPr>
            <w:tcW w:w="1985" w:type="dxa"/>
            <w:tcBorders>
              <w:top w:val="single" w:sz="4" w:space="0" w:color="auto"/>
              <w:left w:val="single" w:sz="4" w:space="0" w:color="auto"/>
              <w:bottom w:val="single" w:sz="4" w:space="0" w:color="auto"/>
              <w:right w:val="single" w:sz="4" w:space="0" w:color="auto"/>
            </w:tcBorders>
            <w:vAlign w:val="bottom"/>
            <w:hideMark/>
          </w:tcPr>
          <w:p w:rsidR="00A21477" w:rsidRPr="00A21477" w:rsidRDefault="00A21477" w:rsidP="00A21477">
            <w:pPr>
              <w:tabs>
                <w:tab w:val="left" w:pos="4500"/>
                <w:tab w:val="left" w:pos="9180"/>
                <w:tab w:val="left" w:pos="9360"/>
              </w:tabs>
              <w:spacing w:after="0"/>
              <w:rPr>
                <w:rFonts w:ascii="Times New Roman" w:hAnsi="Times New Roman" w:cs="Times New Roman"/>
                <w:bCs/>
                <w:sz w:val="20"/>
                <w:szCs w:val="20"/>
                <w:vertAlign w:val="superscript"/>
              </w:rPr>
            </w:pPr>
            <w:r w:rsidRPr="00A21477">
              <w:rPr>
                <w:rFonts w:ascii="Times New Roman" w:hAnsi="Times New Roman" w:cs="Times New Roman"/>
                <w:bCs/>
                <w:sz w:val="20"/>
                <w:szCs w:val="20"/>
              </w:rPr>
              <w:t xml:space="preserve">Основы </w:t>
            </w:r>
            <w:r w:rsidRPr="00A21477">
              <w:rPr>
                <w:rFonts w:ascii="Times New Roman" w:eastAsia="@Arial Unicode MS" w:hAnsi="Times New Roman" w:cs="Times New Roman"/>
                <w:color w:val="000000"/>
                <w:sz w:val="20"/>
                <w:szCs w:val="20"/>
              </w:rPr>
              <w:t>религиозных культур и светской этики</w:t>
            </w:r>
          </w:p>
        </w:tc>
        <w:tc>
          <w:tcPr>
            <w:tcW w:w="1275" w:type="dxa"/>
            <w:tcBorders>
              <w:top w:val="single" w:sz="4" w:space="0" w:color="auto"/>
              <w:left w:val="single" w:sz="4" w:space="0" w:color="auto"/>
              <w:bottom w:val="single" w:sz="4" w:space="0" w:color="auto"/>
              <w:right w:val="single" w:sz="4" w:space="0" w:color="auto"/>
            </w:tcBorders>
            <w:vAlign w:val="center"/>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1</w:t>
            </w:r>
          </w:p>
        </w:tc>
        <w:tc>
          <w:tcPr>
            <w:tcW w:w="1400"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1</w:t>
            </w:r>
          </w:p>
        </w:tc>
      </w:tr>
      <w:tr w:rsidR="00A21477" w:rsidRPr="00A21477" w:rsidTr="00A21477">
        <w:trPr>
          <w:trHeight w:val="370"/>
          <w:jc w:val="center"/>
        </w:trPr>
        <w:tc>
          <w:tcPr>
            <w:tcW w:w="2110" w:type="dxa"/>
            <w:vMerge w:val="restart"/>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rPr>
                <w:rFonts w:ascii="Times New Roman" w:hAnsi="Times New Roman" w:cs="Times New Roman"/>
                <w:bCs/>
                <w:sz w:val="20"/>
                <w:szCs w:val="20"/>
              </w:rPr>
            </w:pPr>
            <w:r w:rsidRPr="00A21477">
              <w:rPr>
                <w:rFonts w:ascii="Times New Roman" w:hAnsi="Times New Roman" w:cs="Times New Roman"/>
                <w:bCs/>
                <w:sz w:val="20"/>
                <w:szCs w:val="20"/>
              </w:rPr>
              <w:t>Искусство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rPr>
                <w:rFonts w:ascii="Times New Roman" w:hAnsi="Times New Roman" w:cs="Times New Roman"/>
                <w:bCs/>
                <w:sz w:val="20"/>
                <w:szCs w:val="20"/>
              </w:rPr>
            </w:pPr>
            <w:r w:rsidRPr="00A21477">
              <w:rPr>
                <w:rFonts w:ascii="Times New Roman" w:hAnsi="Times New Roman" w:cs="Times New Roman"/>
                <w:bCs/>
                <w:sz w:val="20"/>
                <w:szCs w:val="20"/>
              </w:rPr>
              <w:t>Музыка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1</w:t>
            </w:r>
          </w:p>
        </w:tc>
        <w:tc>
          <w:tcPr>
            <w:tcW w:w="1400"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4</w:t>
            </w:r>
          </w:p>
        </w:tc>
      </w:tr>
      <w:tr w:rsidR="00A21477" w:rsidRPr="00A21477" w:rsidTr="00A21477">
        <w:trPr>
          <w:trHeight w:val="370"/>
          <w:jc w:val="center"/>
        </w:trPr>
        <w:tc>
          <w:tcPr>
            <w:tcW w:w="9889" w:type="dxa"/>
            <w:vMerge/>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spacing w:after="0"/>
              <w:rPr>
                <w:rFonts w:ascii="Times New Roman" w:hAnsi="Times New Roman" w:cs="Times New Roman"/>
                <w:b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rPr>
                <w:rFonts w:ascii="Times New Roman" w:hAnsi="Times New Roman" w:cs="Times New Roman"/>
                <w:bCs/>
                <w:sz w:val="20"/>
                <w:szCs w:val="20"/>
              </w:rPr>
            </w:pPr>
            <w:r w:rsidRPr="00A21477">
              <w:rPr>
                <w:rFonts w:ascii="Times New Roman" w:hAnsi="Times New Roman" w:cs="Times New Roman"/>
                <w:bCs/>
                <w:sz w:val="20"/>
                <w:szCs w:val="20"/>
              </w:rPr>
              <w:t>Изобразительное искусство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1</w:t>
            </w:r>
          </w:p>
        </w:tc>
        <w:tc>
          <w:tcPr>
            <w:tcW w:w="1400"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4</w:t>
            </w:r>
          </w:p>
        </w:tc>
      </w:tr>
      <w:tr w:rsidR="00A21477" w:rsidRPr="00A21477" w:rsidTr="00A21477">
        <w:trPr>
          <w:trHeight w:val="370"/>
          <w:jc w:val="center"/>
        </w:trPr>
        <w:tc>
          <w:tcPr>
            <w:tcW w:w="2110" w:type="dxa"/>
            <w:tcBorders>
              <w:top w:val="single" w:sz="4" w:space="0" w:color="auto"/>
              <w:left w:val="single" w:sz="4" w:space="0" w:color="auto"/>
              <w:bottom w:val="single" w:sz="4" w:space="0" w:color="auto"/>
              <w:right w:val="single" w:sz="4" w:space="0" w:color="auto"/>
            </w:tcBorders>
            <w:vAlign w:val="bottom"/>
            <w:hideMark/>
          </w:tcPr>
          <w:p w:rsidR="00A21477" w:rsidRPr="00A21477" w:rsidRDefault="00A21477" w:rsidP="00A21477">
            <w:pPr>
              <w:tabs>
                <w:tab w:val="left" w:pos="4500"/>
                <w:tab w:val="left" w:pos="9180"/>
                <w:tab w:val="left" w:pos="9360"/>
              </w:tabs>
              <w:spacing w:after="0"/>
              <w:rPr>
                <w:rFonts w:ascii="Times New Roman" w:hAnsi="Times New Roman" w:cs="Times New Roman"/>
                <w:bCs/>
                <w:sz w:val="20"/>
                <w:szCs w:val="20"/>
              </w:rPr>
            </w:pPr>
            <w:r w:rsidRPr="00A21477">
              <w:rPr>
                <w:rFonts w:ascii="Times New Roman" w:hAnsi="Times New Roman" w:cs="Times New Roman"/>
                <w:bCs/>
                <w:sz w:val="20"/>
                <w:szCs w:val="20"/>
              </w:rPr>
              <w:t>Технология</w:t>
            </w:r>
          </w:p>
        </w:tc>
        <w:tc>
          <w:tcPr>
            <w:tcW w:w="1985" w:type="dxa"/>
            <w:tcBorders>
              <w:top w:val="single" w:sz="4" w:space="0" w:color="auto"/>
              <w:left w:val="single" w:sz="4" w:space="0" w:color="auto"/>
              <w:bottom w:val="single" w:sz="4" w:space="0" w:color="auto"/>
              <w:right w:val="single" w:sz="4" w:space="0" w:color="auto"/>
            </w:tcBorders>
            <w:vAlign w:val="bottom"/>
            <w:hideMark/>
          </w:tcPr>
          <w:p w:rsidR="00A21477" w:rsidRPr="00A21477" w:rsidRDefault="00A21477" w:rsidP="00A21477">
            <w:pPr>
              <w:tabs>
                <w:tab w:val="left" w:pos="4500"/>
                <w:tab w:val="left" w:pos="9180"/>
                <w:tab w:val="left" w:pos="9360"/>
              </w:tabs>
              <w:spacing w:after="0"/>
              <w:rPr>
                <w:rFonts w:ascii="Times New Roman" w:hAnsi="Times New Roman" w:cs="Times New Roman"/>
                <w:bCs/>
                <w:sz w:val="20"/>
                <w:szCs w:val="20"/>
              </w:rPr>
            </w:pPr>
            <w:r w:rsidRPr="00A21477">
              <w:rPr>
                <w:rFonts w:ascii="Times New Roman" w:hAnsi="Times New Roman" w:cs="Times New Roman"/>
                <w:bCs/>
                <w:sz w:val="20"/>
                <w:szCs w:val="20"/>
              </w:rPr>
              <w:t xml:space="preserve">Технология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1</w:t>
            </w:r>
          </w:p>
        </w:tc>
        <w:tc>
          <w:tcPr>
            <w:tcW w:w="1400"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4</w:t>
            </w:r>
          </w:p>
        </w:tc>
      </w:tr>
      <w:tr w:rsidR="00A21477" w:rsidRPr="00A21477" w:rsidTr="00A21477">
        <w:trPr>
          <w:trHeight w:val="370"/>
          <w:jc w:val="center"/>
        </w:trPr>
        <w:tc>
          <w:tcPr>
            <w:tcW w:w="2110" w:type="dxa"/>
            <w:tcBorders>
              <w:top w:val="single" w:sz="4" w:space="0" w:color="auto"/>
              <w:left w:val="single" w:sz="4" w:space="0" w:color="auto"/>
              <w:bottom w:val="single" w:sz="4" w:space="0" w:color="auto"/>
              <w:right w:val="single" w:sz="4" w:space="0" w:color="auto"/>
            </w:tcBorders>
            <w:vAlign w:val="bottom"/>
            <w:hideMark/>
          </w:tcPr>
          <w:p w:rsidR="00A21477" w:rsidRPr="00A21477" w:rsidRDefault="00A21477" w:rsidP="00A21477">
            <w:pPr>
              <w:tabs>
                <w:tab w:val="left" w:pos="4500"/>
                <w:tab w:val="left" w:pos="9180"/>
                <w:tab w:val="left" w:pos="9360"/>
              </w:tabs>
              <w:spacing w:after="0"/>
              <w:rPr>
                <w:rFonts w:ascii="Times New Roman" w:hAnsi="Times New Roman" w:cs="Times New Roman"/>
                <w:bCs/>
                <w:sz w:val="20"/>
                <w:szCs w:val="20"/>
              </w:rPr>
            </w:pPr>
            <w:r w:rsidRPr="00A21477">
              <w:rPr>
                <w:rFonts w:ascii="Times New Roman" w:hAnsi="Times New Roman" w:cs="Times New Roman"/>
                <w:bCs/>
                <w:sz w:val="20"/>
                <w:szCs w:val="20"/>
              </w:rPr>
              <w:t>Физическая культура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A21477" w:rsidRPr="00A21477" w:rsidRDefault="00A21477" w:rsidP="00A21477">
            <w:pPr>
              <w:tabs>
                <w:tab w:val="left" w:pos="4500"/>
                <w:tab w:val="left" w:pos="9180"/>
                <w:tab w:val="left" w:pos="9360"/>
              </w:tabs>
              <w:spacing w:after="0"/>
              <w:rPr>
                <w:rFonts w:ascii="Times New Roman" w:hAnsi="Times New Roman" w:cs="Times New Roman"/>
                <w:bCs/>
                <w:sz w:val="20"/>
                <w:szCs w:val="20"/>
              </w:rPr>
            </w:pPr>
            <w:r w:rsidRPr="00A21477">
              <w:rPr>
                <w:rFonts w:ascii="Times New Roman" w:hAnsi="Times New Roman" w:cs="Times New Roman"/>
                <w:bCs/>
                <w:sz w:val="20"/>
                <w:szCs w:val="20"/>
              </w:rPr>
              <w:t>Физическая культура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3</w:t>
            </w:r>
          </w:p>
        </w:tc>
        <w:tc>
          <w:tcPr>
            <w:tcW w:w="1400"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12</w:t>
            </w:r>
          </w:p>
        </w:tc>
      </w:tr>
      <w:tr w:rsidR="00A21477" w:rsidRPr="00A21477" w:rsidTr="00A21477">
        <w:trPr>
          <w:trHeight w:val="370"/>
          <w:jc w:val="center"/>
        </w:trPr>
        <w:tc>
          <w:tcPr>
            <w:tcW w:w="4095" w:type="dxa"/>
            <w:gridSpan w:val="2"/>
            <w:tcBorders>
              <w:top w:val="single" w:sz="4" w:space="0" w:color="auto"/>
              <w:left w:val="single" w:sz="4" w:space="0" w:color="auto"/>
              <w:bottom w:val="single" w:sz="4" w:space="0" w:color="auto"/>
              <w:right w:val="single" w:sz="4" w:space="0" w:color="auto"/>
            </w:tcBorders>
            <w:vAlign w:val="bottom"/>
            <w:hideMark/>
          </w:tcPr>
          <w:p w:rsidR="00A21477" w:rsidRPr="00A21477" w:rsidRDefault="00A21477" w:rsidP="00A21477">
            <w:pPr>
              <w:tabs>
                <w:tab w:val="left" w:pos="4500"/>
                <w:tab w:val="left" w:pos="9180"/>
                <w:tab w:val="left" w:pos="9360"/>
              </w:tabs>
              <w:spacing w:after="0"/>
              <w:rPr>
                <w:rFonts w:ascii="Times New Roman" w:hAnsi="Times New Roman" w:cs="Times New Roman"/>
                <w:bCs/>
                <w:sz w:val="20"/>
                <w:szCs w:val="20"/>
              </w:rPr>
            </w:pPr>
            <w:r w:rsidRPr="00A21477">
              <w:rPr>
                <w:rFonts w:ascii="Times New Roman" w:hAnsi="Times New Roman" w:cs="Times New Roman"/>
                <w:bCs/>
                <w:sz w:val="20"/>
                <w:szCs w:val="20"/>
              </w:rPr>
              <w:t>Итого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lang w:val="en-US"/>
              </w:rPr>
            </w:pPr>
            <w:r w:rsidRPr="00A21477">
              <w:rPr>
                <w:rFonts w:ascii="Times New Roman" w:hAnsi="Times New Roman" w:cs="Times New Roman"/>
                <w:bCs/>
                <w:sz w:val="20"/>
                <w:szCs w:val="20"/>
              </w:rPr>
              <w:t>2</w:t>
            </w:r>
            <w:r w:rsidRPr="00A21477">
              <w:rPr>
                <w:rFonts w:ascii="Times New Roman" w:hAnsi="Times New Roman" w:cs="Times New Roman"/>
                <w:bCs/>
                <w:sz w:val="20"/>
                <w:szCs w:val="20"/>
                <w:lang w:val="en-US"/>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lang w:val="en-US"/>
              </w:rPr>
            </w:pPr>
            <w:r w:rsidRPr="00A21477">
              <w:rPr>
                <w:rFonts w:ascii="Times New Roman" w:hAnsi="Times New Roman" w:cs="Times New Roman"/>
                <w:bCs/>
                <w:sz w:val="20"/>
                <w:szCs w:val="20"/>
              </w:rPr>
              <w:t>2</w:t>
            </w:r>
            <w:r w:rsidRPr="00A21477">
              <w:rPr>
                <w:rFonts w:ascii="Times New Roman" w:hAnsi="Times New Roman" w:cs="Times New Roman"/>
                <w:bCs/>
                <w:sz w:val="20"/>
                <w:szCs w:val="20"/>
                <w:lang w:val="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lang w:val="en-US"/>
              </w:rPr>
            </w:pPr>
            <w:r w:rsidRPr="00A21477">
              <w:rPr>
                <w:rFonts w:ascii="Times New Roman" w:hAnsi="Times New Roman" w:cs="Times New Roman"/>
                <w:bCs/>
                <w:sz w:val="20"/>
                <w:szCs w:val="20"/>
              </w:rPr>
              <w:t>2</w:t>
            </w:r>
            <w:r w:rsidRPr="00A21477">
              <w:rPr>
                <w:rFonts w:ascii="Times New Roman" w:hAnsi="Times New Roman" w:cs="Times New Roman"/>
                <w:bCs/>
                <w:sz w:val="20"/>
                <w:szCs w:val="20"/>
                <w:lang w:val="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lang w:val="en-US"/>
              </w:rPr>
            </w:pPr>
            <w:r w:rsidRPr="00A21477">
              <w:rPr>
                <w:rFonts w:ascii="Times New Roman" w:hAnsi="Times New Roman" w:cs="Times New Roman"/>
                <w:bCs/>
                <w:sz w:val="20"/>
                <w:szCs w:val="20"/>
              </w:rPr>
              <w:t>2</w:t>
            </w:r>
            <w:r w:rsidRPr="00A21477">
              <w:rPr>
                <w:rFonts w:ascii="Times New Roman" w:hAnsi="Times New Roman" w:cs="Times New Roman"/>
                <w:bCs/>
                <w:sz w:val="20"/>
                <w:szCs w:val="20"/>
                <w:lang w:val="en-US"/>
              </w:rPr>
              <w:t>3</w:t>
            </w:r>
          </w:p>
        </w:tc>
        <w:tc>
          <w:tcPr>
            <w:tcW w:w="1400"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lang w:val="en-US"/>
              </w:rPr>
            </w:pPr>
            <w:r w:rsidRPr="00A21477">
              <w:rPr>
                <w:rFonts w:ascii="Times New Roman" w:hAnsi="Times New Roman" w:cs="Times New Roman"/>
                <w:bCs/>
                <w:sz w:val="20"/>
                <w:szCs w:val="20"/>
                <w:lang w:val="en-US"/>
              </w:rPr>
              <w:t>90</w:t>
            </w:r>
          </w:p>
        </w:tc>
      </w:tr>
      <w:tr w:rsidR="00A21477" w:rsidRPr="00A21477" w:rsidTr="00A21477">
        <w:trPr>
          <w:trHeight w:val="562"/>
          <w:jc w:val="center"/>
        </w:trPr>
        <w:tc>
          <w:tcPr>
            <w:tcW w:w="4095" w:type="dxa"/>
            <w:gridSpan w:val="2"/>
            <w:tcBorders>
              <w:top w:val="single" w:sz="4" w:space="0" w:color="auto"/>
              <w:left w:val="single" w:sz="4" w:space="0" w:color="auto"/>
              <w:bottom w:val="single" w:sz="4" w:space="0" w:color="auto"/>
              <w:right w:val="single" w:sz="4" w:space="0" w:color="auto"/>
            </w:tcBorders>
            <w:hideMark/>
          </w:tcPr>
          <w:p w:rsidR="00A21477" w:rsidRPr="00A21477" w:rsidRDefault="00A21477" w:rsidP="00A21477">
            <w:pPr>
              <w:tabs>
                <w:tab w:val="left" w:pos="4500"/>
                <w:tab w:val="left" w:pos="9180"/>
                <w:tab w:val="left" w:pos="9360"/>
              </w:tabs>
              <w:spacing w:after="0"/>
              <w:rPr>
                <w:rFonts w:ascii="Times New Roman" w:hAnsi="Times New Roman" w:cs="Times New Roman"/>
                <w:bCs/>
                <w:i/>
                <w:sz w:val="20"/>
                <w:szCs w:val="20"/>
              </w:rPr>
            </w:pPr>
            <w:r w:rsidRPr="00A21477">
              <w:rPr>
                <w:rFonts w:ascii="Times New Roman" w:hAnsi="Times New Roman" w:cs="Times New Roman"/>
                <w:bCs/>
                <w:i/>
                <w:sz w:val="20"/>
                <w:szCs w:val="20"/>
              </w:rPr>
              <w:t>Часть, формируемая участниками образовательных отношений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lang w:val="en-US"/>
              </w:rPr>
            </w:pPr>
            <w:r w:rsidRPr="00A21477">
              <w:rPr>
                <w:rFonts w:ascii="Times New Roman" w:hAnsi="Times New Roman" w:cs="Times New Roman"/>
                <w:bCs/>
                <w:sz w:val="20"/>
                <w:szCs w:val="20"/>
                <w:lang w:val="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lang w:val="en-US"/>
              </w:rPr>
            </w:pPr>
            <w:r w:rsidRPr="00A21477">
              <w:rPr>
                <w:rFonts w:ascii="Times New Roman" w:hAnsi="Times New Roman" w:cs="Times New Roman"/>
                <w:bCs/>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lang w:val="en-US"/>
              </w:rPr>
            </w:pPr>
            <w:r w:rsidRPr="00A21477">
              <w:rPr>
                <w:rFonts w:ascii="Times New Roman" w:hAnsi="Times New Roman" w:cs="Times New Roman"/>
                <w:bCs/>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lang w:val="en-US"/>
              </w:rPr>
            </w:pPr>
            <w:r w:rsidRPr="00A21477">
              <w:rPr>
                <w:rFonts w:ascii="Times New Roman" w:hAnsi="Times New Roman" w:cs="Times New Roman"/>
                <w:bCs/>
                <w:sz w:val="20"/>
                <w:szCs w:val="20"/>
                <w:lang w:val="en-US"/>
              </w:rPr>
              <w:t>-</w:t>
            </w:r>
          </w:p>
        </w:tc>
        <w:tc>
          <w:tcPr>
            <w:tcW w:w="1400"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lang w:val="en-US"/>
              </w:rPr>
            </w:pPr>
            <w:r w:rsidRPr="00A21477">
              <w:rPr>
                <w:rFonts w:ascii="Times New Roman" w:hAnsi="Times New Roman" w:cs="Times New Roman"/>
                <w:bCs/>
                <w:sz w:val="20"/>
                <w:szCs w:val="20"/>
                <w:lang w:val="en-US"/>
              </w:rPr>
              <w:t>-</w:t>
            </w:r>
          </w:p>
        </w:tc>
      </w:tr>
      <w:tr w:rsidR="00A21477" w:rsidRPr="00A21477" w:rsidTr="00A21477">
        <w:trPr>
          <w:trHeight w:val="492"/>
          <w:jc w:val="center"/>
        </w:trPr>
        <w:tc>
          <w:tcPr>
            <w:tcW w:w="4095" w:type="dxa"/>
            <w:gridSpan w:val="2"/>
            <w:tcBorders>
              <w:top w:val="single" w:sz="4" w:space="0" w:color="auto"/>
              <w:left w:val="single" w:sz="4" w:space="0" w:color="auto"/>
              <w:bottom w:val="single" w:sz="4" w:space="0" w:color="auto"/>
              <w:right w:val="single" w:sz="4" w:space="0" w:color="auto"/>
            </w:tcBorders>
            <w:hideMark/>
          </w:tcPr>
          <w:p w:rsidR="00A21477" w:rsidRPr="00A21477" w:rsidRDefault="00A21477" w:rsidP="00A21477">
            <w:pPr>
              <w:tabs>
                <w:tab w:val="left" w:pos="4500"/>
                <w:tab w:val="left" w:pos="9180"/>
                <w:tab w:val="left" w:pos="9360"/>
              </w:tabs>
              <w:spacing w:after="0"/>
              <w:rPr>
                <w:rFonts w:ascii="Times New Roman" w:hAnsi="Times New Roman" w:cs="Times New Roman"/>
                <w:bCs/>
                <w:sz w:val="20"/>
                <w:szCs w:val="20"/>
              </w:rPr>
            </w:pPr>
            <w:r w:rsidRPr="00A21477">
              <w:rPr>
                <w:rFonts w:ascii="Times New Roman" w:hAnsi="Times New Roman" w:cs="Times New Roman"/>
                <w:bCs/>
                <w:sz w:val="20"/>
                <w:szCs w:val="20"/>
              </w:rPr>
              <w:t xml:space="preserve">Максимально допустимая недельная нагрузка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sz w:val="20"/>
                <w:szCs w:val="20"/>
              </w:rPr>
              <w:t>21</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23</w:t>
            </w:r>
          </w:p>
        </w:tc>
        <w:tc>
          <w:tcPr>
            <w:tcW w:w="1400"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90</w:t>
            </w:r>
          </w:p>
        </w:tc>
      </w:tr>
      <w:tr w:rsidR="00A21477" w:rsidRPr="00A21477" w:rsidTr="00A21477">
        <w:trPr>
          <w:trHeight w:val="492"/>
          <w:jc w:val="center"/>
        </w:trPr>
        <w:tc>
          <w:tcPr>
            <w:tcW w:w="4095" w:type="dxa"/>
            <w:gridSpan w:val="2"/>
            <w:tcBorders>
              <w:top w:val="single" w:sz="4" w:space="0" w:color="auto"/>
              <w:left w:val="single" w:sz="4" w:space="0" w:color="auto"/>
              <w:bottom w:val="single" w:sz="4" w:space="0" w:color="auto"/>
              <w:right w:val="single" w:sz="4" w:space="0" w:color="auto"/>
            </w:tcBorders>
            <w:hideMark/>
          </w:tcPr>
          <w:p w:rsidR="00A21477" w:rsidRPr="00A21477" w:rsidRDefault="00A21477" w:rsidP="00A21477">
            <w:pPr>
              <w:tabs>
                <w:tab w:val="left" w:pos="4500"/>
                <w:tab w:val="left" w:pos="9180"/>
                <w:tab w:val="left" w:pos="9360"/>
              </w:tabs>
              <w:spacing w:after="0"/>
              <w:rPr>
                <w:rFonts w:ascii="Times New Roman" w:hAnsi="Times New Roman" w:cs="Times New Roman"/>
                <w:bCs/>
                <w:sz w:val="20"/>
                <w:szCs w:val="20"/>
              </w:rPr>
            </w:pPr>
            <w:r w:rsidRPr="00A21477">
              <w:rPr>
                <w:rFonts w:ascii="Times New Roman" w:hAnsi="Times New Roman" w:cs="Times New Roman"/>
                <w:bCs/>
                <w:sz w:val="20"/>
                <w:szCs w:val="20"/>
              </w:rPr>
              <w:t>Итого нагрузка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sz w:val="20"/>
                <w:szCs w:val="20"/>
              </w:rPr>
            </w:pPr>
            <w:r w:rsidRPr="00A21477">
              <w:rPr>
                <w:rFonts w:ascii="Times New Roman" w:hAnsi="Times New Roman" w:cs="Times New Roman"/>
                <w:sz w:val="20"/>
                <w:szCs w:val="20"/>
              </w:rPr>
              <w:t>693</w:t>
            </w:r>
          </w:p>
        </w:tc>
        <w:tc>
          <w:tcPr>
            <w:tcW w:w="851"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782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782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782</w:t>
            </w:r>
          </w:p>
        </w:tc>
        <w:tc>
          <w:tcPr>
            <w:tcW w:w="1400" w:type="dxa"/>
            <w:tcBorders>
              <w:top w:val="single" w:sz="4" w:space="0" w:color="auto"/>
              <w:left w:val="single" w:sz="4" w:space="0" w:color="auto"/>
              <w:bottom w:val="single" w:sz="4" w:space="0" w:color="auto"/>
              <w:right w:val="single" w:sz="4" w:space="0" w:color="auto"/>
            </w:tcBorders>
            <w:vAlign w:val="center"/>
            <w:hideMark/>
          </w:tcPr>
          <w:p w:rsidR="00A21477" w:rsidRPr="00A21477" w:rsidRDefault="00A21477" w:rsidP="00A21477">
            <w:pPr>
              <w:tabs>
                <w:tab w:val="left" w:pos="4500"/>
                <w:tab w:val="left" w:pos="9180"/>
                <w:tab w:val="left" w:pos="9360"/>
              </w:tabs>
              <w:spacing w:after="0"/>
              <w:jc w:val="center"/>
              <w:rPr>
                <w:rFonts w:ascii="Times New Roman" w:hAnsi="Times New Roman" w:cs="Times New Roman"/>
                <w:bCs/>
                <w:sz w:val="20"/>
                <w:szCs w:val="20"/>
              </w:rPr>
            </w:pPr>
            <w:r w:rsidRPr="00A21477">
              <w:rPr>
                <w:rFonts w:ascii="Times New Roman" w:hAnsi="Times New Roman" w:cs="Times New Roman"/>
                <w:bCs/>
                <w:sz w:val="20"/>
                <w:szCs w:val="20"/>
              </w:rPr>
              <w:t>3039</w:t>
            </w:r>
          </w:p>
        </w:tc>
      </w:tr>
    </w:tbl>
    <w:p w:rsidR="00A21477" w:rsidRPr="00A21477" w:rsidRDefault="00A21477" w:rsidP="00A21477">
      <w:pPr>
        <w:spacing w:after="0"/>
        <w:rPr>
          <w:rFonts w:ascii="Times New Roman" w:hAnsi="Times New Roman" w:cs="Times New Roman"/>
          <w:sz w:val="20"/>
          <w:szCs w:val="20"/>
        </w:rPr>
      </w:pPr>
    </w:p>
    <w:p w:rsidR="00A21477" w:rsidRDefault="00A21477" w:rsidP="00A21477">
      <w:pPr>
        <w:pStyle w:val="af2"/>
        <w:spacing w:line="240" w:lineRule="auto"/>
        <w:ind w:left="357"/>
        <w:jc w:val="both"/>
        <w:rPr>
          <w:b/>
          <w:sz w:val="20"/>
          <w:szCs w:val="20"/>
        </w:rPr>
      </w:pPr>
    </w:p>
    <w:p w:rsidR="00A21477" w:rsidRPr="00A21477" w:rsidRDefault="00A21477" w:rsidP="00A21477">
      <w:pPr>
        <w:pStyle w:val="af2"/>
        <w:spacing w:line="240" w:lineRule="auto"/>
        <w:ind w:left="357"/>
        <w:jc w:val="both"/>
        <w:rPr>
          <w:b/>
          <w:sz w:val="20"/>
          <w:szCs w:val="20"/>
        </w:rPr>
      </w:pPr>
      <w:r w:rsidRPr="00A21477">
        <w:rPr>
          <w:b/>
          <w:sz w:val="20"/>
          <w:szCs w:val="20"/>
        </w:rPr>
        <w:t>2.3.2.Система условий реализации  адаптированной основной общеобраз</w:t>
      </w:r>
      <w:r w:rsidRPr="00A21477">
        <w:rPr>
          <w:b/>
          <w:sz w:val="20"/>
          <w:szCs w:val="20"/>
        </w:rPr>
        <w:t>о</w:t>
      </w:r>
      <w:r w:rsidRPr="00A21477">
        <w:rPr>
          <w:b/>
          <w:sz w:val="20"/>
          <w:szCs w:val="20"/>
        </w:rPr>
        <w:t>вательной программы начального общего образования обучающихся с з</w:t>
      </w:r>
      <w:r w:rsidRPr="00A21477">
        <w:rPr>
          <w:b/>
          <w:sz w:val="20"/>
          <w:szCs w:val="20"/>
        </w:rPr>
        <w:t>а</w:t>
      </w:r>
      <w:r w:rsidRPr="00A21477">
        <w:rPr>
          <w:b/>
          <w:sz w:val="20"/>
          <w:szCs w:val="20"/>
        </w:rPr>
        <w:t>держкой психического развития (вариант 7.1.)</w:t>
      </w:r>
    </w:p>
    <w:p w:rsidR="00A21477" w:rsidRDefault="00A21477" w:rsidP="00A21477">
      <w:pPr>
        <w:spacing w:after="0"/>
        <w:rPr>
          <w:rFonts w:ascii="Times New Roman" w:hAnsi="Times New Roman" w:cs="Times New Roman"/>
          <w:b/>
          <w:sz w:val="20"/>
          <w:szCs w:val="20"/>
        </w:rPr>
      </w:pPr>
    </w:p>
    <w:p w:rsidR="00A21477" w:rsidRPr="00A21477" w:rsidRDefault="00A21477" w:rsidP="00A21477">
      <w:pPr>
        <w:spacing w:after="0"/>
        <w:rPr>
          <w:rFonts w:ascii="Times New Roman" w:hAnsi="Times New Roman" w:cs="Times New Roman"/>
          <w:b/>
          <w:sz w:val="20"/>
          <w:szCs w:val="20"/>
        </w:rPr>
      </w:pPr>
    </w:p>
    <w:p w:rsidR="00A21477" w:rsidRDefault="00A21477" w:rsidP="00A21477">
      <w:pPr>
        <w:spacing w:after="0"/>
        <w:rPr>
          <w:b/>
          <w:sz w:val="28"/>
          <w:szCs w:val="28"/>
        </w:rPr>
      </w:pPr>
    </w:p>
    <w:bookmarkEnd w:id="9"/>
    <w:p w:rsidR="00091153" w:rsidRDefault="00091153" w:rsidP="00C46521">
      <w:pPr>
        <w:pStyle w:val="14TexstOSNOVA1012"/>
        <w:spacing w:line="24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lastRenderedPageBreak/>
        <w:t>Требования к условиям получения образов</w:t>
      </w:r>
      <w:r w:rsidR="002D2E5C">
        <w:rPr>
          <w:rFonts w:ascii="Times New Roman" w:hAnsi="Times New Roman" w:cs="Times New Roman"/>
          <w:sz w:val="28"/>
          <w:szCs w:val="28"/>
        </w:rPr>
        <w:t>ания обучающим</w:t>
      </w:r>
      <w:r w:rsidRPr="00F63254">
        <w:rPr>
          <w:rFonts w:ascii="Times New Roman" w:hAnsi="Times New Roman" w:cs="Times New Roman"/>
          <w:sz w:val="28"/>
          <w:szCs w:val="28"/>
        </w:rPr>
        <w:t>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w:t>
      </w:r>
      <w:r w:rsidRPr="00F63254">
        <w:rPr>
          <w:rFonts w:ascii="Times New Roman" w:hAnsi="Times New Roman" w:cs="Times New Roman"/>
          <w:sz w:val="28"/>
          <w:szCs w:val="28"/>
        </w:rPr>
        <w:t>п</w:t>
      </w:r>
      <w:r w:rsidRPr="00F63254">
        <w:rPr>
          <w:rFonts w:ascii="Times New Roman" w:hAnsi="Times New Roman" w:cs="Times New Roman"/>
          <w:sz w:val="28"/>
          <w:szCs w:val="28"/>
        </w:rPr>
        <w:t>ределяются</w:t>
      </w:r>
      <w:r w:rsidRPr="00F63254">
        <w:rPr>
          <w:rFonts w:ascii="Times New Roman" w:hAnsi="Times New Roman" w:cs="Times New Roman"/>
          <w:caps/>
          <w:sz w:val="28"/>
          <w:szCs w:val="28"/>
        </w:rPr>
        <w:t xml:space="preserve"> </w:t>
      </w:r>
      <w:r w:rsidR="00CD55FB">
        <w:rPr>
          <w:rFonts w:ascii="Times New Roman" w:hAnsi="Times New Roman" w:cs="Times New Roman"/>
          <w:caps/>
          <w:sz w:val="28"/>
          <w:szCs w:val="28"/>
        </w:rPr>
        <w:t xml:space="preserve">ФГОС НОО </w:t>
      </w:r>
      <w:r w:rsidR="00CD55FB">
        <w:rPr>
          <w:rFonts w:ascii="Times New Roman" w:hAnsi="Times New Roman" w:cs="Times New Roman"/>
          <w:sz w:val="28"/>
          <w:szCs w:val="28"/>
        </w:rPr>
        <w:t>обучающихся с</w:t>
      </w:r>
      <w:r w:rsidR="00CD55FB">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представляют собой систему требований к кадровым, финансовым, материально-техническим и иным усл</w:t>
      </w:r>
      <w:r w:rsidRPr="00F63254">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виям реализации АООП НОО </w:t>
      </w:r>
      <w:r>
        <w:rPr>
          <w:rFonts w:ascii="Times New Roman" w:hAnsi="Times New Roman" w:cs="Times New Roman"/>
          <w:color w:val="auto"/>
          <w:sz w:val="28"/>
          <w:szCs w:val="28"/>
        </w:rPr>
        <w:t>обучающ</w:t>
      </w:r>
      <w:r w:rsidR="002D2E5C">
        <w:rPr>
          <w:rFonts w:ascii="Times New Roman" w:hAnsi="Times New Roman" w:cs="Times New Roman"/>
          <w:color w:val="auto"/>
          <w:sz w:val="28"/>
          <w:szCs w:val="28"/>
        </w:rPr>
        <w:t>его</w:t>
      </w:r>
      <w:r>
        <w:rPr>
          <w:rFonts w:ascii="Times New Roman" w:hAnsi="Times New Roman" w:cs="Times New Roman"/>
          <w:color w:val="auto"/>
          <w:sz w:val="28"/>
          <w:szCs w:val="28"/>
        </w:rPr>
        <w:t xml:space="preserve">ся с ЗПР </w:t>
      </w:r>
      <w:r w:rsidRPr="00F63254">
        <w:rPr>
          <w:rFonts w:ascii="Times New Roman" w:hAnsi="Times New Roman" w:cs="Times New Roman"/>
          <w:color w:val="auto"/>
          <w:sz w:val="28"/>
          <w:szCs w:val="28"/>
        </w:rPr>
        <w:t>и достижения планируемых результатов.</w:t>
      </w:r>
    </w:p>
    <w:p w:rsidR="00B91F39" w:rsidRPr="00B91F39" w:rsidRDefault="00B91F39" w:rsidP="00C46521">
      <w:pPr>
        <w:shd w:val="clear" w:color="auto" w:fill="FFFFFF"/>
        <w:tabs>
          <w:tab w:val="left" w:pos="0"/>
        </w:tabs>
        <w:autoSpaceDE w:val="0"/>
        <w:spacing w:after="0" w:line="240" w:lineRule="auto"/>
        <w:ind w:firstLine="709"/>
        <w:jc w:val="both"/>
        <w:rPr>
          <w:rFonts w:ascii="Times New Roman" w:hAnsi="Times New Roman" w:cs="Times New Roman"/>
          <w:sz w:val="28"/>
          <w:szCs w:val="28"/>
        </w:rPr>
      </w:pPr>
      <w:r w:rsidRPr="00B91F39">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91F39">
        <w:rPr>
          <w:rFonts w:ascii="Times New Roman" w:hAnsi="Times New Roman" w:cs="Times New Roman"/>
          <w:spacing w:val="2"/>
          <w:sz w:val="28"/>
          <w:szCs w:val="28"/>
        </w:rPr>
        <w:t>НОО</w:t>
      </w:r>
      <w:r w:rsidRPr="00B91F39">
        <w:rPr>
          <w:rFonts w:ascii="Times New Roman" w:hAnsi="Times New Roman" w:cs="Times New Roman"/>
          <w:sz w:val="28"/>
          <w:szCs w:val="28"/>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w:t>
      </w:r>
      <w:r w:rsidR="002D2E5C">
        <w:rPr>
          <w:rFonts w:ascii="Times New Roman" w:hAnsi="Times New Roman" w:cs="Times New Roman"/>
          <w:sz w:val="28"/>
          <w:szCs w:val="28"/>
        </w:rPr>
        <w:t>егос</w:t>
      </w:r>
      <w:r w:rsidRPr="00B91F39">
        <w:rPr>
          <w:rFonts w:ascii="Times New Roman" w:hAnsi="Times New Roman" w:cs="Times New Roman"/>
          <w:sz w:val="28"/>
          <w:szCs w:val="28"/>
        </w:rPr>
        <w:t>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545616" w:rsidRPr="00F63254" w:rsidRDefault="00545616" w:rsidP="00C46521">
      <w:pPr>
        <w:spacing w:after="0" w:line="24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857181" w:rsidRPr="003A3A54" w:rsidRDefault="00857181" w:rsidP="00C46521">
      <w:pPr>
        <w:pStyle w:val="ad"/>
        <w:spacing w:after="0" w:line="240" w:lineRule="auto"/>
        <w:ind w:firstLine="709"/>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857181" w:rsidRPr="003A3A54" w:rsidRDefault="00857181" w:rsidP="00C46521">
      <w:pPr>
        <w:pStyle w:val="afc"/>
        <w:spacing w:line="240" w:lineRule="auto"/>
        <w:ind w:firstLine="709"/>
      </w:pPr>
      <w:r>
        <w:t>• </w:t>
      </w:r>
      <w:r w:rsidRPr="003A3A54">
        <w:rPr>
          <w:caps w:val="0"/>
        </w:rPr>
        <w:t xml:space="preserve">характеристику укомплектованности </w:t>
      </w:r>
      <w:r>
        <w:rPr>
          <w:caps w:val="0"/>
        </w:rPr>
        <w:t>О</w:t>
      </w:r>
      <w:r w:rsidR="00295258">
        <w:rPr>
          <w:caps w:val="0"/>
        </w:rPr>
        <w:t>У</w:t>
      </w:r>
      <w:r w:rsidRPr="003A3A54">
        <w:rPr>
          <w:caps w:val="0"/>
        </w:rPr>
        <w:t>;</w:t>
      </w:r>
    </w:p>
    <w:p w:rsidR="00857181" w:rsidRPr="003A3A54" w:rsidRDefault="00857181" w:rsidP="00C46521">
      <w:pPr>
        <w:pStyle w:val="afc"/>
        <w:spacing w:line="240" w:lineRule="auto"/>
        <w:ind w:firstLine="709"/>
      </w:pPr>
      <w:r>
        <w:t>• </w:t>
      </w:r>
      <w:r w:rsidRPr="003A3A54">
        <w:rPr>
          <w:caps w:val="0"/>
        </w:rPr>
        <w:t xml:space="preserve">описание уровня квалификации работников </w:t>
      </w:r>
      <w:r>
        <w:rPr>
          <w:caps w:val="0"/>
        </w:rPr>
        <w:t>О</w:t>
      </w:r>
      <w:r w:rsidR="00295258">
        <w:rPr>
          <w:caps w:val="0"/>
        </w:rPr>
        <w:t>У</w:t>
      </w:r>
      <w:r w:rsidRPr="003A3A54">
        <w:rPr>
          <w:caps w:val="0"/>
        </w:rPr>
        <w:t xml:space="preserve"> и их функциональных обязанностей;</w:t>
      </w:r>
    </w:p>
    <w:p w:rsidR="00857181" w:rsidRPr="003A3A54" w:rsidRDefault="00857181" w:rsidP="00C46521">
      <w:pPr>
        <w:pStyle w:val="afc"/>
        <w:spacing w:line="240" w:lineRule="auto"/>
        <w:ind w:firstLine="709"/>
      </w:pPr>
      <w:r>
        <w:t>• </w:t>
      </w:r>
      <w:r w:rsidRPr="003A3A54">
        <w:rPr>
          <w:caps w:val="0"/>
        </w:rPr>
        <w:t>описание реализуемой системы непрерывного профессионального ра</w:t>
      </w:r>
      <w:r w:rsidRPr="003A3A54">
        <w:rPr>
          <w:caps w:val="0"/>
        </w:rPr>
        <w:t>з</w:t>
      </w:r>
      <w:r w:rsidRPr="003A3A54">
        <w:rPr>
          <w:caps w:val="0"/>
        </w:rPr>
        <w:t>вития и повышения квалификации педагогических работников;</w:t>
      </w:r>
    </w:p>
    <w:p w:rsidR="00857181" w:rsidRPr="003A3A54" w:rsidRDefault="00857181" w:rsidP="00C46521">
      <w:pPr>
        <w:pStyle w:val="afc"/>
        <w:spacing w:line="240" w:lineRule="auto"/>
        <w:ind w:firstLine="709"/>
      </w:pPr>
      <w:r>
        <w:t>• </w:t>
      </w:r>
      <w:r w:rsidRPr="003A3A54">
        <w:rPr>
          <w:caps w:val="0"/>
        </w:rPr>
        <w:t>описание системы оценки деятельности членов педагогического колле</w:t>
      </w:r>
      <w:r w:rsidRPr="003A3A54">
        <w:rPr>
          <w:caps w:val="0"/>
        </w:rPr>
        <w:t>к</w:t>
      </w:r>
      <w:r w:rsidRPr="003A3A54">
        <w:rPr>
          <w:caps w:val="0"/>
        </w:rPr>
        <w:t>тива.</w:t>
      </w:r>
    </w:p>
    <w:p w:rsidR="00B91F39" w:rsidRPr="00F63254" w:rsidRDefault="00B91F39" w:rsidP="00C46521">
      <w:pPr>
        <w:pStyle w:val="14TexstOSNOVA1012"/>
        <w:spacing w:line="240" w:lineRule="auto"/>
        <w:ind w:firstLine="709"/>
        <w:rPr>
          <w:rFonts w:ascii="Times New Roman" w:hAnsi="Times New Roman" w:cs="Times New Roman"/>
          <w:caps/>
          <w:color w:val="auto"/>
          <w:sz w:val="28"/>
          <w:szCs w:val="28"/>
        </w:rPr>
      </w:pPr>
      <w:r w:rsidRPr="00F63254">
        <w:rPr>
          <w:rFonts w:ascii="Times New Roman" w:hAnsi="Times New Roman" w:cs="Times New Roman"/>
          <w:sz w:val="28"/>
          <w:szCs w:val="28"/>
        </w:rPr>
        <w:t>Образовательная организация, реализующая АООП НОО для обучающ</w:t>
      </w:r>
      <w:r w:rsidR="002D2E5C">
        <w:rPr>
          <w:rFonts w:ascii="Times New Roman" w:hAnsi="Times New Roman" w:cs="Times New Roman"/>
          <w:sz w:val="28"/>
          <w:szCs w:val="28"/>
        </w:rPr>
        <w:t>е</w:t>
      </w:r>
      <w:r w:rsidR="002D2E5C">
        <w:rPr>
          <w:rFonts w:ascii="Times New Roman" w:hAnsi="Times New Roman" w:cs="Times New Roman"/>
          <w:sz w:val="28"/>
          <w:szCs w:val="28"/>
        </w:rPr>
        <w:t>го</w:t>
      </w:r>
      <w:r w:rsidRPr="00F63254">
        <w:rPr>
          <w:rFonts w:ascii="Times New Roman" w:hAnsi="Times New Roman" w:cs="Times New Roman"/>
          <w:sz w:val="28"/>
          <w:szCs w:val="28"/>
        </w:rPr>
        <w:t>ся с ЗПР, должна быть укомплектована педагогическими, руководящими и иными работниками имеющими, профессиональную подготовку соответс</w:t>
      </w:r>
      <w:r w:rsidRPr="00F63254">
        <w:rPr>
          <w:rFonts w:ascii="Times New Roman" w:hAnsi="Times New Roman" w:cs="Times New Roman"/>
          <w:sz w:val="28"/>
          <w:szCs w:val="28"/>
        </w:rPr>
        <w:t>т</w:t>
      </w:r>
      <w:r w:rsidRPr="00F63254">
        <w:rPr>
          <w:rFonts w:ascii="Times New Roman" w:hAnsi="Times New Roman" w:cs="Times New Roman"/>
          <w:sz w:val="28"/>
          <w:szCs w:val="28"/>
        </w:rPr>
        <w:t>вующего уровня и направленности.</w:t>
      </w:r>
    </w:p>
    <w:p w:rsidR="00B91F39" w:rsidRDefault="00B91F39" w:rsidP="00C46521">
      <w:pPr>
        <w:shd w:val="clear" w:color="auto" w:fill="FFFFFF"/>
        <w:autoSpaceDE w:val="0"/>
        <w:spacing w:after="0" w:line="240" w:lineRule="auto"/>
        <w:ind w:firstLine="720"/>
        <w:jc w:val="both"/>
        <w:rPr>
          <w:rFonts w:ascii="Times New Roman" w:hAnsi="Times New Roman" w:cs="Times New Roman"/>
          <w:sz w:val="28"/>
          <w:szCs w:val="28"/>
        </w:rPr>
      </w:pPr>
      <w:r w:rsidRPr="00B91F39">
        <w:rPr>
          <w:rFonts w:ascii="Times New Roman" w:hAnsi="Times New Roman" w:cs="Times New Roman"/>
          <w:sz w:val="28"/>
          <w:szCs w:val="28"/>
        </w:rPr>
        <w:t>Уровень квалиф</w:t>
      </w:r>
      <w:r w:rsidR="00295258">
        <w:rPr>
          <w:rFonts w:ascii="Times New Roman" w:hAnsi="Times New Roman" w:cs="Times New Roman"/>
          <w:sz w:val="28"/>
          <w:szCs w:val="28"/>
        </w:rPr>
        <w:t>икации работников ОУ</w:t>
      </w:r>
      <w:r w:rsidRPr="00B91F39">
        <w:rPr>
          <w:rFonts w:ascii="Times New Roman" w:hAnsi="Times New Roman" w:cs="Times New Roman"/>
          <w:sz w:val="28"/>
          <w:szCs w:val="28"/>
        </w:rPr>
        <w:t xml:space="preserve">,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w:t>
      </w:r>
      <w:r w:rsidRPr="00F46509">
        <w:rPr>
          <w:rFonts w:ascii="Times New Roman" w:hAnsi="Times New Roman" w:cs="Times New Roman"/>
          <w:sz w:val="28"/>
          <w:szCs w:val="28"/>
        </w:rPr>
        <w:t xml:space="preserve">государственной или муниципальной образовательной организации - также квалификационной категории. </w:t>
      </w:r>
    </w:p>
    <w:p w:rsidR="00270609" w:rsidRPr="00D04D2E" w:rsidRDefault="00270609" w:rsidP="00C46521">
      <w:pPr>
        <w:spacing w:after="0" w:line="24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Педагоги образовательной организации, которые реализуют </w:t>
      </w:r>
      <w:r w:rsidRPr="00D04D2E">
        <w:rPr>
          <w:rFonts w:ascii="Times New Roman" w:hAnsi="Times New Roman" w:cs="Times New Roman"/>
          <w:b/>
          <w:bCs/>
          <w:i/>
          <w:iCs/>
          <w:color w:val="auto"/>
          <w:sz w:val="28"/>
          <w:szCs w:val="28"/>
        </w:rPr>
        <w:t xml:space="preserve">программу коррекционной работы </w:t>
      </w:r>
      <w:r w:rsidR="00FB4966">
        <w:rPr>
          <w:rFonts w:ascii="Times New Roman" w:hAnsi="Times New Roman" w:cs="Times New Roman"/>
          <w:bCs/>
          <w:iCs/>
          <w:color w:val="auto"/>
          <w:sz w:val="28"/>
          <w:szCs w:val="28"/>
        </w:rPr>
        <w:t xml:space="preserve">АООП НОО обучающихся с ЗПР </w:t>
      </w:r>
      <w:r w:rsidRPr="00D04D2E">
        <w:rPr>
          <w:rFonts w:ascii="Times New Roman" w:hAnsi="Times New Roman" w:cs="Times New Roman"/>
          <w:color w:val="auto"/>
          <w:sz w:val="28"/>
          <w:szCs w:val="28"/>
        </w:rPr>
        <w:t>(вариант 7.1)</w:t>
      </w:r>
      <w:r w:rsidR="00FB4966">
        <w:rPr>
          <w:rFonts w:ascii="Times New Roman" w:hAnsi="Times New Roman" w:cs="Times New Roman"/>
          <w:color w:val="auto"/>
          <w:sz w:val="28"/>
          <w:szCs w:val="28"/>
        </w:rPr>
        <w:t>,</w:t>
      </w:r>
      <w:r w:rsidRPr="00D04D2E">
        <w:rPr>
          <w:rFonts w:ascii="Times New Roman" w:hAnsi="Times New Roman" w:cs="Times New Roman"/>
          <w:color w:val="auto"/>
          <w:sz w:val="28"/>
          <w:szCs w:val="28"/>
        </w:rPr>
        <w:t xml:space="preserve"> должны иметь высшее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w:t>
      </w:r>
      <w:r w:rsidR="00295258">
        <w:rPr>
          <w:rFonts w:ascii="Times New Roman" w:hAnsi="Times New Roman" w:cs="Times New Roman"/>
          <w:caps/>
          <w:color w:val="auto"/>
          <w:sz w:val="28"/>
          <w:szCs w:val="28"/>
        </w:rPr>
        <w:t xml:space="preserve"> «Проектирование и реализация адаптированных образовательных  программ для школьников с ограниченными возможностями здоровья».</w:t>
      </w:r>
    </w:p>
    <w:p w:rsidR="00270609" w:rsidRPr="00D04D2E" w:rsidRDefault="00270609" w:rsidP="00C46521">
      <w:pPr>
        <w:spacing w:after="0" w:line="24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w:t>
      </w:r>
      <w:r w:rsidRPr="00D04D2E">
        <w:rPr>
          <w:rFonts w:ascii="Times New Roman" w:hAnsi="Times New Roman" w:cs="Times New Roman"/>
          <w:color w:val="auto"/>
          <w:sz w:val="28"/>
          <w:szCs w:val="28"/>
        </w:rPr>
        <w:lastRenderedPageBreak/>
        <w:t>профессиональной переподготовке или удостоверением о повышении квалификации установленного образца.</w:t>
      </w:r>
    </w:p>
    <w:p w:rsidR="00270609" w:rsidRPr="00FB4966" w:rsidRDefault="00270609" w:rsidP="00C46521">
      <w:pPr>
        <w:shd w:val="clear" w:color="auto" w:fill="FFFFFF"/>
        <w:spacing w:after="0" w:line="24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 xml:space="preserve">При необходимости </w:t>
      </w:r>
      <w:r w:rsidR="004D6305">
        <w:rPr>
          <w:rFonts w:ascii="Times New Roman" w:hAnsi="Times New Roman" w:cs="Times New Roman"/>
          <w:color w:val="auto"/>
          <w:sz w:val="28"/>
          <w:szCs w:val="28"/>
        </w:rPr>
        <w:t>ОУ</w:t>
      </w:r>
      <w:r w:rsidRPr="00FB4966">
        <w:rPr>
          <w:rFonts w:ascii="Times New Roman" w:hAnsi="Times New Roman" w:cs="Times New Roman"/>
          <w:color w:val="auto"/>
          <w:sz w:val="28"/>
          <w:szCs w:val="28"/>
        </w:rPr>
        <w:t xml:space="preserve"> может</w:t>
      </w:r>
      <w:r w:rsidRPr="00FB4966">
        <w:rPr>
          <w:rFonts w:ascii="Times New Roman" w:hAnsi="Times New Roman" w:cs="Times New Roman"/>
          <w:caps/>
          <w:color w:val="auto"/>
          <w:sz w:val="28"/>
          <w:szCs w:val="28"/>
        </w:rPr>
        <w:t xml:space="preserve"> </w:t>
      </w:r>
      <w:r w:rsidRPr="00FB4966">
        <w:rPr>
          <w:rFonts w:ascii="Times New Roman" w:hAnsi="Times New Roman" w:cs="Times New Roman"/>
          <w:color w:val="auto"/>
          <w:sz w:val="28"/>
          <w:szCs w:val="28"/>
        </w:rPr>
        <w:t>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270609" w:rsidRPr="00FB4966" w:rsidRDefault="00270609" w:rsidP="00C46521">
      <w:pPr>
        <w:shd w:val="clear" w:color="auto" w:fill="FFFFFF"/>
        <w:spacing w:after="0" w:line="24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 xml:space="preserve">Педагоги, которые реализуют </w:t>
      </w:r>
      <w:r w:rsidR="00FB4966" w:rsidRPr="00FB4966">
        <w:rPr>
          <w:rFonts w:ascii="Times New Roman" w:hAnsi="Times New Roman" w:cs="Times New Roman"/>
          <w:b/>
          <w:bCs/>
          <w:i/>
          <w:iCs/>
          <w:color w:val="auto"/>
          <w:sz w:val="28"/>
          <w:szCs w:val="28"/>
        </w:rPr>
        <w:t>предметные области</w:t>
      </w:r>
      <w:r w:rsidRPr="00FB4966">
        <w:rPr>
          <w:rFonts w:ascii="Times New Roman" w:hAnsi="Times New Roman" w:cs="Times New Roman"/>
          <w:b/>
          <w:bCs/>
          <w:i/>
          <w:iCs/>
          <w:color w:val="auto"/>
          <w:sz w:val="28"/>
          <w:szCs w:val="28"/>
        </w:rPr>
        <w:t xml:space="preserve"> </w:t>
      </w:r>
      <w:r w:rsidR="00FB4966" w:rsidRPr="00FB4966">
        <w:rPr>
          <w:rFonts w:ascii="Times New Roman" w:hAnsi="Times New Roman" w:cs="Times New Roman"/>
          <w:bCs/>
          <w:iCs/>
          <w:color w:val="auto"/>
          <w:sz w:val="28"/>
          <w:szCs w:val="28"/>
        </w:rPr>
        <w:t>АООП НОО обучающихся с ЗПР</w:t>
      </w:r>
      <w:r w:rsidRPr="00FB4966">
        <w:rPr>
          <w:rFonts w:ascii="Times New Roman" w:hAnsi="Times New Roman" w:cs="Times New Roman"/>
          <w:color w:val="auto"/>
          <w:sz w:val="28"/>
          <w:szCs w:val="28"/>
        </w:rPr>
        <w:t xml:space="preserve"> (Вариант 7.1)</w:t>
      </w:r>
      <w:r w:rsidR="00FB4966">
        <w:rPr>
          <w:rFonts w:ascii="Times New Roman" w:hAnsi="Times New Roman" w:cs="Times New Roman"/>
          <w:color w:val="auto"/>
          <w:sz w:val="28"/>
          <w:szCs w:val="28"/>
        </w:rPr>
        <w:t>,</w:t>
      </w:r>
      <w:r w:rsidRPr="00FB4966">
        <w:rPr>
          <w:rFonts w:ascii="Times New Roman" w:hAnsi="Times New Roman" w:cs="Times New Roman"/>
          <w:color w:val="auto"/>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270609" w:rsidRPr="00FB4966" w:rsidRDefault="00270609" w:rsidP="00C46521">
      <w:pPr>
        <w:numPr>
          <w:ilvl w:val="0"/>
          <w:numId w:val="24"/>
        </w:numPr>
        <w:spacing w:after="0" w:line="24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степени/квалификации бакалавра или магистра по направлению «Педагогическое образование» (соответствующего профиля подготовки);</w:t>
      </w:r>
    </w:p>
    <w:p w:rsidR="00270609" w:rsidRPr="00FB4966" w:rsidRDefault="00270609" w:rsidP="00C46521">
      <w:pPr>
        <w:numPr>
          <w:ilvl w:val="0"/>
          <w:numId w:val="24"/>
        </w:numPr>
        <w:spacing w:after="0" w:line="24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начальных классов по специальности «Начальное образование»;</w:t>
      </w:r>
    </w:p>
    <w:p w:rsidR="00270609" w:rsidRPr="00FB4966" w:rsidRDefault="00270609" w:rsidP="00C46521">
      <w:pPr>
        <w:numPr>
          <w:ilvl w:val="0"/>
          <w:numId w:val="24"/>
        </w:numPr>
        <w:spacing w:after="0" w:line="24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270609" w:rsidRDefault="00270609" w:rsidP="00C46521">
      <w:pPr>
        <w:shd w:val="clear" w:color="auto" w:fill="FFFFFF"/>
        <w:spacing w:after="0" w:line="24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74B52" w:rsidRDefault="00C74B52" w:rsidP="00C46521">
      <w:pPr>
        <w:spacing w:after="0" w:line="24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46509" w:rsidRPr="00FB4966" w:rsidRDefault="00270609" w:rsidP="00C46521">
      <w:pPr>
        <w:shd w:val="clear" w:color="auto" w:fill="FFFFFF"/>
        <w:autoSpaceDE w:val="0"/>
        <w:spacing w:after="0" w:line="24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45616" w:rsidRPr="00F63254" w:rsidRDefault="00545616" w:rsidP="00C4652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956CC4" w:rsidRDefault="00956CC4" w:rsidP="00C46521">
      <w:pPr>
        <w:pStyle w:val="Standard"/>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403144" w:rsidRDefault="00403144" w:rsidP="00C46521">
      <w:pPr>
        <w:pStyle w:val="Standard"/>
        <w:ind w:firstLine="708"/>
        <w:contextualSpacing/>
        <w:jc w:val="both"/>
        <w:rPr>
          <w:rFonts w:ascii="Times New Roman" w:hAnsi="Times New Roman" w:cs="Times New Roman"/>
          <w:sz w:val="28"/>
          <w:szCs w:val="28"/>
        </w:rPr>
      </w:pPr>
      <w:r w:rsidRPr="00403144">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w:t>
      </w:r>
      <w:r w:rsidRPr="00403144">
        <w:rPr>
          <w:rFonts w:ascii="Times New Roman" w:hAnsi="Times New Roman" w:cs="Times New Roman"/>
          <w:sz w:val="28"/>
          <w:szCs w:val="28"/>
        </w:rPr>
        <w:lastRenderedPageBreak/>
        <w:t xml:space="preserve">государственной власти субъектов Российской Федерации, обеспечивающих реализацию АООП </w:t>
      </w:r>
      <w:r w:rsidRPr="00403144">
        <w:rPr>
          <w:rFonts w:ascii="Times New Roman" w:hAnsi="Times New Roman" w:cs="Times New Roman"/>
          <w:spacing w:val="2"/>
          <w:sz w:val="28"/>
          <w:szCs w:val="28"/>
        </w:rPr>
        <w:t>НОО</w:t>
      </w:r>
      <w:r w:rsidRPr="00403144">
        <w:rPr>
          <w:rFonts w:ascii="Times New Roman" w:hAnsi="Times New Roman" w:cs="Times New Roman"/>
          <w:sz w:val="28"/>
          <w:szCs w:val="28"/>
        </w:rPr>
        <w:t xml:space="preserve"> в соответствии с</w:t>
      </w:r>
      <w:r w:rsidR="00EC1027">
        <w:rPr>
          <w:rFonts w:ascii="Times New Roman" w:hAnsi="Times New Roman" w:cs="Times New Roman"/>
          <w:sz w:val="28"/>
          <w:szCs w:val="28"/>
        </w:rPr>
        <w:t xml:space="preserve"> ФГОС НОО обучающихся с ОВЗ</w:t>
      </w:r>
      <w:r w:rsidRPr="00403144">
        <w:rPr>
          <w:rFonts w:ascii="Times New Roman" w:hAnsi="Times New Roman" w:cs="Times New Roman"/>
          <w:sz w:val="28"/>
          <w:szCs w:val="28"/>
        </w:rPr>
        <w:t>.</w:t>
      </w:r>
    </w:p>
    <w:p w:rsidR="00BE6646" w:rsidRPr="00F63254" w:rsidRDefault="00BE6646" w:rsidP="00C46521">
      <w:pPr>
        <w:pStyle w:val="Standard"/>
        <w:ind w:firstLine="708"/>
        <w:contextualSpacing/>
        <w:jc w:val="both"/>
        <w:rPr>
          <w:rFonts w:ascii="Times New Roman" w:hAnsi="Times New Roman" w:cs="Times New Roman"/>
          <w:b/>
          <w:sz w:val="28"/>
          <w:szCs w:val="28"/>
        </w:rPr>
      </w:pPr>
      <w:r w:rsidRPr="00F63254">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F63254">
        <w:rPr>
          <w:rStyle w:val="a4"/>
          <w:rFonts w:ascii="Times New Roman" w:hAnsi="Times New Roman" w:cs="Times New Roman"/>
          <w:sz w:val="28"/>
          <w:szCs w:val="28"/>
        </w:rPr>
        <w:footnoteReference w:id="8"/>
      </w:r>
      <w:r w:rsidRPr="00F63254">
        <w:rPr>
          <w:rFonts w:ascii="Times New Roman" w:hAnsi="Times New Roman" w:cs="Times New Roman"/>
          <w:sz w:val="28"/>
          <w:szCs w:val="28"/>
        </w:rPr>
        <w:t xml:space="preserve">. </w:t>
      </w:r>
    </w:p>
    <w:p w:rsidR="00545616" w:rsidRDefault="00C46ABB" w:rsidP="00C46521">
      <w:pPr>
        <w:pStyle w:val="14TexstOSNOVA1012"/>
        <w:suppressAutoHyphens/>
        <w:autoSpaceDE/>
        <w:autoSpaceDN/>
        <w:adjustRightInd/>
        <w:spacing w:line="240" w:lineRule="auto"/>
        <w:ind w:firstLine="708"/>
        <w:textAlignment w:val="baseline"/>
        <w:rPr>
          <w:rFonts w:ascii="Times New Roman" w:hAnsi="Times New Roman" w:cs="Times New Roman"/>
          <w:sz w:val="28"/>
          <w:szCs w:val="28"/>
        </w:rPr>
      </w:pPr>
      <w:r w:rsidRPr="00C46ABB">
        <w:rPr>
          <w:rFonts w:ascii="Times New Roman" w:hAnsi="Times New Roman" w:cs="Times New Roman"/>
          <w:sz w:val="28"/>
          <w:szCs w:val="28"/>
        </w:rPr>
        <w:t xml:space="preserve">Финансирование </w:t>
      </w:r>
      <w:r w:rsidR="005563C6">
        <w:rPr>
          <w:rFonts w:ascii="Times New Roman" w:hAnsi="Times New Roman" w:cs="Times New Roman"/>
          <w:sz w:val="28"/>
          <w:szCs w:val="28"/>
        </w:rPr>
        <w:t>программы коррекционной работы</w:t>
      </w:r>
      <w:r w:rsidRPr="00C46ABB">
        <w:rPr>
          <w:rFonts w:ascii="Times New Roman" w:hAnsi="Times New Roman" w:cs="Times New Roman"/>
          <w:sz w:val="28"/>
          <w:szCs w:val="28"/>
        </w:rPr>
        <w:t xml:space="preserve"> должно осуществляться в объеме, предусмотренным законодательством.</w:t>
      </w:r>
    </w:p>
    <w:p w:rsidR="005563C6" w:rsidRDefault="005563C6" w:rsidP="00C46521">
      <w:pPr>
        <w:pStyle w:val="14TexstOSNOVA1012"/>
        <w:autoSpaceDE/>
        <w:spacing w:line="240" w:lineRule="auto"/>
        <w:ind w:firstLine="660"/>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w:t>
      </w:r>
      <w:r>
        <w:rPr>
          <w:rFonts w:ascii="Times New Roman" w:hAnsi="Times New Roman" w:cs="Times New Roman"/>
          <w:sz w:val="28"/>
          <w:szCs w:val="28"/>
        </w:rPr>
        <w:t>ю</w:t>
      </w:r>
      <w:r>
        <w:rPr>
          <w:rFonts w:ascii="Times New Roman" w:hAnsi="Times New Roman" w:cs="Times New Roman"/>
          <w:sz w:val="28"/>
          <w:szCs w:val="28"/>
        </w:rPr>
        <w:t>щихся с ЗПР</w:t>
      </w:r>
      <w:r w:rsidRPr="00716C75">
        <w:rPr>
          <w:rFonts w:ascii="Times New Roman" w:hAnsi="Times New Roman" w:cs="Times New Roman"/>
          <w:sz w:val="28"/>
          <w:szCs w:val="28"/>
        </w:rPr>
        <w:t>.</w:t>
      </w:r>
    </w:p>
    <w:p w:rsidR="00545616" w:rsidRPr="00F63254" w:rsidRDefault="00545616" w:rsidP="00C4652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8C1F64" w:rsidRPr="00B06B65" w:rsidRDefault="008C1F64" w:rsidP="00C46521">
      <w:pPr>
        <w:pStyle w:val="14TexstOSNOVA1012"/>
        <w:spacing w:line="24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должно отвечать не только общим, но и их особым образ</w:t>
      </w:r>
      <w:r w:rsidRPr="00B06B65">
        <w:rPr>
          <w:rFonts w:ascii="Times New Roman" w:hAnsi="Times New Roman" w:cs="Times New Roman"/>
          <w:color w:val="auto"/>
          <w:sz w:val="28"/>
          <w:szCs w:val="28"/>
        </w:rPr>
        <w:t>о</w:t>
      </w:r>
      <w:r w:rsidRPr="00B06B65">
        <w:rPr>
          <w:rFonts w:ascii="Times New Roman" w:hAnsi="Times New Roman" w:cs="Times New Roman"/>
          <w:color w:val="auto"/>
          <w:sz w:val="28"/>
          <w:szCs w:val="28"/>
        </w:rPr>
        <w:t>вательным потребностям. В связи с этим в структуре материально-технического обеспечения процесса образования должна быть отражена спец</w:t>
      </w:r>
      <w:r w:rsidRPr="00B06B65">
        <w:rPr>
          <w:rFonts w:ascii="Times New Roman" w:hAnsi="Times New Roman" w:cs="Times New Roman"/>
          <w:color w:val="auto"/>
          <w:sz w:val="28"/>
          <w:szCs w:val="28"/>
        </w:rPr>
        <w:t>и</w:t>
      </w:r>
      <w:r w:rsidRPr="00B06B65">
        <w:rPr>
          <w:rFonts w:ascii="Times New Roman" w:hAnsi="Times New Roman" w:cs="Times New Roman"/>
          <w:color w:val="auto"/>
          <w:sz w:val="28"/>
          <w:szCs w:val="28"/>
        </w:rPr>
        <w:t>фика требований к:</w:t>
      </w:r>
    </w:p>
    <w:p w:rsidR="008C1F64" w:rsidRPr="00B06B65" w:rsidRDefault="008C1F64" w:rsidP="00C46521">
      <w:pPr>
        <w:pStyle w:val="14TexstOSNOVA1012"/>
        <w:numPr>
          <w:ilvl w:val="0"/>
          <w:numId w:val="25"/>
        </w:numPr>
        <w:suppressAutoHyphens/>
        <w:autoSpaceDN/>
        <w:adjustRightInd/>
        <w:spacing w:line="24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Pr="00B06B65">
        <w:rPr>
          <w:rFonts w:ascii="Times New Roman" w:hAnsi="Times New Roman" w:cs="Times New Roman"/>
          <w:caps/>
          <w:color w:val="auto"/>
          <w:sz w:val="28"/>
          <w:szCs w:val="28"/>
        </w:rPr>
        <w:t>ЗПР;</w:t>
      </w:r>
    </w:p>
    <w:p w:rsidR="008C1F64" w:rsidRPr="00B06B65" w:rsidRDefault="008C1F64" w:rsidP="00C46521">
      <w:pPr>
        <w:pStyle w:val="14TexstOSNOVA1012"/>
        <w:numPr>
          <w:ilvl w:val="0"/>
          <w:numId w:val="25"/>
        </w:numPr>
        <w:suppressAutoHyphens/>
        <w:autoSpaceDN/>
        <w:adjustRightInd/>
        <w:spacing w:line="24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rsidR="008C1F64" w:rsidRPr="00B06B65" w:rsidRDefault="008C1F64" w:rsidP="00C46521">
      <w:pPr>
        <w:pStyle w:val="14TexstOSNOVA1012"/>
        <w:numPr>
          <w:ilvl w:val="0"/>
          <w:numId w:val="25"/>
        </w:numPr>
        <w:suppressAutoHyphens/>
        <w:autoSpaceDN/>
        <w:adjustRightInd/>
        <w:spacing w:line="24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техническим средствам обучения обучающихся с </w:t>
      </w:r>
      <w:r w:rsidRPr="00B06B65">
        <w:rPr>
          <w:rFonts w:ascii="Times New Roman" w:hAnsi="Times New Roman" w:cs="Times New Roman"/>
          <w:caps/>
          <w:color w:val="auto"/>
          <w:sz w:val="28"/>
          <w:szCs w:val="28"/>
        </w:rPr>
        <w:t>ЗПР;</w:t>
      </w:r>
    </w:p>
    <w:p w:rsidR="008C1F64" w:rsidRPr="00B06B65" w:rsidRDefault="008C1F64" w:rsidP="00C46521">
      <w:pPr>
        <w:pStyle w:val="14TexstOSNOVA1012"/>
        <w:numPr>
          <w:ilvl w:val="0"/>
          <w:numId w:val="25"/>
        </w:numPr>
        <w:suppressAutoHyphens/>
        <w:autoSpaceDN/>
        <w:adjustRightInd/>
        <w:spacing w:line="240" w:lineRule="auto"/>
        <w:ind w:left="0" w:firstLine="705"/>
        <w:rPr>
          <w:rFonts w:ascii="Times New Roman" w:hAnsi="Times New Roman" w:cs="Times New Roman"/>
          <w:b/>
          <w:i/>
          <w:color w:val="auto"/>
          <w:sz w:val="28"/>
          <w:szCs w:val="28"/>
        </w:rPr>
      </w:pPr>
      <w:r w:rsidRPr="00B06B65">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s="Times New Roman"/>
          <w:caps/>
          <w:color w:val="auto"/>
          <w:sz w:val="28"/>
          <w:szCs w:val="28"/>
        </w:rPr>
        <w:t xml:space="preserve">ЗПР </w:t>
      </w:r>
      <w:r w:rsidRPr="00B06B65">
        <w:rPr>
          <w:rFonts w:ascii="Times New Roman" w:hAnsi="Times New Roman" w:cs="Times New Roman"/>
          <w:color w:val="auto"/>
          <w:sz w:val="28"/>
          <w:szCs w:val="28"/>
        </w:rPr>
        <w:t>и позволяющих реализовывать выбранный вариант программы</w:t>
      </w:r>
      <w:r w:rsidRPr="00B06B65">
        <w:rPr>
          <w:rFonts w:ascii="Times New Roman" w:hAnsi="Times New Roman" w:cs="Times New Roman"/>
          <w:caps/>
          <w:color w:val="auto"/>
          <w:sz w:val="28"/>
          <w:szCs w:val="28"/>
        </w:rPr>
        <w:t>.</w:t>
      </w:r>
    </w:p>
    <w:p w:rsidR="00CE272F" w:rsidRPr="00213CBD" w:rsidRDefault="00CE272F" w:rsidP="00C46521">
      <w:pPr>
        <w:pStyle w:val="18TexstSPISOK1"/>
        <w:spacing w:line="240" w:lineRule="auto"/>
        <w:ind w:left="0" w:firstLine="0"/>
        <w:jc w:val="center"/>
        <w:rPr>
          <w:rFonts w:ascii="Times New Roman" w:hAnsi="Times New Roman" w:cs="Times New Roman"/>
          <w:color w:val="auto"/>
          <w:sz w:val="28"/>
          <w:szCs w:val="28"/>
        </w:rPr>
      </w:pPr>
      <w:r w:rsidRPr="00213CBD">
        <w:rPr>
          <w:rFonts w:ascii="Times New Roman" w:hAnsi="Times New Roman" w:cs="Times New Roman"/>
          <w:i/>
          <w:color w:val="auto"/>
          <w:sz w:val="28"/>
          <w:szCs w:val="28"/>
        </w:rPr>
        <w:t>Требования к организации пространства</w:t>
      </w:r>
    </w:p>
    <w:p w:rsidR="00B10D05" w:rsidRPr="000022BB" w:rsidRDefault="00B10D05" w:rsidP="00C46521">
      <w:pPr>
        <w:pStyle w:val="18TexstSPISOK1"/>
        <w:spacing w:line="240" w:lineRule="auto"/>
        <w:ind w:left="0" w:firstLine="709"/>
        <w:rPr>
          <w:rFonts w:ascii="Times New Roman" w:hAnsi="Times New Roman" w:cs="Times New Roman"/>
          <w:color w:val="auto"/>
          <w:sz w:val="28"/>
          <w:szCs w:val="28"/>
        </w:rPr>
      </w:pPr>
      <w:r w:rsidRPr="000022BB">
        <w:rPr>
          <w:rFonts w:hAnsi="Times New Roman"/>
          <w:color w:val="auto"/>
          <w:spacing w:val="2"/>
          <w:sz w:val="28"/>
          <w:szCs w:val="28"/>
        </w:rPr>
        <w:lastRenderedPageBreak/>
        <w:t>Под</w:t>
      </w:r>
      <w:r w:rsidRPr="000022BB">
        <w:rPr>
          <w:rFonts w:hAnsi="Times New Roman"/>
          <w:color w:val="auto"/>
          <w:spacing w:val="2"/>
          <w:sz w:val="28"/>
          <w:szCs w:val="28"/>
        </w:rPr>
        <w:t xml:space="preserve"> </w:t>
      </w:r>
      <w:r w:rsidRPr="000022BB">
        <w:rPr>
          <w:rFonts w:hAnsi="Times New Roman"/>
          <w:color w:val="auto"/>
          <w:spacing w:val="2"/>
          <w:sz w:val="28"/>
          <w:szCs w:val="28"/>
        </w:rPr>
        <w:t>особой</w:t>
      </w:r>
      <w:r w:rsidRPr="000022BB">
        <w:rPr>
          <w:rFonts w:hAnsi="Times New Roman"/>
          <w:color w:val="auto"/>
          <w:spacing w:val="2"/>
          <w:sz w:val="28"/>
          <w:szCs w:val="28"/>
        </w:rPr>
        <w:t xml:space="preserve"> </w:t>
      </w:r>
      <w:r w:rsidRPr="000022BB">
        <w:rPr>
          <w:rFonts w:hAnsi="Times New Roman"/>
          <w:color w:val="auto"/>
          <w:spacing w:val="2"/>
          <w:sz w:val="28"/>
          <w:szCs w:val="28"/>
        </w:rPr>
        <w:t>организацией</w:t>
      </w:r>
      <w:r w:rsidRPr="000022BB">
        <w:rPr>
          <w:rFonts w:hAnsi="Times New Roman"/>
          <w:color w:val="auto"/>
          <w:spacing w:val="2"/>
          <w:sz w:val="28"/>
          <w:szCs w:val="28"/>
        </w:rPr>
        <w:t xml:space="preserve"> </w:t>
      </w:r>
      <w:r w:rsidRPr="000022BB">
        <w:rPr>
          <w:rFonts w:hAnsi="Times New Roman"/>
          <w:color w:val="auto"/>
          <w:spacing w:val="2"/>
          <w:sz w:val="28"/>
          <w:szCs w:val="28"/>
        </w:rPr>
        <w:t>образовательного</w:t>
      </w:r>
      <w:r w:rsidRPr="000022BB">
        <w:rPr>
          <w:rFonts w:hAnsi="Times New Roman"/>
          <w:color w:val="auto"/>
          <w:spacing w:val="2"/>
          <w:sz w:val="28"/>
          <w:szCs w:val="28"/>
        </w:rPr>
        <w:t xml:space="preserve"> </w:t>
      </w:r>
      <w:r w:rsidRPr="000022BB">
        <w:rPr>
          <w:rFonts w:hAnsi="Times New Roman"/>
          <w:color w:val="auto"/>
          <w:spacing w:val="2"/>
          <w:sz w:val="28"/>
          <w:szCs w:val="28"/>
        </w:rPr>
        <w:t>пространства</w:t>
      </w:r>
      <w:r w:rsidRPr="000022BB">
        <w:rPr>
          <w:rFonts w:hAnsi="Times New Roman"/>
          <w:color w:val="auto"/>
          <w:spacing w:val="2"/>
          <w:sz w:val="28"/>
          <w:szCs w:val="28"/>
        </w:rPr>
        <w:t xml:space="preserve"> </w:t>
      </w:r>
      <w:r w:rsidRPr="000022BB">
        <w:rPr>
          <w:rFonts w:hAnsi="Times New Roman"/>
          <w:color w:val="auto"/>
          <w:spacing w:val="2"/>
          <w:sz w:val="28"/>
          <w:szCs w:val="28"/>
        </w:rPr>
        <w:t>понимае</w:t>
      </w:r>
      <w:r w:rsidRPr="000022BB">
        <w:rPr>
          <w:rFonts w:hAnsi="Times New Roman"/>
          <w:color w:val="auto"/>
          <w:spacing w:val="2"/>
          <w:sz w:val="28"/>
          <w:szCs w:val="28"/>
        </w:rPr>
        <w:t>т</w:t>
      </w:r>
      <w:r w:rsidRPr="000022BB">
        <w:rPr>
          <w:rFonts w:hAnsi="Times New Roman"/>
          <w:color w:val="auto"/>
          <w:spacing w:val="2"/>
          <w:sz w:val="28"/>
          <w:szCs w:val="28"/>
        </w:rPr>
        <w:t>ся</w:t>
      </w:r>
      <w:r w:rsidRPr="000022BB">
        <w:rPr>
          <w:rFonts w:hAnsi="Times New Roman"/>
          <w:color w:val="auto"/>
          <w:spacing w:val="2"/>
          <w:sz w:val="28"/>
          <w:szCs w:val="28"/>
        </w:rPr>
        <w:t xml:space="preserve"> </w:t>
      </w:r>
      <w:r w:rsidRPr="000022BB">
        <w:rPr>
          <w:rFonts w:hAnsi="Times New Roman"/>
          <w:color w:val="auto"/>
          <w:spacing w:val="2"/>
          <w:sz w:val="28"/>
          <w:szCs w:val="28"/>
        </w:rPr>
        <w:t>создание</w:t>
      </w:r>
      <w:r w:rsidRPr="000022BB">
        <w:rPr>
          <w:rFonts w:hAnsi="Times New Roman"/>
          <w:color w:val="auto"/>
          <w:spacing w:val="2"/>
          <w:sz w:val="28"/>
          <w:szCs w:val="28"/>
        </w:rPr>
        <w:t xml:space="preserve"> </w:t>
      </w:r>
      <w:r w:rsidRPr="000022BB">
        <w:rPr>
          <w:rFonts w:hAnsi="Times New Roman"/>
          <w:color w:val="auto"/>
          <w:spacing w:val="2"/>
          <w:sz w:val="28"/>
          <w:szCs w:val="28"/>
        </w:rPr>
        <w:t>комфортных</w:t>
      </w:r>
      <w:r w:rsidRPr="000022BB">
        <w:rPr>
          <w:rFonts w:hAnsi="Times New Roman"/>
          <w:color w:val="auto"/>
          <w:spacing w:val="2"/>
          <w:sz w:val="28"/>
          <w:szCs w:val="28"/>
        </w:rPr>
        <w:t xml:space="preserve"> </w:t>
      </w:r>
      <w:r w:rsidRPr="000022BB">
        <w:rPr>
          <w:rFonts w:hAnsi="Times New Roman"/>
          <w:color w:val="auto"/>
          <w:spacing w:val="2"/>
          <w:sz w:val="28"/>
          <w:szCs w:val="28"/>
        </w:rPr>
        <w:t>условий</w:t>
      </w:r>
      <w:r w:rsidRPr="000022BB">
        <w:rPr>
          <w:rFonts w:hAnsi="Times New Roman"/>
          <w:color w:val="auto"/>
          <w:spacing w:val="2"/>
          <w:sz w:val="28"/>
          <w:szCs w:val="28"/>
        </w:rPr>
        <w:t xml:space="preserve"> </w:t>
      </w:r>
      <w:r w:rsidRPr="000022BB">
        <w:rPr>
          <w:rFonts w:hAnsi="Times New Roman"/>
          <w:color w:val="auto"/>
          <w:spacing w:val="2"/>
          <w:sz w:val="28"/>
          <w:szCs w:val="28"/>
        </w:rPr>
        <w:t>во</w:t>
      </w:r>
      <w:r w:rsidRPr="000022BB">
        <w:rPr>
          <w:rFonts w:hAnsi="Times New Roman"/>
          <w:color w:val="auto"/>
          <w:spacing w:val="2"/>
          <w:sz w:val="28"/>
          <w:szCs w:val="28"/>
        </w:rPr>
        <w:t xml:space="preserve"> </w:t>
      </w:r>
      <w:r w:rsidRPr="000022BB">
        <w:rPr>
          <w:rFonts w:hAnsi="Times New Roman"/>
          <w:color w:val="auto"/>
          <w:spacing w:val="2"/>
          <w:sz w:val="28"/>
          <w:szCs w:val="28"/>
        </w:rPr>
        <w:t>всех</w:t>
      </w:r>
      <w:r w:rsidRPr="000022BB">
        <w:rPr>
          <w:rFonts w:hAnsi="Times New Roman"/>
          <w:color w:val="auto"/>
          <w:spacing w:val="2"/>
          <w:sz w:val="28"/>
          <w:szCs w:val="28"/>
        </w:rPr>
        <w:t xml:space="preserve"> </w:t>
      </w:r>
      <w:r w:rsidRPr="000022BB">
        <w:rPr>
          <w:rFonts w:hAnsi="Times New Roman"/>
          <w:color w:val="auto"/>
          <w:spacing w:val="2"/>
          <w:sz w:val="28"/>
          <w:szCs w:val="28"/>
        </w:rPr>
        <w:t>учебных</w:t>
      </w:r>
      <w:r w:rsidRPr="000022BB">
        <w:rPr>
          <w:rFonts w:hAnsi="Times New Roman"/>
          <w:color w:val="auto"/>
          <w:spacing w:val="2"/>
          <w:sz w:val="28"/>
          <w:szCs w:val="28"/>
        </w:rPr>
        <w:t xml:space="preserve"> </w:t>
      </w:r>
      <w:r w:rsidRPr="000022BB">
        <w:rPr>
          <w:rFonts w:hAnsi="Times New Roman"/>
          <w:color w:val="auto"/>
          <w:spacing w:val="2"/>
          <w:sz w:val="28"/>
          <w:szCs w:val="28"/>
        </w:rPr>
        <w:t>и</w:t>
      </w:r>
      <w:r w:rsidRPr="000022BB">
        <w:rPr>
          <w:rFonts w:hAnsi="Times New Roman"/>
          <w:color w:val="auto"/>
          <w:spacing w:val="2"/>
          <w:sz w:val="28"/>
          <w:szCs w:val="28"/>
        </w:rPr>
        <w:t xml:space="preserve"> </w:t>
      </w:r>
      <w:r w:rsidRPr="000022BB">
        <w:rPr>
          <w:rFonts w:hAnsi="Times New Roman"/>
          <w:color w:val="auto"/>
          <w:spacing w:val="2"/>
          <w:sz w:val="28"/>
          <w:szCs w:val="28"/>
        </w:rPr>
        <w:t>внеучебных</w:t>
      </w:r>
      <w:r w:rsidRPr="000022BB">
        <w:rPr>
          <w:rFonts w:hAnsi="Times New Roman"/>
          <w:color w:val="auto"/>
          <w:spacing w:val="2"/>
          <w:sz w:val="28"/>
          <w:szCs w:val="28"/>
        </w:rPr>
        <w:t xml:space="preserve"> </w:t>
      </w:r>
      <w:r w:rsidRPr="000022BB">
        <w:rPr>
          <w:rFonts w:hAnsi="Times New Roman"/>
          <w:color w:val="auto"/>
          <w:spacing w:val="2"/>
          <w:sz w:val="28"/>
          <w:szCs w:val="28"/>
        </w:rPr>
        <w:t>п</w:t>
      </w:r>
      <w:r w:rsidRPr="000022BB">
        <w:rPr>
          <w:rFonts w:hAnsi="Times New Roman"/>
          <w:color w:val="auto"/>
          <w:spacing w:val="2"/>
          <w:sz w:val="28"/>
          <w:szCs w:val="28"/>
        </w:rPr>
        <w:t>о</w:t>
      </w:r>
      <w:r w:rsidRPr="000022BB">
        <w:rPr>
          <w:rFonts w:hAnsi="Times New Roman"/>
          <w:color w:val="auto"/>
          <w:spacing w:val="2"/>
          <w:sz w:val="28"/>
          <w:szCs w:val="28"/>
        </w:rPr>
        <w:t>мещениях</w:t>
      </w:r>
      <w:r w:rsidRPr="000022BB">
        <w:rPr>
          <w:rFonts w:hAnsi="Times New Roman"/>
          <w:color w:val="auto"/>
          <w:spacing w:val="2"/>
          <w:sz w:val="28"/>
          <w:szCs w:val="28"/>
        </w:rPr>
        <w:t>.</w:t>
      </w:r>
    </w:p>
    <w:p w:rsidR="00CE272F" w:rsidRDefault="00CE272F" w:rsidP="00C46521">
      <w:pPr>
        <w:pStyle w:val="ad"/>
        <w:spacing w:after="0" w:line="240" w:lineRule="auto"/>
        <w:ind w:firstLine="709"/>
        <w:jc w:val="both"/>
        <w:rPr>
          <w:rFonts w:ascii="Times New Roman" w:hAnsi="Times New Roman"/>
          <w:color w:val="auto"/>
          <w:sz w:val="28"/>
          <w:szCs w:val="28"/>
        </w:rPr>
      </w:pPr>
      <w:r w:rsidRPr="00213CBD">
        <w:rPr>
          <w:rFonts w:ascii="Times New Roman" w:hAnsi="Times New Roman"/>
          <w:color w:val="auto"/>
          <w:sz w:val="28"/>
          <w:szCs w:val="28"/>
        </w:rPr>
        <w:t>Для обучающ</w:t>
      </w:r>
      <w:r w:rsidR="004D6305">
        <w:rPr>
          <w:rFonts w:ascii="Times New Roman" w:hAnsi="Times New Roman"/>
          <w:color w:val="auto"/>
          <w:sz w:val="28"/>
          <w:szCs w:val="28"/>
        </w:rPr>
        <w:t>егося</w:t>
      </w:r>
      <w:r w:rsidRPr="00213CBD">
        <w:rPr>
          <w:rFonts w:ascii="Times New Roman" w:hAnsi="Times New Roman"/>
          <w:color w:val="auto"/>
          <w:sz w:val="28"/>
          <w:szCs w:val="28"/>
        </w:rPr>
        <w:t xml:space="preserve">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213CBD">
        <w:rPr>
          <w:rFonts w:ascii="Times New Roman" w:hAnsi="Times New Roman"/>
          <w:iCs/>
          <w:color w:val="auto"/>
          <w:sz w:val="28"/>
          <w:szCs w:val="28"/>
        </w:rPr>
        <w:t>стенды</w:t>
      </w:r>
      <w:r w:rsidRPr="00213CBD">
        <w:rPr>
          <w:rFonts w:ascii="Times New Roman" w:hAnsi="Times New Roman"/>
          <w:color w:val="auto"/>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CE272F" w:rsidRPr="00213CBD" w:rsidRDefault="00CE272F" w:rsidP="00C46521">
      <w:pPr>
        <w:pStyle w:val="ad"/>
        <w:spacing w:after="0" w:line="240" w:lineRule="auto"/>
        <w:ind w:firstLine="709"/>
        <w:jc w:val="both"/>
        <w:rPr>
          <w:rFonts w:ascii="Times New Roman" w:hAnsi="Times New Roman"/>
          <w:color w:val="auto"/>
          <w:sz w:val="28"/>
          <w:szCs w:val="28"/>
          <w:lang w:eastAsia="ru-RU"/>
        </w:rPr>
      </w:pPr>
      <w:r w:rsidRPr="00213CBD">
        <w:rPr>
          <w:rFonts w:ascii="Times New Roman" w:hAnsi="Times New Roman"/>
          <w:iCs/>
          <w:color w:val="auto"/>
          <w:sz w:val="28"/>
          <w:szCs w:val="28"/>
        </w:rPr>
        <w:t xml:space="preserve">Организация рабочего пространства обучающегося с </w:t>
      </w:r>
      <w:r w:rsidRPr="00213CBD">
        <w:rPr>
          <w:rFonts w:ascii="Times New Roman" w:hAnsi="Times New Roman"/>
          <w:color w:val="auto"/>
          <w:sz w:val="28"/>
          <w:szCs w:val="28"/>
        </w:rPr>
        <w:t>задержкой психического развития</w:t>
      </w:r>
      <w:r w:rsidRPr="00213CBD">
        <w:rPr>
          <w:rFonts w:ascii="Times New Roman" w:hAnsi="Times New Roman"/>
          <w:iCs/>
          <w:color w:val="auto"/>
          <w:sz w:val="28"/>
          <w:szCs w:val="28"/>
        </w:rPr>
        <w:t xml:space="preserve"> в классе</w:t>
      </w:r>
      <w:r w:rsidRPr="00213CBD">
        <w:rPr>
          <w:rFonts w:ascii="Times New Roman" w:hAnsi="Times New Roman"/>
          <w:b/>
          <w:i/>
          <w:iCs/>
          <w:color w:val="auto"/>
          <w:sz w:val="28"/>
          <w:szCs w:val="28"/>
        </w:rPr>
        <w:t xml:space="preserve"> </w:t>
      </w:r>
      <w:r w:rsidRPr="00213CBD">
        <w:rPr>
          <w:rFonts w:ascii="Times New Roman" w:hAnsi="Times New Roman"/>
          <w:color w:val="auto"/>
          <w:sz w:val="28"/>
          <w:szCs w:val="28"/>
        </w:rPr>
        <w:t>предполагает выбор парты и партнера. При реализации АООП НОО необходимо о</w:t>
      </w:r>
      <w:r w:rsidRPr="00213CBD">
        <w:rPr>
          <w:rFonts w:ascii="Times New Roman" w:hAnsi="Times New Roman"/>
          <w:color w:val="auto"/>
          <w:sz w:val="28"/>
          <w:szCs w:val="28"/>
          <w:lang w:eastAsia="ru-RU"/>
        </w:rPr>
        <w:t xml:space="preserve">беспечение обучающемуся с </w:t>
      </w:r>
      <w:r w:rsidR="0041040E">
        <w:rPr>
          <w:rFonts w:ascii="Times New Roman" w:hAnsi="Times New Roman"/>
          <w:color w:val="auto"/>
          <w:sz w:val="28"/>
          <w:szCs w:val="28"/>
          <w:lang w:eastAsia="ru-RU"/>
        </w:rPr>
        <w:t>ЗПР</w:t>
      </w:r>
      <w:r w:rsidRPr="00213CBD">
        <w:rPr>
          <w:rFonts w:ascii="Times New Roman" w:hAnsi="Times New Roman"/>
          <w:color w:val="auto"/>
          <w:sz w:val="28"/>
          <w:szCs w:val="28"/>
          <w:lang w:eastAsia="ru-RU"/>
        </w:rPr>
        <w:t xml:space="preserve"> возможности постоянно находиться в зоне внимания педагога.</w:t>
      </w:r>
    </w:p>
    <w:p w:rsidR="00172D7D" w:rsidRPr="00172D7D" w:rsidRDefault="00172D7D" w:rsidP="00C46521">
      <w:pPr>
        <w:pStyle w:val="18TexstSPISOK1"/>
        <w:spacing w:line="240" w:lineRule="auto"/>
        <w:ind w:left="0" w:firstLine="709"/>
        <w:jc w:val="center"/>
        <w:rPr>
          <w:rFonts w:ascii="Times New Roman" w:hAnsi="Times New Roman" w:cs="Times New Roman"/>
          <w:color w:val="auto"/>
          <w:sz w:val="28"/>
          <w:szCs w:val="28"/>
        </w:rPr>
      </w:pPr>
      <w:r w:rsidRPr="00172D7D">
        <w:rPr>
          <w:rFonts w:ascii="Times New Roman" w:hAnsi="Times New Roman" w:cs="Times New Roman"/>
          <w:i/>
          <w:color w:val="auto"/>
          <w:sz w:val="28"/>
          <w:szCs w:val="28"/>
        </w:rPr>
        <w:t>Требования к организации временного режима обучения</w:t>
      </w:r>
    </w:p>
    <w:p w:rsidR="00172D7D" w:rsidRPr="00172D7D" w:rsidRDefault="00172D7D" w:rsidP="00C46521">
      <w:pPr>
        <w:pStyle w:val="Default"/>
        <w:ind w:firstLine="709"/>
        <w:jc w:val="both"/>
        <w:rPr>
          <w:color w:val="auto"/>
          <w:sz w:val="28"/>
          <w:szCs w:val="28"/>
        </w:rPr>
      </w:pPr>
      <w:r w:rsidRPr="00172D7D">
        <w:rPr>
          <w:color w:val="auto"/>
          <w:sz w:val="28"/>
          <w:szCs w:val="28"/>
        </w:rPr>
        <w:t>Временной режим образования обучающ</w:t>
      </w:r>
      <w:r w:rsidR="004D6305">
        <w:rPr>
          <w:color w:val="auto"/>
          <w:sz w:val="28"/>
          <w:szCs w:val="28"/>
        </w:rPr>
        <w:t>егося</w:t>
      </w:r>
      <w:r w:rsidRPr="00172D7D">
        <w:rPr>
          <w:color w:val="auto"/>
          <w:sz w:val="28"/>
          <w:szCs w:val="28"/>
        </w:rPr>
        <w:t xml:space="preserve"> с ЗПР (учебный год, уче</w:t>
      </w:r>
      <w:r w:rsidRPr="00172D7D">
        <w:rPr>
          <w:color w:val="auto"/>
          <w:sz w:val="28"/>
          <w:szCs w:val="28"/>
        </w:rPr>
        <w:t>б</w:t>
      </w:r>
      <w:r w:rsidRPr="00172D7D">
        <w:rPr>
          <w:color w:val="auto"/>
          <w:sz w:val="28"/>
          <w:szCs w:val="28"/>
        </w:rPr>
        <w:t>ная неделя, день) устанавливается в соответствии с законодательно закрепле</w:t>
      </w:r>
      <w:r w:rsidRPr="00172D7D">
        <w:rPr>
          <w:color w:val="auto"/>
          <w:sz w:val="28"/>
          <w:szCs w:val="28"/>
        </w:rPr>
        <w:t>н</w:t>
      </w:r>
      <w:r w:rsidRPr="00172D7D">
        <w:rPr>
          <w:color w:val="auto"/>
          <w:sz w:val="28"/>
          <w:szCs w:val="28"/>
        </w:rPr>
        <w:t>ными нормативами (ФЗ «Об образовании в РФ», СанПиН, приказы Министе</w:t>
      </w:r>
      <w:r w:rsidRPr="00172D7D">
        <w:rPr>
          <w:color w:val="auto"/>
          <w:sz w:val="28"/>
          <w:szCs w:val="28"/>
        </w:rPr>
        <w:t>р</w:t>
      </w:r>
      <w:r w:rsidRPr="00172D7D">
        <w:rPr>
          <w:color w:val="auto"/>
          <w:sz w:val="28"/>
          <w:szCs w:val="28"/>
        </w:rPr>
        <w:t>ства образования и др.), а также локальными актами образовательной организ</w:t>
      </w:r>
      <w:r w:rsidRPr="00172D7D">
        <w:rPr>
          <w:color w:val="auto"/>
          <w:sz w:val="28"/>
          <w:szCs w:val="28"/>
        </w:rPr>
        <w:t>а</w:t>
      </w:r>
      <w:r w:rsidRPr="00172D7D">
        <w:rPr>
          <w:color w:val="auto"/>
          <w:sz w:val="28"/>
          <w:szCs w:val="28"/>
        </w:rPr>
        <w:t>ции.</w:t>
      </w:r>
    </w:p>
    <w:p w:rsidR="00172D7D" w:rsidRPr="00172D7D" w:rsidRDefault="00172D7D" w:rsidP="00C46521">
      <w:pPr>
        <w:spacing w:after="0" w:line="24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72D7D" w:rsidRPr="00172D7D" w:rsidRDefault="00172D7D" w:rsidP="00C46521">
      <w:pPr>
        <w:spacing w:after="0" w:line="24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Сроки освоения АООП НОО обучающимися с ЗПР для варианта 7.1 составляют 4 года (1-4 классы).</w:t>
      </w:r>
    </w:p>
    <w:p w:rsidR="00172D7D" w:rsidRPr="00172D7D" w:rsidRDefault="00172D7D" w:rsidP="00C46521">
      <w:pPr>
        <w:spacing w:after="0" w:line="24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Устанавливается следующая продолжительность учебного года:</w:t>
      </w:r>
      <w:r w:rsidRPr="00172D7D">
        <w:rPr>
          <w:rFonts w:ascii="Times New Roman" w:hAnsi="Times New Roman" w:cs="Times New Roman"/>
          <w:color w:val="auto"/>
          <w:sz w:val="28"/>
          <w:szCs w:val="28"/>
        </w:rPr>
        <w:br/>
        <w:t xml:space="preserve">1 классы – 33 учебных недели; 2 </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4</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классы – 34 учебных недели.</w:t>
      </w:r>
    </w:p>
    <w:p w:rsidR="00172D7D" w:rsidRPr="00172D7D" w:rsidRDefault="00172D7D" w:rsidP="00C46521">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172D7D" w:rsidRPr="00172D7D" w:rsidRDefault="00172D7D" w:rsidP="00C46521">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w:t>
      </w:r>
      <w:r w:rsidR="004D6305">
        <w:rPr>
          <w:rFonts w:ascii="Times New Roman" w:hAnsi="Times New Roman" w:cs="Times New Roman"/>
          <w:sz w:val="28"/>
          <w:szCs w:val="28"/>
        </w:rPr>
        <w:t>егося</w:t>
      </w:r>
      <w:r w:rsidR="007A3B78">
        <w:rPr>
          <w:rFonts w:ascii="Times New Roman" w:hAnsi="Times New Roman" w:cs="Times New Roman"/>
          <w:sz w:val="28"/>
          <w:szCs w:val="28"/>
        </w:rPr>
        <w:t xml:space="preserve"> </w:t>
      </w:r>
      <w:r w:rsidRPr="00172D7D">
        <w:rPr>
          <w:rFonts w:ascii="Times New Roman" w:hAnsi="Times New Roman" w:cs="Times New Roman"/>
          <w:sz w:val="28"/>
          <w:szCs w:val="28"/>
        </w:rPr>
        <w:t>с ЗПР устанавливается с учетом</w:t>
      </w:r>
      <w:r w:rsidR="007A3B78">
        <w:rPr>
          <w:rFonts w:ascii="Times New Roman" w:hAnsi="Times New Roman" w:cs="Times New Roman"/>
          <w:sz w:val="28"/>
          <w:szCs w:val="28"/>
        </w:rPr>
        <w:t xml:space="preserve"> его</w:t>
      </w:r>
      <w:r w:rsidRPr="00172D7D">
        <w:rPr>
          <w:rFonts w:ascii="Times New Roman" w:hAnsi="Times New Roman" w:cs="Times New Roman"/>
          <w:sz w:val="28"/>
          <w:szCs w:val="28"/>
        </w:rPr>
        <w:t xml:space="preserve">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w:t>
      </w:r>
      <w:r w:rsidR="007A3B78">
        <w:rPr>
          <w:rFonts w:ascii="Times New Roman" w:hAnsi="Times New Roman" w:cs="Times New Roman"/>
          <w:sz w:val="28"/>
          <w:szCs w:val="28"/>
        </w:rPr>
        <w:t xml:space="preserve">егося </w:t>
      </w:r>
      <w:r w:rsidRPr="00172D7D">
        <w:rPr>
          <w:rFonts w:ascii="Times New Roman" w:hAnsi="Times New Roman" w:cs="Times New Roman"/>
          <w:sz w:val="28"/>
          <w:szCs w:val="28"/>
        </w:rPr>
        <w:t xml:space="preserve"> в двигательной активности</w:t>
      </w:r>
      <w:r w:rsidRPr="007A3B78">
        <w:rPr>
          <w:rFonts w:ascii="Times New Roman" w:hAnsi="Times New Roman" w:cs="Times New Roman"/>
          <w:sz w:val="28"/>
          <w:szCs w:val="28"/>
        </w:rPr>
        <w:t xml:space="preserve">). </w:t>
      </w:r>
      <w:r w:rsidRPr="00172D7D">
        <w:rPr>
          <w:rFonts w:ascii="Times New Roman" w:hAnsi="Times New Roman" w:cs="Times New Roman"/>
          <w:sz w:val="28"/>
          <w:szCs w:val="28"/>
        </w:rPr>
        <w:t>Количество часов, отведенных на освоение обучающ</w:t>
      </w:r>
      <w:r w:rsidR="007A3B78">
        <w:rPr>
          <w:rFonts w:ascii="Times New Roman" w:hAnsi="Times New Roman" w:cs="Times New Roman"/>
          <w:sz w:val="28"/>
          <w:szCs w:val="28"/>
        </w:rPr>
        <w:t>егося</w:t>
      </w:r>
      <w:r w:rsidRPr="00172D7D">
        <w:rPr>
          <w:rFonts w:ascii="Times New Roman" w:hAnsi="Times New Roman" w:cs="Times New Roman"/>
          <w:sz w:val="28"/>
          <w:szCs w:val="28"/>
        </w:rPr>
        <w:t xml:space="preserve"> с ЗПР учебного плана, состоящего из обязательной части и части, формируемой участниками образовательного процесса, не </w:t>
      </w:r>
      <w:r w:rsidRPr="00172D7D">
        <w:rPr>
          <w:rFonts w:ascii="Times New Roman" w:hAnsi="Times New Roman" w:cs="Times New Roman"/>
          <w:sz w:val="28"/>
          <w:szCs w:val="28"/>
        </w:rPr>
        <w:lastRenderedPageBreak/>
        <w:t>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172D7D" w:rsidRPr="00172D7D" w:rsidRDefault="00172D7D" w:rsidP="00C46521">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172D7D" w:rsidRPr="00172D7D" w:rsidRDefault="00172D7D" w:rsidP="00C46521">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rsidR="00172D7D" w:rsidRPr="00172D7D" w:rsidRDefault="00172D7D" w:rsidP="00C46521">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2 </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4</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классов – не более 5 уроков.</w:t>
      </w:r>
    </w:p>
    <w:p w:rsidR="00172D7D" w:rsidRPr="00172D7D" w:rsidRDefault="00172D7D" w:rsidP="00C46521">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учебных занятий </w:t>
      </w:r>
      <w:r w:rsidRPr="007A3B78">
        <w:rPr>
          <w:rFonts w:ascii="Times New Roman" w:hAnsi="Times New Roman" w:cs="Times New Roman"/>
          <w:color w:val="FF0000"/>
          <w:sz w:val="28"/>
          <w:szCs w:val="28"/>
        </w:rPr>
        <w:t>не превышает 40 минут.</w:t>
      </w:r>
      <w:r w:rsidRPr="00172D7D">
        <w:rPr>
          <w:rFonts w:ascii="Times New Roman" w:hAnsi="Times New Roman" w:cs="Times New Roman"/>
          <w:sz w:val="28"/>
          <w:szCs w:val="28"/>
        </w:rPr>
        <w:t xml:space="preserve">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72D7D">
        <w:rPr>
          <w:rStyle w:val="a4"/>
          <w:rFonts w:ascii="Times New Roman" w:hAnsi="Times New Roman" w:cs="Times New Roman"/>
          <w:sz w:val="28"/>
          <w:szCs w:val="28"/>
        </w:rPr>
        <w:footnoteReference w:id="9"/>
      </w:r>
      <w:r w:rsidRPr="00172D7D">
        <w:rPr>
          <w:rFonts w:ascii="Times New Roman" w:hAnsi="Times New Roman" w:cs="Times New Roman"/>
          <w:sz w:val="28"/>
          <w:szCs w:val="28"/>
        </w:rPr>
        <w:t>.</w:t>
      </w:r>
    </w:p>
    <w:p w:rsidR="00172D7D" w:rsidRPr="00172D7D" w:rsidRDefault="00172D7D" w:rsidP="00C46521">
      <w:pPr>
        <w:pStyle w:val="Standard"/>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CE272F" w:rsidRPr="00172D7D" w:rsidRDefault="00172D7D" w:rsidP="00C46521">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осваивающие вариант 7.1</w:t>
      </w:r>
      <w:r w:rsidRPr="00172D7D">
        <w:rPr>
          <w:rFonts w:ascii="Times New Roman" w:hAnsi="Times New Roman" w:cs="Times New Roman"/>
          <w:caps/>
          <w:color w:val="auto"/>
          <w:sz w:val="28"/>
          <w:szCs w:val="28"/>
        </w:rPr>
        <w:t xml:space="preserve"> АООП НОО,</w:t>
      </w:r>
      <w:r w:rsidRPr="00172D7D">
        <w:rPr>
          <w:rFonts w:ascii="Times New Roman" w:hAnsi="Times New Roman" w:cs="Times New Roman"/>
          <w:color w:val="auto"/>
          <w:sz w:val="28"/>
          <w:szCs w:val="28"/>
        </w:rPr>
        <w:t xml:space="preserve"> не должна превышать 25 обучающихся, число обучающихся с</w:t>
      </w:r>
      <w:r w:rsidRPr="00172D7D">
        <w:rPr>
          <w:rFonts w:ascii="Times New Roman" w:hAnsi="Times New Roman" w:cs="Times New Roman"/>
          <w:caps/>
          <w:color w:val="auto"/>
          <w:sz w:val="28"/>
          <w:szCs w:val="28"/>
        </w:rPr>
        <w:t xml:space="preserve"> ЗПР </w:t>
      </w:r>
      <w:r w:rsidRPr="00172D7D">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rsidR="00172D7D" w:rsidRPr="00B06B65" w:rsidRDefault="00172D7D" w:rsidP="00C46521">
      <w:pPr>
        <w:pStyle w:val="18TexstSPISOK1"/>
        <w:spacing w:line="240" w:lineRule="auto"/>
        <w:ind w:left="0" w:firstLine="0"/>
        <w:jc w:val="center"/>
        <w:rPr>
          <w:sz w:val="28"/>
          <w:szCs w:val="28"/>
        </w:rPr>
      </w:pPr>
      <w:r>
        <w:rPr>
          <w:rFonts w:ascii="Times New Roman" w:hAnsi="Times New Roman" w:cs="Times New Roman"/>
          <w:i/>
          <w:color w:val="00000A"/>
          <w:sz w:val="28"/>
          <w:szCs w:val="28"/>
        </w:rPr>
        <w:t>Требования к т</w:t>
      </w:r>
      <w:r w:rsidRPr="00B06B65">
        <w:rPr>
          <w:rFonts w:ascii="Times New Roman" w:hAnsi="Times New Roman" w:cs="Times New Roman"/>
          <w:i/>
          <w:color w:val="00000A"/>
          <w:sz w:val="28"/>
          <w:szCs w:val="28"/>
        </w:rPr>
        <w:t>ехнически</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средства</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обучения</w:t>
      </w:r>
    </w:p>
    <w:p w:rsidR="00172D7D" w:rsidRDefault="00172D7D" w:rsidP="00C46521">
      <w:pPr>
        <w:pStyle w:val="Default"/>
        <w:ind w:firstLine="708"/>
        <w:jc w:val="both"/>
        <w:rPr>
          <w:sz w:val="28"/>
          <w:szCs w:val="28"/>
        </w:rPr>
      </w:pPr>
      <w:r w:rsidRPr="00B06B65">
        <w:rPr>
          <w:sz w:val="28"/>
          <w:szCs w:val="28"/>
        </w:rPr>
        <w:t>Технические средства обучения (</w:t>
      </w:r>
      <w:r w:rsidRPr="00B06B65">
        <w:rPr>
          <w:color w:val="auto"/>
          <w:sz w:val="28"/>
          <w:szCs w:val="28"/>
        </w:rPr>
        <w:t>включая компьютерные инструменты обучения, мультимедийные средства) дают возможность удовлетворить особые образовательные потребности обучающ</w:t>
      </w:r>
      <w:r w:rsidR="007A3B78">
        <w:rPr>
          <w:color w:val="auto"/>
          <w:sz w:val="28"/>
          <w:szCs w:val="28"/>
        </w:rPr>
        <w:t>его</w:t>
      </w:r>
      <w:r w:rsidRPr="00B06B65">
        <w:rPr>
          <w:color w:val="auto"/>
          <w:sz w:val="28"/>
          <w:szCs w:val="28"/>
        </w:rPr>
        <w:t>ся с ЗПР, способствуют мотивации учебной деятельности, развивают поз</w:t>
      </w:r>
      <w:r w:rsidR="007A3B78">
        <w:rPr>
          <w:color w:val="auto"/>
          <w:sz w:val="28"/>
          <w:szCs w:val="28"/>
        </w:rPr>
        <w:t>навательную активность обучающего</w:t>
      </w:r>
      <w:r w:rsidRPr="00B06B65">
        <w:rPr>
          <w:color w:val="auto"/>
          <w:sz w:val="28"/>
          <w:szCs w:val="28"/>
        </w:rPr>
        <w:t xml:space="preserve">ся. </w:t>
      </w:r>
      <w:r w:rsidRPr="00B06B65">
        <w:rPr>
          <w:sz w:val="28"/>
          <w:szCs w:val="28"/>
        </w:rPr>
        <w:t>К техническим средствам обучения обучающ</w:t>
      </w:r>
      <w:r w:rsidR="007A3B78">
        <w:rPr>
          <w:sz w:val="28"/>
          <w:szCs w:val="28"/>
        </w:rPr>
        <w:t>его</w:t>
      </w:r>
      <w:r w:rsidRPr="00B06B65">
        <w:rPr>
          <w:sz w:val="28"/>
          <w:szCs w:val="28"/>
        </w:rPr>
        <w:t xml:space="preserve">ся с ЗПР, ориентированным на </w:t>
      </w:r>
      <w:r w:rsidR="007A3B78">
        <w:rPr>
          <w:sz w:val="28"/>
          <w:szCs w:val="28"/>
        </w:rPr>
        <w:t>его</w:t>
      </w:r>
      <w:r w:rsidRPr="00B06B65">
        <w:rPr>
          <w:sz w:val="28"/>
          <w:szCs w:val="28"/>
        </w:rPr>
        <w:t xml:space="preserve"> особые образовательные потребности, относятся: компьютеры</w:t>
      </w:r>
      <w:r>
        <w:rPr>
          <w:sz w:val="28"/>
          <w:szCs w:val="28"/>
        </w:rPr>
        <w:t xml:space="preserve"> </w:t>
      </w:r>
      <w:r w:rsidRPr="00C220FF">
        <w:rPr>
          <w:sz w:val="28"/>
          <w:szCs w:val="28"/>
        </w:rPr>
        <w:t>c колонками и выходом в Internet</w:t>
      </w:r>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 доски, коммуникационные каналы, программные продукты</w:t>
      </w:r>
      <w:r>
        <w:rPr>
          <w:sz w:val="28"/>
          <w:szCs w:val="28"/>
        </w:rPr>
        <w:t xml:space="preserve">,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w:t>
      </w:r>
      <w:r w:rsidRPr="00C220FF">
        <w:rPr>
          <w:sz w:val="28"/>
          <w:szCs w:val="28"/>
        </w:rPr>
        <w:t>ь</w:t>
      </w:r>
      <w:r w:rsidRPr="00C220FF">
        <w:rPr>
          <w:sz w:val="28"/>
          <w:szCs w:val="28"/>
        </w:rPr>
        <w:t>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w:t>
      </w:r>
      <w:r w:rsidRPr="00C220FF">
        <w:rPr>
          <w:sz w:val="28"/>
          <w:szCs w:val="28"/>
        </w:rPr>
        <w:t>у</w:t>
      </w:r>
      <w:r w:rsidRPr="00C220FF">
        <w:rPr>
          <w:sz w:val="28"/>
          <w:szCs w:val="28"/>
        </w:rPr>
        <w:t>зыкальными записями, аудиокнигами</w:t>
      </w:r>
      <w:r w:rsidRPr="00B06B65">
        <w:rPr>
          <w:sz w:val="28"/>
          <w:szCs w:val="28"/>
        </w:rPr>
        <w:t xml:space="preserve"> и др.</w:t>
      </w:r>
    </w:p>
    <w:p w:rsidR="00E2553F" w:rsidRPr="00E2553F" w:rsidRDefault="00E2553F" w:rsidP="00C46521">
      <w:pPr>
        <w:pStyle w:val="18TexstSPISOK1"/>
        <w:spacing w:line="240"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color w:val="auto"/>
          <w:sz w:val="28"/>
          <w:szCs w:val="28"/>
        </w:rPr>
        <w:t>Учебный и дидактический материал</w:t>
      </w:r>
    </w:p>
    <w:p w:rsidR="00E2553F" w:rsidRPr="00E2553F" w:rsidRDefault="00E2553F" w:rsidP="00C46521">
      <w:pPr>
        <w:pStyle w:val="18TexstSPISOK1"/>
        <w:spacing w:line="24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ООП НОО обучающ</w:t>
      </w:r>
      <w:r w:rsidR="007A3B78">
        <w:rPr>
          <w:rFonts w:ascii="Times New Roman" w:hAnsi="Times New Roman" w:cs="Times New Roman"/>
          <w:color w:val="auto"/>
          <w:sz w:val="28"/>
          <w:szCs w:val="28"/>
        </w:rPr>
        <w:t>ийся с ЗПР обучае</w:t>
      </w:r>
      <w:r w:rsidRPr="00E2553F">
        <w:rPr>
          <w:rFonts w:ascii="Times New Roman" w:hAnsi="Times New Roman" w:cs="Times New Roman"/>
          <w:color w:val="auto"/>
          <w:sz w:val="28"/>
          <w:szCs w:val="28"/>
        </w:rPr>
        <w:t>тся по базовым учебникам для сверстников, не имеющих ограничений здоровья, со специал</w:t>
      </w:r>
      <w:r w:rsidRPr="00E2553F">
        <w:rPr>
          <w:rFonts w:ascii="Times New Roman" w:hAnsi="Times New Roman" w:cs="Times New Roman"/>
          <w:color w:val="auto"/>
          <w:sz w:val="28"/>
          <w:szCs w:val="28"/>
        </w:rPr>
        <w:t>ь</w:t>
      </w:r>
      <w:r w:rsidRPr="00E2553F">
        <w:rPr>
          <w:rFonts w:ascii="Times New Roman" w:hAnsi="Times New Roman" w:cs="Times New Roman"/>
          <w:color w:val="auto"/>
          <w:sz w:val="28"/>
          <w:szCs w:val="28"/>
        </w:rPr>
        <w:t xml:space="preserve">ными, учитывающими особые образовательные потребности, приложениями и дидактическими материалами (преимущественное использование натуральной </w:t>
      </w:r>
      <w:r w:rsidRPr="00E2553F">
        <w:rPr>
          <w:rFonts w:ascii="Times New Roman" w:hAnsi="Times New Roman" w:cs="Times New Roman"/>
          <w:color w:val="auto"/>
          <w:sz w:val="28"/>
          <w:szCs w:val="28"/>
        </w:rPr>
        <w:lastRenderedPageBreak/>
        <w:t>и иллюстративной наглядности), рабочими тетрадями и пр. на бумажных и/или электронных носителях, обеспечивающими реализацию программы коррекц</w:t>
      </w:r>
      <w:r w:rsidRPr="00E2553F">
        <w:rPr>
          <w:rFonts w:ascii="Times New Roman" w:hAnsi="Times New Roman" w:cs="Times New Roman"/>
          <w:color w:val="auto"/>
          <w:sz w:val="28"/>
          <w:szCs w:val="28"/>
        </w:rPr>
        <w:t>и</w:t>
      </w:r>
      <w:r w:rsidRPr="00E2553F">
        <w:rPr>
          <w:rFonts w:ascii="Times New Roman" w:hAnsi="Times New Roman" w:cs="Times New Roman"/>
          <w:color w:val="auto"/>
          <w:sz w:val="28"/>
          <w:szCs w:val="28"/>
        </w:rPr>
        <w:t>онной работы, направленную на специальную поддержку освоения ООП НОО.</w:t>
      </w:r>
    </w:p>
    <w:p w:rsidR="00E2553F" w:rsidRPr="00E2553F" w:rsidRDefault="00E2553F" w:rsidP="00C46521">
      <w:pPr>
        <w:pStyle w:val="18TexstSPISOK1"/>
        <w:spacing w:line="24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Особые образовательные потребности обучающ</w:t>
      </w:r>
      <w:r w:rsidR="007A3B78">
        <w:rPr>
          <w:rFonts w:ascii="Times New Roman" w:hAnsi="Times New Roman" w:cs="Times New Roman"/>
          <w:color w:val="auto"/>
          <w:sz w:val="28"/>
          <w:szCs w:val="28"/>
        </w:rPr>
        <w:t>его</w:t>
      </w:r>
      <w:r w:rsidRPr="00E2553F">
        <w:rPr>
          <w:rFonts w:ascii="Times New Roman" w:hAnsi="Times New Roman" w:cs="Times New Roman"/>
          <w:color w:val="auto"/>
          <w:sz w:val="28"/>
          <w:szCs w:val="28"/>
        </w:rPr>
        <w:t>ся с ЗПР обусловл</w:t>
      </w:r>
      <w:r w:rsidRPr="00E2553F">
        <w:rPr>
          <w:rFonts w:ascii="Times New Roman" w:hAnsi="Times New Roman" w:cs="Times New Roman"/>
          <w:color w:val="auto"/>
          <w:sz w:val="28"/>
          <w:szCs w:val="28"/>
        </w:rPr>
        <w:t>и</w:t>
      </w:r>
      <w:r w:rsidRPr="00E2553F">
        <w:rPr>
          <w:rFonts w:ascii="Times New Roman" w:hAnsi="Times New Roman" w:cs="Times New Roman"/>
          <w:color w:val="auto"/>
          <w:sz w:val="28"/>
          <w:szCs w:val="28"/>
        </w:rPr>
        <w:t>вают необходимость специального подбора дидактического 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w:t>
      </w:r>
      <w:r w:rsidRPr="00E2553F">
        <w:rPr>
          <w:rFonts w:ascii="Times New Roman" w:hAnsi="Times New Roman" w:cs="Times New Roman"/>
          <w:color w:val="auto"/>
          <w:sz w:val="28"/>
          <w:szCs w:val="28"/>
        </w:rPr>
        <w:t>е</w:t>
      </w:r>
      <w:r w:rsidRPr="00E2553F">
        <w:rPr>
          <w:rFonts w:ascii="Times New Roman" w:hAnsi="Times New Roman" w:cs="Times New Roman"/>
          <w:color w:val="auto"/>
          <w:sz w:val="28"/>
          <w:szCs w:val="28"/>
        </w:rPr>
        <w:t>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rsidR="0041040E" w:rsidRDefault="00E2553F" w:rsidP="00C46521">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E2553F">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w:t>
      </w:r>
      <w:r w:rsidR="00BC6333">
        <w:rPr>
          <w:rFonts w:ascii="Times New Roman" w:hAnsi="Times New Roman" w:cs="Times New Roman"/>
          <w:color w:val="auto"/>
          <w:sz w:val="28"/>
          <w:szCs w:val="28"/>
        </w:rPr>
        <w:t>его</w:t>
      </w:r>
      <w:r w:rsidRPr="00E2553F">
        <w:rPr>
          <w:rFonts w:ascii="Times New Roman" w:hAnsi="Times New Roman" w:cs="Times New Roman"/>
          <w:color w:val="auto"/>
          <w:sz w:val="28"/>
          <w:szCs w:val="28"/>
        </w:rPr>
        <w:t>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635D92" w:rsidRDefault="00635D92" w:rsidP="00C46521">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635D92">
        <w:rPr>
          <w:rFonts w:ascii="Times New Roman" w:hAnsi="Times New Roman" w:cs="Times New Roman"/>
          <w:sz w:val="28"/>
          <w:szCs w:val="28"/>
        </w:rPr>
        <w:t xml:space="preserve">Предусматривается материально-техническая поддержка, в том числе </w:t>
      </w:r>
      <w:r w:rsidRPr="00635D92">
        <w:rPr>
          <w:rFonts w:ascii="Times New Roman" w:hAnsi="Times New Roman" w:cs="Times New Roman"/>
          <w:b/>
          <w:sz w:val="28"/>
          <w:szCs w:val="28"/>
        </w:rPr>
        <w:t>сетевая</w:t>
      </w:r>
      <w:r w:rsidRPr="00635D92">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cs="Times New Roman"/>
          <w:sz w:val="28"/>
          <w:szCs w:val="28"/>
        </w:rPr>
        <w:t>ЗПР</w:t>
      </w:r>
      <w:r w:rsidRPr="00635D92">
        <w:rPr>
          <w:rFonts w:ascii="Times New Roman" w:hAnsi="Times New Roman" w:cs="Times New Roman"/>
          <w:sz w:val="28"/>
          <w:szCs w:val="28"/>
        </w:rPr>
        <w:t xml:space="preserve">. </w:t>
      </w:r>
      <w:r w:rsidRPr="00635D92">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210D3" w:rsidRPr="000210D3" w:rsidRDefault="000210D3" w:rsidP="00C46521">
      <w:pPr>
        <w:pStyle w:val="14TexstOSNOVA1012"/>
        <w:spacing w:line="240" w:lineRule="auto"/>
        <w:ind w:firstLine="709"/>
        <w:rPr>
          <w:rFonts w:ascii="Times New Roman" w:hAnsi="Times New Roman" w:cs="Times New Roman"/>
          <w:color w:val="auto"/>
          <w:sz w:val="28"/>
          <w:szCs w:val="28"/>
        </w:rPr>
      </w:pPr>
      <w:r w:rsidRPr="000210D3">
        <w:rPr>
          <w:rFonts w:ascii="Times New Roman" w:hAnsi="Times New Roman" w:cs="Times New Roman"/>
          <w:i/>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нормативно- пр</w:t>
      </w:r>
      <w:r w:rsidRPr="000210D3">
        <w:rPr>
          <w:rFonts w:ascii="Times New Roman" w:hAnsi="Times New Roman" w:cs="Times New Roman"/>
          <w:color w:val="auto"/>
          <w:sz w:val="28"/>
          <w:szCs w:val="28"/>
        </w:rPr>
        <w:t>а</w:t>
      </w:r>
      <w:r w:rsidRPr="000210D3">
        <w:rPr>
          <w:rFonts w:ascii="Times New Roman" w:hAnsi="Times New Roman" w:cs="Times New Roman"/>
          <w:color w:val="auto"/>
          <w:sz w:val="28"/>
          <w:szCs w:val="28"/>
        </w:rPr>
        <w:t xml:space="preserve">вовую базу образования </w:t>
      </w:r>
      <w:r w:rsidRPr="00841490">
        <w:rPr>
          <w:rFonts w:ascii="Times New Roman" w:hAnsi="Times New Roman" w:cs="Times New Roman"/>
          <w:color w:val="auto"/>
          <w:sz w:val="28"/>
          <w:szCs w:val="28"/>
        </w:rPr>
        <w:t>обучающихся с ЗПР</w:t>
      </w:r>
      <w:r w:rsidR="00841490" w:rsidRPr="00841490">
        <w:rPr>
          <w:rFonts w:ascii="Times New Roman" w:hAnsi="Times New Roman" w:cs="Times New Roman"/>
          <w:color w:val="auto"/>
          <w:sz w:val="28"/>
          <w:szCs w:val="28"/>
        </w:rPr>
        <w:t xml:space="preserve"> и </w:t>
      </w:r>
      <w:r w:rsidRPr="00841490">
        <w:rPr>
          <w:rFonts w:ascii="Times New Roman" w:hAnsi="Times New Roman" w:cs="Times New Roman"/>
          <w:color w:val="auto"/>
          <w:sz w:val="28"/>
          <w:szCs w:val="28"/>
        </w:rPr>
        <w:t>характеристики 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r w:rsidR="00841490">
        <w:rPr>
          <w:rFonts w:ascii="Times New Roman" w:hAnsi="Times New Roman" w:cs="Times New Roman"/>
          <w:color w:val="auto"/>
          <w:sz w:val="28"/>
          <w:szCs w:val="28"/>
        </w:rPr>
        <w:t xml:space="preserve"> и наличие</w:t>
      </w:r>
      <w:r w:rsidRPr="000210D3">
        <w:rPr>
          <w:rFonts w:ascii="Times New Roman" w:hAnsi="Times New Roman" w:cs="Times New Roman"/>
          <w:color w:val="auto"/>
          <w:sz w:val="28"/>
          <w:szCs w:val="28"/>
        </w:rPr>
        <w:t>.</w:t>
      </w:r>
    </w:p>
    <w:p w:rsidR="000210D3" w:rsidRPr="000210D3" w:rsidRDefault="000210D3" w:rsidP="00C46521">
      <w:pPr>
        <w:spacing w:after="0" w:line="24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0210D3">
        <w:rPr>
          <w:rFonts w:ascii="Times New Roman" w:hAnsi="Times New Roman" w:cs="Times New Roman"/>
          <w:iCs/>
          <w:color w:val="auto"/>
          <w:sz w:val="28"/>
          <w:szCs w:val="28"/>
        </w:rPr>
        <w:t xml:space="preserve">направлено на </w:t>
      </w:r>
      <w:r w:rsidRPr="000210D3">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0210D3" w:rsidRDefault="000210D3" w:rsidP="00C46521">
      <w:pPr>
        <w:pStyle w:val="Standard"/>
        <w:ind w:firstLine="709"/>
        <w:jc w:val="both"/>
        <w:rPr>
          <w:rFonts w:ascii="Times New Roman" w:hAnsi="Times New Roman" w:cs="Times New Roman"/>
          <w:sz w:val="28"/>
          <w:szCs w:val="28"/>
        </w:rPr>
      </w:pPr>
      <w:r w:rsidRPr="000210D3">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rsidR="000210D3" w:rsidRPr="000210D3" w:rsidRDefault="000210D3" w:rsidP="00C46521">
      <w:pPr>
        <w:pStyle w:val="af2"/>
        <w:numPr>
          <w:ilvl w:val="0"/>
          <w:numId w:val="27"/>
        </w:numPr>
        <w:tabs>
          <w:tab w:val="left" w:pos="1021"/>
        </w:tabs>
        <w:suppressAutoHyphens/>
        <w:spacing w:line="240" w:lineRule="auto"/>
        <w:ind w:firstLine="709"/>
        <w:contextualSpacing w:val="0"/>
        <w:jc w:val="both"/>
        <w:textAlignment w:val="baseline"/>
        <w:rPr>
          <w:caps w:val="0"/>
          <w:sz w:val="28"/>
          <w:szCs w:val="28"/>
        </w:rPr>
      </w:pPr>
      <w:r w:rsidRPr="000210D3">
        <w:rPr>
          <w:caps w:val="0"/>
          <w:sz w:val="28"/>
          <w:szCs w:val="28"/>
        </w:rPr>
        <w:t>Необходимую нормативно-правовую базу образования обучающ</w:t>
      </w:r>
      <w:r w:rsidR="00BC6333">
        <w:rPr>
          <w:caps w:val="0"/>
          <w:sz w:val="28"/>
          <w:szCs w:val="28"/>
        </w:rPr>
        <w:t>его</w:t>
      </w:r>
      <w:r w:rsidRPr="000210D3">
        <w:rPr>
          <w:caps w:val="0"/>
          <w:sz w:val="28"/>
          <w:szCs w:val="28"/>
        </w:rPr>
        <w:t>ся с ЗПР.</w:t>
      </w:r>
    </w:p>
    <w:p w:rsidR="000210D3" w:rsidRDefault="000210D3" w:rsidP="00C46521">
      <w:pPr>
        <w:pStyle w:val="af2"/>
        <w:numPr>
          <w:ilvl w:val="0"/>
          <w:numId w:val="27"/>
        </w:numPr>
        <w:tabs>
          <w:tab w:val="left" w:pos="1021"/>
        </w:tabs>
        <w:suppressAutoHyphens/>
        <w:spacing w:line="240" w:lineRule="auto"/>
        <w:ind w:firstLine="709"/>
        <w:contextualSpacing w:val="0"/>
        <w:jc w:val="both"/>
        <w:textAlignment w:val="baseline"/>
        <w:rPr>
          <w:sz w:val="28"/>
          <w:szCs w:val="28"/>
        </w:rPr>
      </w:pPr>
      <w:r w:rsidRPr="000210D3">
        <w:rPr>
          <w:caps w:val="0"/>
          <w:sz w:val="28"/>
          <w:szCs w:val="28"/>
        </w:rPr>
        <w:t>Характеристики предполагаемых информационных связей участников образовательных отношений</w:t>
      </w:r>
      <w:r w:rsidRPr="000210D3">
        <w:rPr>
          <w:sz w:val="28"/>
          <w:szCs w:val="28"/>
        </w:rPr>
        <w:t>.</w:t>
      </w:r>
    </w:p>
    <w:p w:rsidR="000022BB" w:rsidRPr="000022BB" w:rsidRDefault="000022BB" w:rsidP="00C46521">
      <w:pPr>
        <w:pStyle w:val="af2"/>
        <w:numPr>
          <w:ilvl w:val="0"/>
          <w:numId w:val="27"/>
        </w:numPr>
        <w:tabs>
          <w:tab w:val="left" w:pos="1021"/>
        </w:tabs>
        <w:suppressAutoHyphens/>
        <w:spacing w:line="240" w:lineRule="auto"/>
        <w:ind w:firstLine="709"/>
        <w:contextualSpacing w:val="0"/>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022BB" w:rsidRPr="00EB3FAF" w:rsidRDefault="000210D3" w:rsidP="00EB3FAF">
      <w:pPr>
        <w:pStyle w:val="Default"/>
        <w:numPr>
          <w:ilvl w:val="0"/>
          <w:numId w:val="27"/>
        </w:numPr>
        <w:tabs>
          <w:tab w:val="left" w:pos="1021"/>
        </w:tabs>
        <w:suppressAutoHyphens/>
        <w:autoSpaceDE/>
        <w:autoSpaceDN/>
        <w:adjustRightInd/>
        <w:ind w:firstLine="709"/>
        <w:jc w:val="both"/>
        <w:textAlignment w:val="baseline"/>
        <w:rPr>
          <w:color w:val="auto"/>
          <w:sz w:val="28"/>
          <w:szCs w:val="28"/>
        </w:rPr>
      </w:pPr>
      <w:r w:rsidRPr="000210D3">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916A65" w:rsidRPr="00F63254" w:rsidRDefault="003404F2" w:rsidP="0060631E">
      <w:pPr>
        <w:suppressAutoHyphens w:val="0"/>
        <w:spacing w:before="240" w:after="240" w:line="240" w:lineRule="auto"/>
        <w:outlineLvl w:val="0"/>
        <w:rPr>
          <w:rFonts w:ascii="Times New Roman" w:hAnsi="Times New Roman" w:cs="Times New Roman"/>
          <w:sz w:val="28"/>
          <w:szCs w:val="28"/>
        </w:rPr>
      </w:pPr>
      <w:bookmarkStart w:id="10" w:name="_Toc415833126"/>
      <w:r>
        <w:rPr>
          <w:rFonts w:ascii="Times New Roman" w:hAnsi="Times New Roman" w:cs="Times New Roman"/>
          <w:b/>
          <w:color w:val="auto"/>
          <w:sz w:val="28"/>
          <w:szCs w:val="28"/>
        </w:rPr>
        <w:lastRenderedPageBreak/>
        <w:t>3</w:t>
      </w:r>
      <w:r w:rsidR="00D179EB">
        <w:rPr>
          <w:rFonts w:ascii="Times New Roman" w:hAnsi="Times New Roman" w:cs="Times New Roman"/>
          <w:b/>
          <w:color w:val="auto"/>
          <w:sz w:val="28"/>
          <w:szCs w:val="28"/>
        </w:rPr>
        <w:t>.</w:t>
      </w:r>
      <w:r w:rsidR="00916A65" w:rsidRPr="00F63254">
        <w:rPr>
          <w:rFonts w:ascii="Times New Roman" w:hAnsi="Times New Roman" w:cs="Times New Roman"/>
          <w:b/>
          <w:sz w:val="28"/>
          <w:szCs w:val="28"/>
        </w:rPr>
        <w:t>Планируемые результаты осво</w:t>
      </w:r>
      <w:r w:rsidR="00BC6333">
        <w:rPr>
          <w:rFonts w:ascii="Times New Roman" w:hAnsi="Times New Roman" w:cs="Times New Roman"/>
          <w:b/>
          <w:sz w:val="28"/>
          <w:szCs w:val="28"/>
        </w:rPr>
        <w:t>ения обучающего</w:t>
      </w:r>
      <w:r w:rsidR="00916A65" w:rsidRPr="00F63254">
        <w:rPr>
          <w:rFonts w:ascii="Times New Roman" w:hAnsi="Times New Roman" w:cs="Times New Roman"/>
          <w:b/>
          <w:sz w:val="28"/>
          <w:szCs w:val="28"/>
        </w:rPr>
        <w:t xml:space="preserve">ся </w:t>
      </w:r>
      <w:r w:rsidR="00551783" w:rsidRPr="00F63254">
        <w:rPr>
          <w:rFonts w:ascii="Times New Roman" w:hAnsi="Times New Roman" w:cs="Times New Roman"/>
          <w:b/>
          <w:sz w:val="28"/>
          <w:szCs w:val="28"/>
        </w:rPr>
        <w:t xml:space="preserve">с </w:t>
      </w:r>
      <w:r w:rsidR="00C4068A">
        <w:rPr>
          <w:rFonts w:ascii="Times New Roman" w:hAnsi="Times New Roman" w:cs="Times New Roman"/>
          <w:b/>
          <w:sz w:val="28"/>
          <w:szCs w:val="28"/>
        </w:rPr>
        <w:t>задержкой психич</w:t>
      </w:r>
      <w:r w:rsidR="00C4068A">
        <w:rPr>
          <w:rFonts w:ascii="Times New Roman" w:hAnsi="Times New Roman" w:cs="Times New Roman"/>
          <w:b/>
          <w:sz w:val="28"/>
          <w:szCs w:val="28"/>
        </w:rPr>
        <w:t>е</w:t>
      </w:r>
      <w:r w:rsidR="00C4068A">
        <w:rPr>
          <w:rFonts w:ascii="Times New Roman" w:hAnsi="Times New Roman" w:cs="Times New Roman"/>
          <w:b/>
          <w:sz w:val="28"/>
          <w:szCs w:val="28"/>
        </w:rPr>
        <w:t>ского развития адаптированной основной общеобразовательной програ</w:t>
      </w:r>
      <w:r w:rsidR="00C4068A">
        <w:rPr>
          <w:rFonts w:ascii="Times New Roman" w:hAnsi="Times New Roman" w:cs="Times New Roman"/>
          <w:b/>
          <w:sz w:val="28"/>
          <w:szCs w:val="28"/>
        </w:rPr>
        <w:t>м</w:t>
      </w:r>
      <w:r w:rsidR="00C4068A">
        <w:rPr>
          <w:rFonts w:ascii="Times New Roman" w:hAnsi="Times New Roman" w:cs="Times New Roman"/>
          <w:b/>
          <w:sz w:val="28"/>
          <w:szCs w:val="28"/>
        </w:rPr>
        <w:t>мы начального общего образования</w:t>
      </w:r>
      <w:bookmarkEnd w:id="10"/>
    </w:p>
    <w:p w:rsidR="00CB20A1" w:rsidRPr="005A3BE3" w:rsidRDefault="00CB20A1" w:rsidP="0060631E">
      <w:pPr>
        <w:spacing w:after="0" w:line="240" w:lineRule="auto"/>
        <w:ind w:firstLine="709"/>
        <w:jc w:val="both"/>
        <w:rPr>
          <w:rFonts w:ascii="Times New Roman" w:hAnsi="Times New Roman" w:cs="Times New Roman"/>
          <w:sz w:val="28"/>
          <w:szCs w:val="28"/>
        </w:rPr>
      </w:pPr>
      <w:r w:rsidRPr="005A3BE3">
        <w:rPr>
          <w:rStyle w:val="afd"/>
          <w:rFonts w:ascii="Times New Roman" w:hAnsi="Times New Roman" w:cs="Times New Roman"/>
          <w:caps w:val="0"/>
        </w:rPr>
        <w:t xml:space="preserve">Планируемые результаты освоения АООП НОО </w:t>
      </w:r>
      <w:r>
        <w:rPr>
          <w:rStyle w:val="afd"/>
          <w:rFonts w:ascii="Times New Roman" w:hAnsi="Times New Roman" w:cs="Times New Roman"/>
          <w:caps w:val="0"/>
        </w:rPr>
        <w:t>обучающ</w:t>
      </w:r>
      <w:r w:rsidR="00BC6333">
        <w:rPr>
          <w:rStyle w:val="afd"/>
          <w:rFonts w:ascii="Times New Roman" w:hAnsi="Times New Roman" w:cs="Times New Roman"/>
          <w:caps w:val="0"/>
        </w:rPr>
        <w:t>его</w:t>
      </w:r>
      <w:r>
        <w:rPr>
          <w:rStyle w:val="afd"/>
          <w:rFonts w:ascii="Times New Roman" w:hAnsi="Times New Roman" w:cs="Times New Roman"/>
          <w:caps w:val="0"/>
        </w:rPr>
        <w:t xml:space="preserve">ся с ЗПР </w:t>
      </w:r>
      <w:r w:rsidRPr="005A3BE3">
        <w:rPr>
          <w:rStyle w:val="afd"/>
          <w:rFonts w:ascii="Times New Roman" w:hAnsi="Times New Roman" w:cs="Times New Roman"/>
          <w:caps w:val="0"/>
        </w:rPr>
        <w:t xml:space="preserve">(далее — планируемые результаты) являются одним из важнейших механизмов реализации требований </w:t>
      </w:r>
      <w:r>
        <w:rPr>
          <w:rStyle w:val="afd"/>
          <w:rFonts w:ascii="Times New Roman" w:hAnsi="Times New Roman" w:cs="Times New Roman"/>
          <w:caps w:val="0"/>
        </w:rPr>
        <w:t>ФГОС НОО обучающихся с ОВЗ</w:t>
      </w:r>
      <w:r w:rsidRPr="005A3BE3">
        <w:rPr>
          <w:rStyle w:val="afd"/>
          <w:rFonts w:ascii="Times New Roman" w:hAnsi="Times New Roman" w:cs="Times New Roman"/>
          <w:caps w:val="0"/>
        </w:rPr>
        <w:t xml:space="preserve"> к результатам обучающихся, освоивших АООП НОО. Они представляют собой</w:t>
      </w:r>
      <w:r w:rsidRPr="005A3BE3">
        <w:rPr>
          <w:rFonts w:ascii="Times New Roman" w:hAnsi="Times New Roman" w:cs="Times New Roman"/>
          <w:sz w:val="28"/>
          <w:szCs w:val="28"/>
        </w:rPr>
        <w:t xml:space="preserve"> </w:t>
      </w:r>
      <w:r w:rsidRPr="00122C4F">
        <w:rPr>
          <w:rFonts w:ascii="Times New Roman" w:hAnsi="Times New Roman" w:cs="Times New Roman"/>
          <w:i/>
          <w:sz w:val="28"/>
          <w:szCs w:val="28"/>
        </w:rPr>
        <w:t>систему</w:t>
      </w:r>
      <w:r w:rsidRPr="00122C4F">
        <w:rPr>
          <w:rStyle w:val="CenturySchoolbook"/>
          <w:rFonts w:ascii="Times New Roman" w:hAnsi="Times New Roman" w:cs="Times New Roman"/>
          <w:sz w:val="28"/>
          <w:szCs w:val="28"/>
        </w:rPr>
        <w:t xml:space="preserve"> обобщённых личностно ориентированных целей образования,</w:t>
      </w:r>
      <w:r w:rsidRPr="005A3BE3">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301148" w:rsidRDefault="00CB20A1" w:rsidP="0060631E">
      <w:pPr>
        <w:pStyle w:val="afc"/>
        <w:spacing w:line="240" w:lineRule="auto"/>
        <w:ind w:firstLine="709"/>
      </w:pPr>
      <w:r w:rsidRPr="00301148">
        <w:rPr>
          <w:caps w:val="0"/>
        </w:rPr>
        <w:t>Планируемые результаты:</w:t>
      </w:r>
    </w:p>
    <w:p w:rsidR="00CB20A1" w:rsidRDefault="00CB20A1" w:rsidP="0060631E">
      <w:pPr>
        <w:pStyle w:val="afc"/>
        <w:spacing w:line="240" w:lineRule="auto"/>
        <w:ind w:firstLine="709"/>
        <w:rPr>
          <w:caps w:val="0"/>
        </w:rPr>
      </w:pPr>
      <w:r w:rsidRPr="00301148">
        <w:t>• </w:t>
      </w:r>
      <w:r w:rsidRPr="00301148">
        <w:rPr>
          <w:caps w:val="0"/>
        </w:rPr>
        <w:t xml:space="preserve">обеспечивают связь между требованиями </w:t>
      </w:r>
      <w:r>
        <w:rPr>
          <w:caps w:val="0"/>
        </w:rPr>
        <w:t>ФГОС НОО обучающихся с ОВЗ</w:t>
      </w:r>
      <w:r w:rsidRPr="00301148">
        <w:rPr>
          <w:caps w:val="0"/>
        </w:rPr>
        <w:t xml:space="preserve">, образовательным процессом и системой оценки результатов освоения </w:t>
      </w:r>
      <w:r>
        <w:rPr>
          <w:caps w:val="0"/>
        </w:rPr>
        <w:t>АООП НОО</w:t>
      </w:r>
      <w:r w:rsidRPr="00301148">
        <w:rPr>
          <w:caps w:val="0"/>
        </w:rPr>
        <w:t>;</w:t>
      </w:r>
    </w:p>
    <w:p w:rsidR="00CB20A1" w:rsidRPr="00301148" w:rsidRDefault="00CB20A1" w:rsidP="0060631E">
      <w:pPr>
        <w:pStyle w:val="afc"/>
        <w:spacing w:line="240" w:lineRule="auto"/>
        <w:ind w:firstLine="709"/>
      </w:pPr>
      <w:r w:rsidRPr="00301148">
        <w:t>• </w:t>
      </w:r>
      <w:r w:rsidRPr="00D3206F">
        <w:rPr>
          <w:caps w:val="0"/>
        </w:rPr>
        <w:t>являться основой для разработки АООП НОО Организациями</w:t>
      </w:r>
      <w:r w:rsidRPr="00D3206F">
        <w:t>;</w:t>
      </w:r>
    </w:p>
    <w:p w:rsidR="00CB20A1" w:rsidRPr="00301148" w:rsidRDefault="00CB20A1" w:rsidP="0060631E">
      <w:pPr>
        <w:pStyle w:val="afc"/>
        <w:spacing w:line="240" w:lineRule="auto"/>
        <w:ind w:firstLine="709"/>
      </w:pPr>
      <w:r w:rsidRPr="00301148">
        <w:t>• </w:t>
      </w:r>
      <w:r w:rsidRPr="00301148">
        <w:rPr>
          <w:caps w:val="0"/>
        </w:rPr>
        <w:t>являются содержательной и критериальной основой для разработки пр</w:t>
      </w:r>
      <w:r w:rsidRPr="00301148">
        <w:rPr>
          <w:caps w:val="0"/>
        </w:rPr>
        <w:t>о</w:t>
      </w:r>
      <w:r w:rsidRPr="00301148">
        <w:rPr>
          <w:caps w:val="0"/>
        </w:rPr>
        <w:t>грамм учебных предметов</w:t>
      </w:r>
      <w:r>
        <w:rPr>
          <w:caps w:val="0"/>
        </w:rPr>
        <w:t xml:space="preserve"> </w:t>
      </w:r>
      <w:r w:rsidRPr="00D3206F">
        <w:rPr>
          <w:caps w:val="0"/>
        </w:rPr>
        <w:t>и учебно-методической литературы</w:t>
      </w:r>
      <w:r w:rsidRPr="00301148">
        <w:rPr>
          <w:caps w:val="0"/>
        </w:rPr>
        <w:t>, а также для си</w:t>
      </w:r>
      <w:r w:rsidRPr="00301148">
        <w:rPr>
          <w:caps w:val="0"/>
        </w:rPr>
        <w:t>с</w:t>
      </w:r>
      <w:r w:rsidRPr="00301148">
        <w:rPr>
          <w:caps w:val="0"/>
        </w:rPr>
        <w:t xml:space="preserve">темы оценки качества освоения обучающимися </w:t>
      </w:r>
      <w:r>
        <w:rPr>
          <w:caps w:val="0"/>
        </w:rPr>
        <w:t>АООП НОО</w:t>
      </w:r>
      <w:r w:rsidRPr="00301148">
        <w:rPr>
          <w:caps w:val="0"/>
        </w:rPr>
        <w:t>.</w:t>
      </w:r>
    </w:p>
    <w:p w:rsidR="00CB20A1" w:rsidRPr="00301148" w:rsidRDefault="00CB20A1" w:rsidP="0060631E">
      <w:pPr>
        <w:pStyle w:val="afc"/>
        <w:spacing w:line="240" w:lineRule="auto"/>
        <w:ind w:firstLine="709"/>
      </w:pPr>
      <w:r w:rsidRPr="00301148">
        <w:rPr>
          <w:caps w:val="0"/>
        </w:rPr>
        <w:t xml:space="preserve">В соответствии с </w:t>
      </w:r>
      <w:r w:rsidRPr="005F2F2D">
        <w:rPr>
          <w:caps w:val="0"/>
          <w:color w:val="auto"/>
          <w:kern w:val="28"/>
        </w:rPr>
        <w:t>дифференцированным и деятельностным подходами</w:t>
      </w:r>
      <w:r w:rsidRPr="00301148">
        <w:rPr>
          <w:caps w:val="0"/>
        </w:rPr>
        <w:t xml:space="preserve"> с</w:t>
      </w:r>
      <w:r w:rsidRPr="00301148">
        <w:rPr>
          <w:caps w:val="0"/>
        </w:rPr>
        <w:t>о</w:t>
      </w:r>
      <w:r w:rsidRPr="00301148">
        <w:rPr>
          <w:caps w:val="0"/>
        </w:rPr>
        <w:t>держание планируемых результатов описывает и характеризует обобщённые способы действий с учебным материалом, позволяющие обучающ</w:t>
      </w:r>
      <w:r w:rsidR="00BC6333">
        <w:rPr>
          <w:caps w:val="0"/>
        </w:rPr>
        <w:t>емуся</w:t>
      </w:r>
      <w:r w:rsidRPr="00301148">
        <w:rPr>
          <w:caps w:val="0"/>
        </w:rPr>
        <w:t xml:space="preserve"> успе</w:t>
      </w:r>
      <w:r w:rsidRPr="00301148">
        <w:rPr>
          <w:caps w:val="0"/>
        </w:rPr>
        <w:t>ш</w:t>
      </w:r>
      <w:r w:rsidRPr="00301148">
        <w:rPr>
          <w:caps w:val="0"/>
        </w:rPr>
        <w:t xml:space="preserve">но решать учебные и учебно-практические задачи, </w:t>
      </w:r>
      <w:r>
        <w:rPr>
          <w:caps w:val="0"/>
        </w:rPr>
        <w:t>а также</w:t>
      </w:r>
      <w:r w:rsidRPr="00301148">
        <w:rPr>
          <w:caps w:val="0"/>
        </w:rPr>
        <w:t xml:space="preserve"> задачи, по возмо</w:t>
      </w:r>
      <w:r w:rsidRPr="00301148">
        <w:rPr>
          <w:caps w:val="0"/>
        </w:rPr>
        <w:t>ж</w:t>
      </w:r>
      <w:r w:rsidRPr="00301148">
        <w:rPr>
          <w:caps w:val="0"/>
        </w:rPr>
        <w:t>ности максимально приближенные к реальным жизненным ситуациям.</w:t>
      </w:r>
    </w:p>
    <w:p w:rsidR="00CB20A1" w:rsidRDefault="00CB20A1" w:rsidP="0060631E">
      <w:pPr>
        <w:spacing w:after="0" w:line="240" w:lineRule="auto"/>
        <w:ind w:firstLine="709"/>
        <w:jc w:val="both"/>
        <w:rPr>
          <w:rFonts w:ascii="Times New Roman" w:hAnsi="Times New Roman" w:cs="Times New Roman"/>
          <w:sz w:val="28"/>
          <w:szCs w:val="28"/>
        </w:rPr>
      </w:pPr>
      <w:r w:rsidRPr="00122C4F">
        <w:rPr>
          <w:rFonts w:ascii="Times New Roman" w:hAnsi="Times New Roman" w:cs="Times New Roman"/>
          <w:sz w:val="28"/>
          <w:szCs w:val="28"/>
        </w:rPr>
        <w:t xml:space="preserve">Структура и содержание планируемых результатов освоения АООП НОО должны адекватно отражать требования </w:t>
      </w:r>
      <w:r>
        <w:rPr>
          <w:rFonts w:ascii="Times New Roman" w:hAnsi="Times New Roman" w:cs="Times New Roman"/>
          <w:sz w:val="28"/>
          <w:szCs w:val="28"/>
        </w:rPr>
        <w:t>ФГОС НОО обучающ</w:t>
      </w:r>
      <w:r w:rsidR="00BC6333">
        <w:rPr>
          <w:rFonts w:ascii="Times New Roman" w:hAnsi="Times New Roman" w:cs="Times New Roman"/>
          <w:sz w:val="28"/>
          <w:szCs w:val="28"/>
        </w:rPr>
        <w:t>его</w:t>
      </w:r>
      <w:r>
        <w:rPr>
          <w:rFonts w:ascii="Times New Roman" w:hAnsi="Times New Roman" w:cs="Times New Roman"/>
          <w:sz w:val="28"/>
          <w:szCs w:val="28"/>
        </w:rPr>
        <w:t>ся с ОВЗ</w:t>
      </w:r>
      <w:r w:rsidRPr="00122C4F">
        <w:rPr>
          <w:rFonts w:ascii="Times New Roman" w:hAnsi="Times New Roman" w:cs="Times New Roman"/>
          <w:sz w:val="28"/>
          <w:szCs w:val="28"/>
        </w:rPr>
        <w:t xml:space="preserve">,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w:t>
      </w:r>
      <w:r>
        <w:rPr>
          <w:rFonts w:ascii="Times New Roman" w:hAnsi="Times New Roman" w:cs="Times New Roman"/>
          <w:sz w:val="28"/>
          <w:szCs w:val="28"/>
        </w:rPr>
        <w:t>ЗПР</w:t>
      </w:r>
      <w:r w:rsidRPr="00122C4F">
        <w:rPr>
          <w:rFonts w:ascii="Times New Roman" w:hAnsi="Times New Roman" w:cs="Times New Roman"/>
          <w:sz w:val="28"/>
          <w:szCs w:val="28"/>
        </w:rPr>
        <w:t>.</w:t>
      </w:r>
    </w:p>
    <w:p w:rsidR="00CB20A1" w:rsidRDefault="00BC6333" w:rsidP="006063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освоения обучающего</w:t>
      </w:r>
      <w:r w:rsidR="00CB20A1" w:rsidRPr="00F63254">
        <w:rPr>
          <w:rFonts w:ascii="Times New Roman" w:hAnsi="Times New Roman" w:cs="Times New Roman"/>
          <w:sz w:val="28"/>
          <w:szCs w:val="28"/>
        </w:rPr>
        <w:t>ся с ЗПР АООП НОО оцениваются как итоговые на момент завершения начального общего образования.</w:t>
      </w:r>
    </w:p>
    <w:p w:rsidR="00CB20A1" w:rsidRPr="00F63254" w:rsidRDefault="00CB20A1" w:rsidP="0060631E">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sidR="004308C7">
        <w:rPr>
          <w:rFonts w:ascii="Times New Roman" w:hAnsi="Times New Roman" w:cs="Times New Roman"/>
          <w:sz w:val="28"/>
          <w:szCs w:val="28"/>
        </w:rPr>
        <w:t>7.</w:t>
      </w:r>
      <w:r w:rsidR="004308C7" w:rsidRPr="004308C7">
        <w:rPr>
          <w:rFonts w:ascii="Times New Roman" w:hAnsi="Times New Roman" w:cs="Times New Roman"/>
          <w:sz w:val="28"/>
          <w:szCs w:val="28"/>
        </w:rPr>
        <w:t>1</w:t>
      </w:r>
      <w:r>
        <w:rPr>
          <w:rFonts w:ascii="Times New Roman" w:hAnsi="Times New Roman" w:cs="Times New Roman"/>
          <w:sz w:val="28"/>
          <w:szCs w:val="28"/>
        </w:rPr>
        <w:t>)</w:t>
      </w:r>
      <w:r w:rsidRPr="00F63254">
        <w:rPr>
          <w:rFonts w:ascii="Times New Roman" w:hAnsi="Times New Roman" w:cs="Times New Roman"/>
          <w:sz w:val="28"/>
          <w:szCs w:val="28"/>
        </w:rPr>
        <w:t xml:space="preserve"> обеспечивает достижение обучающ</w:t>
      </w:r>
      <w:r w:rsidR="00BC6333">
        <w:rPr>
          <w:rFonts w:ascii="Times New Roman" w:hAnsi="Times New Roman" w:cs="Times New Roman"/>
          <w:sz w:val="28"/>
          <w:szCs w:val="28"/>
        </w:rPr>
        <w:t>его</w:t>
      </w:r>
      <w:r w:rsidRPr="00F63254">
        <w:rPr>
          <w:rFonts w:ascii="Times New Roman" w:hAnsi="Times New Roman" w:cs="Times New Roman"/>
          <w:sz w:val="28"/>
          <w:szCs w:val="28"/>
        </w:rPr>
        <w:t xml:space="preserve">ся с ЗПР трех видов результатов: </w:t>
      </w:r>
      <w:r w:rsidRPr="002F3C85">
        <w:rPr>
          <w:rFonts w:ascii="Times New Roman" w:hAnsi="Times New Roman" w:cs="Times New Roman"/>
          <w:b/>
          <w:i/>
          <w:sz w:val="28"/>
          <w:szCs w:val="28"/>
        </w:rPr>
        <w:t>личностных, метапредметных</w:t>
      </w:r>
      <w:r w:rsidRPr="00F63254">
        <w:rPr>
          <w:rFonts w:ascii="Times New Roman" w:hAnsi="Times New Roman" w:cs="Times New Roman"/>
          <w:sz w:val="28"/>
          <w:szCs w:val="28"/>
        </w:rPr>
        <w:t xml:space="preserve"> и </w:t>
      </w:r>
      <w:r w:rsidRPr="002F3C85">
        <w:rPr>
          <w:rFonts w:ascii="Times New Roman" w:hAnsi="Times New Roman" w:cs="Times New Roman"/>
          <w:b/>
          <w:i/>
          <w:sz w:val="28"/>
          <w:szCs w:val="28"/>
        </w:rPr>
        <w:t>предметных</w:t>
      </w:r>
      <w:r w:rsidRPr="00F63254">
        <w:rPr>
          <w:rFonts w:ascii="Times New Roman" w:hAnsi="Times New Roman" w:cs="Times New Roman"/>
          <w:sz w:val="28"/>
          <w:szCs w:val="28"/>
        </w:rPr>
        <w:t xml:space="preserve">. </w:t>
      </w:r>
    </w:p>
    <w:p w:rsidR="00CB20A1" w:rsidRPr="006A751D" w:rsidRDefault="00CB20A1" w:rsidP="0060631E">
      <w:pPr>
        <w:spacing w:after="0" w:line="24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Личностные результаты</w:t>
      </w:r>
      <w:r w:rsidRPr="006A751D">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CB20A1">
        <w:rPr>
          <w:rFonts w:ascii="Times New Roman" w:hAnsi="Times New Roman" w:cs="Times New Roman"/>
          <w:color w:val="auto"/>
          <w:sz w:val="28"/>
          <w:szCs w:val="28"/>
        </w:rPr>
        <w:t>(жизненные)</w:t>
      </w:r>
      <w:r w:rsidRPr="006A751D">
        <w:rPr>
          <w:rFonts w:ascii="Times New Roman" w:hAnsi="Times New Roman" w:cs="Times New Roman"/>
          <w:sz w:val="28"/>
          <w:szCs w:val="28"/>
        </w:rPr>
        <w:t xml:space="preserve"> компетенции, </w:t>
      </w:r>
      <w:r w:rsidRPr="006A751D">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w:t>
      </w:r>
      <w:r w:rsidR="00BC6333">
        <w:rPr>
          <w:rFonts w:ascii="Times New Roman" w:hAnsi="Times New Roman" w:cs="Times New Roman"/>
          <w:color w:val="auto"/>
          <w:sz w:val="28"/>
          <w:szCs w:val="28"/>
        </w:rPr>
        <w:t>его</w:t>
      </w:r>
      <w:r w:rsidRPr="006A751D">
        <w:rPr>
          <w:rFonts w:ascii="Times New Roman" w:hAnsi="Times New Roman" w:cs="Times New Roman"/>
          <w:color w:val="auto"/>
          <w:sz w:val="28"/>
          <w:szCs w:val="28"/>
        </w:rPr>
        <w:t>ся с ЗПР в культуру, овладение ими социо-культурным опытом.</w:t>
      </w:r>
    </w:p>
    <w:p w:rsidR="00CB20A1" w:rsidRPr="006A751D" w:rsidRDefault="00CB20A1" w:rsidP="0060631E">
      <w:pPr>
        <w:spacing w:after="0" w:line="240" w:lineRule="auto"/>
        <w:ind w:firstLine="709"/>
        <w:jc w:val="both"/>
        <w:rPr>
          <w:rFonts w:ascii="Times New Roman" w:hAnsi="Times New Roman" w:cs="Times New Roman"/>
          <w:sz w:val="28"/>
          <w:szCs w:val="28"/>
        </w:rPr>
      </w:pPr>
      <w:r w:rsidRPr="006A751D">
        <w:rPr>
          <w:rFonts w:ascii="Times New Roman" w:eastAsia="Times New Roman" w:hAnsi="Times New Roman" w:cs="Times New Roman"/>
          <w:bCs/>
          <w:sz w:val="28"/>
          <w:szCs w:val="28"/>
        </w:rPr>
        <w:t xml:space="preserve">С учетом </w:t>
      </w:r>
      <w:r w:rsidRPr="006A751D">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личностные результаты</w:t>
      </w:r>
      <w:r w:rsidRPr="006A751D">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6A751D">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6A751D">
        <w:rPr>
          <w:rFonts w:ascii="Times New Roman" w:eastAsia="Times New Roman" w:hAnsi="Times New Roman" w:cs="Times New Roman"/>
          <w:sz w:val="28"/>
          <w:szCs w:val="28"/>
        </w:rPr>
        <w:t>:</w:t>
      </w:r>
    </w:p>
    <w:p w:rsidR="00CB20A1" w:rsidRPr="006A751D" w:rsidRDefault="00CB20A1" w:rsidP="0060631E">
      <w:pPr>
        <w:spacing w:after="0" w:line="24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lastRenderedPageBreak/>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6A751D" w:rsidRDefault="00CB20A1" w:rsidP="0060631E">
      <w:pPr>
        <w:spacing w:after="0" w:line="24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CB20A1" w:rsidRPr="006A751D" w:rsidRDefault="00CB20A1" w:rsidP="0060631E">
      <w:pPr>
        <w:pStyle w:val="ad"/>
        <w:spacing w:after="0" w:line="240" w:lineRule="auto"/>
        <w:ind w:firstLine="709"/>
        <w:jc w:val="both"/>
        <w:rPr>
          <w:rFonts w:ascii="Times New Roman" w:hAnsi="Times New Roman"/>
          <w:sz w:val="28"/>
          <w:szCs w:val="28"/>
        </w:rPr>
      </w:pPr>
      <w:r w:rsidRPr="006A751D">
        <w:rPr>
          <w:rFonts w:ascii="Times New Roman" w:hAnsi="Times New Roman"/>
          <w:sz w:val="28"/>
          <w:szCs w:val="28"/>
        </w:rPr>
        <w:t>3) формирование уважительного отношения к иному мнению, истории и культуре других народов;</w:t>
      </w:r>
    </w:p>
    <w:p w:rsidR="00CB20A1" w:rsidRPr="006A751D" w:rsidRDefault="00CB20A1" w:rsidP="0060631E">
      <w:pPr>
        <w:pStyle w:val="ad"/>
        <w:spacing w:after="0" w:line="240" w:lineRule="auto"/>
        <w:ind w:firstLine="709"/>
        <w:jc w:val="both"/>
        <w:rPr>
          <w:rFonts w:ascii="Times New Roman" w:hAnsi="Times New Roman"/>
          <w:sz w:val="28"/>
          <w:szCs w:val="28"/>
        </w:rPr>
      </w:pPr>
      <w:r w:rsidRPr="006A751D">
        <w:rPr>
          <w:rFonts w:ascii="Times New Roman" w:hAnsi="Times New Roman"/>
          <w:sz w:val="28"/>
          <w:szCs w:val="28"/>
        </w:rPr>
        <w:t>4) овладение начальными навыками адаптации в динамично изменяющемся и развивающемся мире;</w:t>
      </w:r>
    </w:p>
    <w:p w:rsidR="00CB20A1" w:rsidRPr="006A751D" w:rsidRDefault="00CB20A1" w:rsidP="0060631E">
      <w:pPr>
        <w:spacing w:after="0" w:line="240" w:lineRule="auto"/>
        <w:ind w:firstLine="709"/>
        <w:jc w:val="both"/>
        <w:rPr>
          <w:rFonts w:ascii="Times New Roman" w:hAnsi="Times New Roman" w:cs="Times New Roman"/>
          <w:sz w:val="28"/>
          <w:szCs w:val="28"/>
        </w:rPr>
      </w:pPr>
      <w:r w:rsidRPr="006A751D">
        <w:rPr>
          <w:rFonts w:ascii="Times New Roman" w:hAnsi="Times New Roman" w:cs="Times New Roman"/>
          <w:bCs/>
          <w:sz w:val="28"/>
          <w:szCs w:val="28"/>
        </w:rPr>
        <w:t>5) принятие и освоение социальной роли обучающегося, формирование и развитие социально значимых мотивов учебной деятельности;</w:t>
      </w:r>
    </w:p>
    <w:p w:rsidR="00CB20A1" w:rsidRPr="006A751D" w:rsidRDefault="00CB20A1" w:rsidP="0060631E">
      <w:pPr>
        <w:spacing w:after="0" w:line="240" w:lineRule="auto"/>
        <w:ind w:firstLine="709"/>
        <w:jc w:val="both"/>
        <w:rPr>
          <w:rFonts w:ascii="Times New Roman" w:hAnsi="Times New Roman" w:cs="Times New Roman"/>
          <w:bCs/>
          <w:sz w:val="28"/>
          <w:szCs w:val="28"/>
        </w:rPr>
      </w:pPr>
      <w:r w:rsidRPr="006A751D">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6A751D" w:rsidRDefault="00CB20A1" w:rsidP="0060631E">
      <w:pPr>
        <w:pStyle w:val="ad"/>
        <w:spacing w:after="0" w:line="240" w:lineRule="auto"/>
        <w:ind w:firstLine="709"/>
        <w:jc w:val="both"/>
        <w:rPr>
          <w:rFonts w:ascii="Times New Roman" w:hAnsi="Times New Roman"/>
          <w:sz w:val="28"/>
          <w:szCs w:val="28"/>
        </w:rPr>
      </w:pPr>
      <w:r w:rsidRPr="006A751D">
        <w:rPr>
          <w:rFonts w:ascii="Times New Roman" w:hAnsi="Times New Roman"/>
          <w:sz w:val="28"/>
          <w:szCs w:val="28"/>
        </w:rPr>
        <w:t>7) формирование эстетических потребностей, ценностей и чувств;</w:t>
      </w:r>
    </w:p>
    <w:p w:rsidR="00CB20A1" w:rsidRPr="006A751D" w:rsidRDefault="00CB20A1" w:rsidP="0060631E">
      <w:pPr>
        <w:pStyle w:val="ad"/>
        <w:spacing w:after="0" w:line="240" w:lineRule="auto"/>
        <w:ind w:firstLine="709"/>
        <w:jc w:val="both"/>
        <w:rPr>
          <w:rFonts w:ascii="Times New Roman" w:hAnsi="Times New Roman"/>
          <w:sz w:val="28"/>
          <w:szCs w:val="28"/>
        </w:rPr>
      </w:pPr>
      <w:r w:rsidRPr="006A751D">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6A751D" w:rsidRDefault="00CB20A1" w:rsidP="0060631E">
      <w:pPr>
        <w:pStyle w:val="ad"/>
        <w:spacing w:after="0" w:line="240" w:lineRule="auto"/>
        <w:ind w:firstLine="709"/>
        <w:jc w:val="both"/>
        <w:rPr>
          <w:rFonts w:ascii="Times New Roman" w:hAnsi="Times New Roman"/>
          <w:sz w:val="28"/>
          <w:szCs w:val="28"/>
        </w:rPr>
      </w:pPr>
      <w:r w:rsidRPr="006A751D">
        <w:rPr>
          <w:rFonts w:ascii="Times New Roman" w:hAnsi="Times New Roman"/>
          <w:sz w:val="28"/>
          <w:szCs w:val="28"/>
        </w:rPr>
        <w:t>9) развитие навыков сотрудничества со взрослыми и сверстниками в разных социальных ситуациях;</w:t>
      </w:r>
    </w:p>
    <w:p w:rsidR="00CB20A1" w:rsidRPr="006A751D" w:rsidRDefault="00CB20A1" w:rsidP="0060631E">
      <w:pPr>
        <w:spacing w:after="0" w:line="24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6A751D" w:rsidRDefault="00CB20A1" w:rsidP="0060631E">
      <w:pPr>
        <w:spacing w:after="0" w:line="24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CB20A1" w:rsidRPr="006A751D" w:rsidRDefault="00CB20A1" w:rsidP="0060631E">
      <w:pPr>
        <w:spacing w:after="0" w:line="24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CB20A1" w:rsidRPr="006A751D" w:rsidRDefault="00CB20A1" w:rsidP="0060631E">
      <w:pPr>
        <w:spacing w:after="0" w:line="240" w:lineRule="auto"/>
        <w:ind w:firstLine="709"/>
        <w:jc w:val="both"/>
        <w:rPr>
          <w:rFonts w:ascii="Times New Roman" w:hAnsi="Times New Roman" w:cs="Times New Roman"/>
          <w:iCs/>
          <w:sz w:val="28"/>
          <w:szCs w:val="28"/>
        </w:rPr>
      </w:pPr>
      <w:r w:rsidRPr="006A751D">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6A751D">
        <w:rPr>
          <w:rFonts w:ascii="Times New Roman" w:hAnsi="Times New Roman" w:cs="Times New Roman"/>
          <w:iCs/>
          <w:sz w:val="28"/>
          <w:szCs w:val="28"/>
        </w:rPr>
        <w:t>в том числе с использованием информационных технологий;</w:t>
      </w:r>
    </w:p>
    <w:p w:rsidR="00CB20A1" w:rsidRPr="006A751D" w:rsidRDefault="00CB20A1" w:rsidP="0060631E">
      <w:pPr>
        <w:spacing w:after="0" w:line="240" w:lineRule="auto"/>
        <w:ind w:firstLine="709"/>
        <w:jc w:val="both"/>
        <w:rPr>
          <w:rFonts w:ascii="Times New Roman" w:hAnsi="Times New Roman" w:cs="Times New Roman"/>
          <w:color w:val="auto"/>
          <w:sz w:val="28"/>
          <w:szCs w:val="28"/>
        </w:rPr>
      </w:pPr>
      <w:r w:rsidRPr="006A751D">
        <w:rPr>
          <w:rFonts w:ascii="Times New Roman" w:hAnsi="Times New Roman" w:cs="Times New Roman"/>
          <w:iCs/>
          <w:sz w:val="28"/>
          <w:szCs w:val="28"/>
        </w:rPr>
        <w:t>14) </w:t>
      </w:r>
      <w:r w:rsidRPr="006A751D">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CB20A1" w:rsidRDefault="00CB20A1" w:rsidP="0060631E">
      <w:pPr>
        <w:spacing w:after="0" w:line="24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освоения АООП НОО</w:t>
      </w:r>
      <w:r>
        <w:rPr>
          <w:rFonts w:ascii="Times New Roman" w:hAnsi="Times New Roman" w:cs="Times New Roman"/>
          <w:sz w:val="28"/>
          <w:szCs w:val="28"/>
        </w:rPr>
        <w:t xml:space="preserve"> </w:t>
      </w:r>
      <w:r w:rsidRPr="00F63254">
        <w:rPr>
          <w:rFonts w:ascii="Times New Roman" w:hAnsi="Times New Roman" w:cs="Times New Roman"/>
          <w:sz w:val="28"/>
          <w:szCs w:val="28"/>
        </w:rPr>
        <w:t>включаю</w:t>
      </w:r>
      <w:r>
        <w:rPr>
          <w:rFonts w:ascii="Times New Roman" w:hAnsi="Times New Roman" w:cs="Times New Roman"/>
          <w:sz w:val="28"/>
          <w:szCs w:val="28"/>
        </w:rPr>
        <w:t>т</w:t>
      </w:r>
      <w:r w:rsidRPr="00F63254">
        <w:rPr>
          <w:rFonts w:ascii="Times New Roman" w:hAnsi="Times New Roman" w:cs="Times New Roman"/>
          <w:sz w:val="28"/>
          <w:szCs w:val="28"/>
        </w:rPr>
        <w:t xml:space="preserve"> освоенные обучающим</w:t>
      </w:r>
      <w:r w:rsidR="00BC6333">
        <w:rPr>
          <w:rFonts w:ascii="Times New Roman" w:hAnsi="Times New Roman" w:cs="Times New Roman"/>
          <w:sz w:val="28"/>
          <w:szCs w:val="28"/>
        </w:rPr>
        <w:t xml:space="preserve"> </w:t>
      </w:r>
      <w:r w:rsidRPr="00F63254">
        <w:rPr>
          <w:rFonts w:ascii="Times New Roman" w:hAnsi="Times New Roman" w:cs="Times New Roman"/>
          <w:sz w:val="28"/>
          <w:szCs w:val="28"/>
        </w:rPr>
        <w:t>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rsidR="00CB20A1" w:rsidRPr="00510774" w:rsidRDefault="00CB20A1" w:rsidP="0060631E">
      <w:pPr>
        <w:spacing w:after="0" w:line="240" w:lineRule="auto"/>
        <w:ind w:firstLine="709"/>
        <w:jc w:val="both"/>
        <w:rPr>
          <w:rFonts w:ascii="Times New Roman" w:hAnsi="Times New Roman" w:cs="Times New Roman"/>
          <w:bCs/>
          <w:sz w:val="28"/>
          <w:szCs w:val="28"/>
        </w:rPr>
      </w:pPr>
      <w:r w:rsidRPr="00510774">
        <w:rPr>
          <w:rFonts w:ascii="Times New Roman" w:eastAsia="Times New Roman" w:hAnsi="Times New Roman" w:cs="Times New Roman"/>
          <w:bCs/>
          <w:sz w:val="28"/>
          <w:szCs w:val="28"/>
        </w:rPr>
        <w:t>С учетом</w:t>
      </w:r>
      <w:r>
        <w:rPr>
          <w:rFonts w:ascii="Times New Roman" w:eastAsia="Times New Roman" w:hAnsi="Times New Roman" w:cs="Times New Roman"/>
          <w:bCs/>
          <w:sz w:val="28"/>
          <w:szCs w:val="28"/>
        </w:rPr>
        <w:t xml:space="preserve"> </w:t>
      </w:r>
      <w:r w:rsidRPr="00510774">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метапредметные результаты</w:t>
      </w:r>
      <w:r w:rsidRPr="00510774">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510774">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510774">
        <w:rPr>
          <w:rFonts w:ascii="Times New Roman" w:eastAsia="Times New Roman" w:hAnsi="Times New Roman" w:cs="Times New Roman"/>
          <w:sz w:val="28"/>
          <w:szCs w:val="28"/>
        </w:rPr>
        <w:t>:</w:t>
      </w:r>
    </w:p>
    <w:p w:rsidR="00CB20A1" w:rsidRPr="00510774" w:rsidRDefault="00CB20A1" w:rsidP="0060631E">
      <w:pPr>
        <w:spacing w:after="0" w:line="240" w:lineRule="auto"/>
        <w:ind w:firstLine="709"/>
        <w:jc w:val="both"/>
        <w:rPr>
          <w:rFonts w:ascii="Times New Roman" w:hAnsi="Times New Roman" w:cs="Times New Roman"/>
          <w:bCs/>
          <w:sz w:val="28"/>
          <w:szCs w:val="28"/>
        </w:rPr>
      </w:pPr>
      <w:r w:rsidRPr="00510774">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510774" w:rsidRDefault="00CB20A1" w:rsidP="0060631E">
      <w:pPr>
        <w:pStyle w:val="ad"/>
        <w:spacing w:after="0" w:line="240" w:lineRule="auto"/>
        <w:ind w:firstLine="709"/>
        <w:jc w:val="both"/>
        <w:rPr>
          <w:rFonts w:ascii="Times New Roman" w:hAnsi="Times New Roman"/>
          <w:sz w:val="28"/>
          <w:szCs w:val="28"/>
        </w:rPr>
      </w:pPr>
      <w:r w:rsidRPr="00510774">
        <w:rPr>
          <w:rFonts w:ascii="Times New Roman" w:hAnsi="Times New Roman"/>
          <w:sz w:val="28"/>
          <w:szCs w:val="28"/>
        </w:rPr>
        <w:t xml:space="preserve">2) формирование умения планировать, контролировать и оценивать учебные действия в соответствии с поставленной задачей и условиями ее </w:t>
      </w:r>
      <w:r w:rsidRPr="00510774">
        <w:rPr>
          <w:rFonts w:ascii="Times New Roman" w:hAnsi="Times New Roman"/>
          <w:sz w:val="28"/>
          <w:szCs w:val="28"/>
        </w:rPr>
        <w:lastRenderedPageBreak/>
        <w:t>реализации; определять наиболее эффективные способы достижения результата;</w:t>
      </w:r>
    </w:p>
    <w:p w:rsidR="00CB20A1" w:rsidRPr="00510774" w:rsidRDefault="00CB20A1" w:rsidP="0060631E">
      <w:pPr>
        <w:pStyle w:val="ad"/>
        <w:spacing w:after="0" w:line="240" w:lineRule="auto"/>
        <w:ind w:firstLine="709"/>
        <w:jc w:val="both"/>
        <w:rPr>
          <w:rFonts w:ascii="Times New Roman" w:hAnsi="Times New Roman"/>
          <w:sz w:val="28"/>
          <w:szCs w:val="28"/>
        </w:rPr>
      </w:pPr>
      <w:r w:rsidRPr="00510774">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510774" w:rsidRDefault="00CB20A1" w:rsidP="0060631E">
      <w:pPr>
        <w:pStyle w:val="ad"/>
        <w:spacing w:after="0" w:line="240" w:lineRule="auto"/>
        <w:ind w:firstLine="709"/>
        <w:jc w:val="both"/>
        <w:rPr>
          <w:rFonts w:ascii="Times New Roman" w:hAnsi="Times New Roman"/>
          <w:sz w:val="28"/>
          <w:szCs w:val="28"/>
        </w:rPr>
      </w:pPr>
      <w:r w:rsidRPr="00510774">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510774" w:rsidRDefault="00CB20A1" w:rsidP="0060631E">
      <w:pPr>
        <w:spacing w:after="0" w:line="24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5) </w:t>
      </w:r>
      <w:r w:rsidRPr="00510774">
        <w:rPr>
          <w:rFonts w:ascii="Times New Roman" w:hAnsi="Times New Roman" w:cs="Times New Roman"/>
          <w:sz w:val="28"/>
          <w:szCs w:val="28"/>
        </w:rPr>
        <w:t xml:space="preserve">овладение навыками смыслового чтения </w:t>
      </w:r>
      <w:r w:rsidRPr="00510774">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510774">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CB20A1" w:rsidRPr="00510774" w:rsidRDefault="00CB20A1" w:rsidP="0060631E">
      <w:pPr>
        <w:spacing w:after="0" w:line="24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6) </w:t>
      </w:r>
      <w:r w:rsidRPr="00510774">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510774">
        <w:rPr>
          <w:rFonts w:ascii="Times New Roman" w:hAnsi="Times New Roman" w:cs="Times New Roman"/>
          <w:bCs/>
          <w:sz w:val="28"/>
          <w:szCs w:val="28"/>
        </w:rPr>
        <w:t>по родовидовым признакам</w:t>
      </w:r>
      <w:r w:rsidRPr="00510774">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510774">
        <w:rPr>
          <w:rFonts w:ascii="Times New Roman" w:hAnsi="Times New Roman" w:cs="Times New Roman"/>
          <w:bCs/>
          <w:sz w:val="28"/>
          <w:szCs w:val="28"/>
        </w:rPr>
        <w:t>на уровне, соответствующем индивидуальным возможностям</w:t>
      </w:r>
      <w:r w:rsidRPr="00510774">
        <w:rPr>
          <w:rFonts w:ascii="Times New Roman" w:hAnsi="Times New Roman" w:cs="Times New Roman"/>
          <w:sz w:val="28"/>
          <w:szCs w:val="28"/>
        </w:rPr>
        <w:t>;</w:t>
      </w:r>
    </w:p>
    <w:p w:rsidR="00CB20A1" w:rsidRPr="00510774" w:rsidRDefault="00CB20A1" w:rsidP="0060631E">
      <w:pPr>
        <w:pStyle w:val="ad"/>
        <w:spacing w:after="0" w:line="240" w:lineRule="auto"/>
        <w:ind w:firstLine="709"/>
        <w:jc w:val="both"/>
        <w:rPr>
          <w:rFonts w:ascii="Times New Roman" w:hAnsi="Times New Roman"/>
          <w:sz w:val="28"/>
          <w:szCs w:val="28"/>
        </w:rPr>
      </w:pPr>
      <w:r w:rsidRPr="00510774">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510774" w:rsidRDefault="00CB20A1" w:rsidP="0060631E">
      <w:pPr>
        <w:pStyle w:val="ad"/>
        <w:spacing w:after="0" w:line="240" w:lineRule="auto"/>
        <w:ind w:firstLine="709"/>
        <w:jc w:val="both"/>
        <w:rPr>
          <w:rFonts w:ascii="Times New Roman" w:hAnsi="Times New Roman"/>
          <w:sz w:val="28"/>
          <w:szCs w:val="28"/>
        </w:rPr>
      </w:pPr>
      <w:r w:rsidRPr="00510774">
        <w:rPr>
          <w:rFonts w:ascii="Times New Roman" w:hAnsi="Times New Roman"/>
          <w:sz w:val="28"/>
          <w:szCs w:val="28"/>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510774" w:rsidRDefault="00CB20A1" w:rsidP="0060631E">
      <w:pPr>
        <w:pStyle w:val="ad"/>
        <w:spacing w:after="0" w:line="240" w:lineRule="auto"/>
        <w:ind w:firstLine="709"/>
        <w:jc w:val="both"/>
        <w:rPr>
          <w:rFonts w:ascii="Times New Roman" w:hAnsi="Times New Roman"/>
          <w:sz w:val="28"/>
          <w:szCs w:val="28"/>
        </w:rPr>
      </w:pPr>
      <w:r w:rsidRPr="00510774">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rsidR="00CB20A1" w:rsidRPr="00510774" w:rsidRDefault="00CB20A1" w:rsidP="0060631E">
      <w:pPr>
        <w:pStyle w:val="ad"/>
        <w:spacing w:after="0" w:line="240" w:lineRule="auto"/>
        <w:ind w:firstLine="709"/>
        <w:jc w:val="both"/>
        <w:rPr>
          <w:rFonts w:ascii="Times New Roman" w:hAnsi="Times New Roman"/>
          <w:sz w:val="28"/>
          <w:szCs w:val="28"/>
        </w:rPr>
      </w:pPr>
      <w:r w:rsidRPr="00510774">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510774" w:rsidRDefault="00CB20A1" w:rsidP="0060631E">
      <w:pPr>
        <w:spacing w:after="0" w:line="24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CB20A1" w:rsidRDefault="00CB20A1" w:rsidP="0060631E">
      <w:pPr>
        <w:spacing w:after="0" w:line="240" w:lineRule="auto"/>
        <w:ind w:firstLine="709"/>
        <w:jc w:val="both"/>
        <w:rPr>
          <w:rFonts w:ascii="Times New Roman" w:hAnsi="Times New Roman" w:cs="Times New Roman"/>
          <w:bCs/>
          <w:color w:val="000000"/>
          <w:kern w:val="28"/>
          <w:sz w:val="28"/>
          <w:szCs w:val="28"/>
        </w:rPr>
      </w:pPr>
      <w:r w:rsidRPr="002F3C85">
        <w:rPr>
          <w:rFonts w:ascii="Times New Roman" w:hAnsi="Times New Roman" w:cs="Times New Roman"/>
          <w:b/>
          <w:bCs/>
          <w:i/>
          <w:color w:val="000000"/>
          <w:kern w:val="28"/>
          <w:sz w:val="28"/>
          <w:szCs w:val="28"/>
        </w:rPr>
        <w:t>Предметные результаты</w:t>
      </w:r>
      <w:r w:rsidRPr="00510774">
        <w:rPr>
          <w:rFonts w:ascii="Times New Roman" w:hAnsi="Times New Roman" w:cs="Times New Roman"/>
          <w:bCs/>
          <w:color w:val="000000"/>
          <w:kern w:val="28"/>
          <w:sz w:val="28"/>
          <w:szCs w:val="28"/>
        </w:rPr>
        <w:t xml:space="preserve"> освоения АООП НОО с учетом специфики содержания </w:t>
      </w:r>
      <w:r>
        <w:rPr>
          <w:rFonts w:ascii="Times New Roman" w:hAnsi="Times New Roman" w:cs="Times New Roman"/>
          <w:bCs/>
          <w:color w:val="000000"/>
          <w:kern w:val="28"/>
          <w:sz w:val="28"/>
          <w:szCs w:val="28"/>
        </w:rPr>
        <w:t>предметных</w:t>
      </w:r>
      <w:r w:rsidRPr="00510774">
        <w:rPr>
          <w:rFonts w:ascii="Times New Roman" w:hAnsi="Times New Roman" w:cs="Times New Roman"/>
          <w:bCs/>
          <w:color w:val="000000"/>
          <w:kern w:val="28"/>
          <w:sz w:val="28"/>
          <w:szCs w:val="28"/>
        </w:rPr>
        <w:t xml:space="preserve"> областей включаю</w:t>
      </w:r>
      <w:r>
        <w:rPr>
          <w:rFonts w:ascii="Times New Roman" w:hAnsi="Times New Roman" w:cs="Times New Roman"/>
          <w:bCs/>
          <w:color w:val="000000"/>
          <w:kern w:val="28"/>
          <w:sz w:val="28"/>
          <w:szCs w:val="28"/>
        </w:rPr>
        <w:t>т</w:t>
      </w:r>
      <w:r w:rsidRPr="00510774">
        <w:rPr>
          <w:rFonts w:ascii="Times New Roman" w:hAnsi="Times New Roman" w:cs="Times New Roman"/>
          <w:bCs/>
          <w:color w:val="000000"/>
          <w:kern w:val="28"/>
          <w:sz w:val="28"/>
          <w:szCs w:val="28"/>
        </w:rPr>
        <w:t xml:space="preserve"> </w:t>
      </w:r>
      <w:r w:rsidR="004B5FE0" w:rsidRPr="00455C3B">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Pr>
          <w:rFonts w:ascii="Times New Roman" w:hAnsi="Times New Roman" w:cs="Times New Roman"/>
          <w:bCs/>
          <w:color w:val="000000"/>
          <w:kern w:val="28"/>
          <w:sz w:val="28"/>
          <w:szCs w:val="28"/>
        </w:rPr>
        <w:t>.</w:t>
      </w:r>
    </w:p>
    <w:p w:rsidR="00CB20A1" w:rsidRPr="000D15CF" w:rsidRDefault="00CB20A1" w:rsidP="0060631E">
      <w:pPr>
        <w:spacing w:after="0" w:line="240" w:lineRule="auto"/>
        <w:ind w:firstLine="709"/>
        <w:jc w:val="both"/>
        <w:rPr>
          <w:rFonts w:ascii="Times New Roman" w:hAnsi="Times New Roman" w:cs="Times New Roman"/>
          <w:bCs/>
          <w:color w:val="000000"/>
          <w:kern w:val="28"/>
          <w:sz w:val="28"/>
          <w:szCs w:val="28"/>
        </w:rPr>
      </w:pPr>
      <w:r w:rsidRPr="000D15CF">
        <w:rPr>
          <w:rFonts w:ascii="Times New Roman" w:eastAsia="Times New Roman" w:hAnsi="Times New Roman" w:cs="Times New Roman"/>
          <w:bCs/>
          <w:sz w:val="28"/>
          <w:szCs w:val="28"/>
        </w:rPr>
        <w:t xml:space="preserve">С учетом </w:t>
      </w:r>
      <w:r w:rsidRPr="000D15CF">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hAnsi="Times New Roman" w:cs="Times New Roman"/>
          <w:b/>
          <w:i/>
          <w:sz w:val="28"/>
          <w:szCs w:val="28"/>
        </w:rPr>
        <w:t>предметные результаты</w:t>
      </w:r>
      <w:r w:rsidRPr="000D15CF">
        <w:rPr>
          <w:rFonts w:ascii="Times New Roman" w:hAnsi="Times New Roman" w:cs="Times New Roman"/>
          <w:sz w:val="28"/>
          <w:szCs w:val="28"/>
        </w:rPr>
        <w:t xml:space="preserve"> </w:t>
      </w:r>
      <w:r w:rsidR="00001401">
        <w:rPr>
          <w:rFonts w:ascii="Times New Roman" w:hAnsi="Times New Roman" w:cs="Times New Roman"/>
          <w:sz w:val="28"/>
          <w:szCs w:val="28"/>
        </w:rPr>
        <w:t xml:space="preserve">должны </w:t>
      </w:r>
      <w:r w:rsidRPr="000D15CF">
        <w:rPr>
          <w:rFonts w:ascii="Times New Roman" w:hAnsi="Times New Roman" w:cs="Times New Roman"/>
          <w:sz w:val="28"/>
          <w:szCs w:val="28"/>
        </w:rPr>
        <w:t>отража</w:t>
      </w:r>
      <w:r w:rsidR="00001401">
        <w:rPr>
          <w:rFonts w:ascii="Times New Roman" w:hAnsi="Times New Roman" w:cs="Times New Roman"/>
          <w:sz w:val="28"/>
          <w:szCs w:val="28"/>
        </w:rPr>
        <w:t>ть</w:t>
      </w:r>
      <w:r w:rsidRPr="000D15CF">
        <w:rPr>
          <w:rFonts w:ascii="Times New Roman" w:hAnsi="Times New Roman" w:cs="Times New Roman"/>
          <w:sz w:val="28"/>
          <w:szCs w:val="28"/>
        </w:rPr>
        <w:t>:</w:t>
      </w:r>
    </w:p>
    <w:p w:rsidR="00CB20A1" w:rsidRPr="000D15CF" w:rsidRDefault="00CB20A1" w:rsidP="00CB20A1">
      <w:pPr>
        <w:autoSpaceDE w:val="0"/>
        <w:spacing w:after="0" w:line="360" w:lineRule="auto"/>
        <w:ind w:firstLine="720"/>
        <w:jc w:val="both"/>
        <w:rPr>
          <w:rFonts w:ascii="Times New Roman" w:hAnsi="Times New Roman" w:cs="Times New Roman"/>
          <w:b/>
          <w:bCs/>
          <w:color w:val="000000"/>
          <w:sz w:val="28"/>
          <w:szCs w:val="28"/>
        </w:rPr>
      </w:pPr>
      <w:r w:rsidRPr="000D15CF">
        <w:rPr>
          <w:rFonts w:ascii="Times New Roman" w:hAnsi="Times New Roman" w:cs="Times New Roman"/>
          <w:b/>
          <w:bCs/>
          <w:color w:val="000000"/>
          <w:sz w:val="28"/>
          <w:szCs w:val="28"/>
        </w:rPr>
        <w:t>Филология</w:t>
      </w:r>
    </w:p>
    <w:p w:rsidR="00CB20A1" w:rsidRPr="000D15CF" w:rsidRDefault="00CB20A1" w:rsidP="0060631E">
      <w:pPr>
        <w:autoSpaceDE w:val="0"/>
        <w:spacing w:after="0" w:line="240" w:lineRule="auto"/>
        <w:ind w:firstLine="720"/>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Русский язык.:</w:t>
      </w:r>
    </w:p>
    <w:p w:rsidR="00CB20A1" w:rsidRPr="000D15CF" w:rsidRDefault="00CB20A1" w:rsidP="0060631E">
      <w:pPr>
        <w:numPr>
          <w:ilvl w:val="0"/>
          <w:numId w:val="12"/>
        </w:numPr>
        <w:autoSpaceDE w:val="0"/>
        <w:spacing w:after="0" w:line="24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lastRenderedPageBreak/>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0D15CF" w:rsidRDefault="00CB20A1" w:rsidP="0060631E">
      <w:pPr>
        <w:pStyle w:val="af2"/>
        <w:numPr>
          <w:ilvl w:val="0"/>
          <w:numId w:val="12"/>
        </w:numPr>
        <w:suppressAutoHyphens/>
        <w:spacing w:line="240" w:lineRule="auto"/>
        <w:ind w:firstLine="720"/>
        <w:contextualSpacing w:val="0"/>
        <w:jc w:val="both"/>
        <w:rPr>
          <w:bCs/>
          <w:caps w:val="0"/>
          <w:color w:val="000000"/>
          <w:sz w:val="28"/>
          <w:szCs w:val="28"/>
        </w:rPr>
      </w:pPr>
      <w:r w:rsidRPr="000D15CF">
        <w:rPr>
          <w:bCs/>
          <w:caps w:val="0"/>
          <w:color w:val="000000"/>
          <w:sz w:val="28"/>
          <w:szCs w:val="28"/>
        </w:rPr>
        <w:t>формирование интереса к изучению родного (русского) языка;</w:t>
      </w:r>
    </w:p>
    <w:p w:rsidR="00CB20A1" w:rsidRPr="000D15CF" w:rsidRDefault="00CB20A1" w:rsidP="0060631E">
      <w:pPr>
        <w:numPr>
          <w:ilvl w:val="0"/>
          <w:numId w:val="12"/>
        </w:numPr>
        <w:autoSpaceDE w:val="0"/>
        <w:spacing w:after="0" w:line="24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CB20A1" w:rsidRPr="000D15CF" w:rsidRDefault="00CB20A1" w:rsidP="0060631E">
      <w:pPr>
        <w:pStyle w:val="af2"/>
        <w:numPr>
          <w:ilvl w:val="0"/>
          <w:numId w:val="12"/>
        </w:numPr>
        <w:suppressAutoHyphens/>
        <w:spacing w:line="240" w:lineRule="auto"/>
        <w:ind w:firstLine="720"/>
        <w:contextualSpacing w:val="0"/>
        <w:jc w:val="both"/>
        <w:rPr>
          <w:bCs/>
          <w:caps w:val="0"/>
          <w:color w:val="000000"/>
          <w:sz w:val="28"/>
          <w:szCs w:val="28"/>
        </w:rPr>
      </w:pPr>
      <w:r w:rsidRPr="000D15CF">
        <w:rPr>
          <w:bCs/>
          <w:caps w:val="0"/>
          <w:color w:val="000000"/>
          <w:sz w:val="28"/>
          <w:szCs w:val="28"/>
        </w:rPr>
        <w:t>овладение основами грамотного письма;</w:t>
      </w:r>
    </w:p>
    <w:p w:rsidR="00CB20A1" w:rsidRPr="000D15CF" w:rsidRDefault="00CB20A1" w:rsidP="0060631E">
      <w:pPr>
        <w:pStyle w:val="af2"/>
        <w:numPr>
          <w:ilvl w:val="0"/>
          <w:numId w:val="12"/>
        </w:numPr>
        <w:suppressAutoHyphens/>
        <w:spacing w:line="240" w:lineRule="auto"/>
        <w:ind w:firstLine="720"/>
        <w:contextualSpacing w:val="0"/>
        <w:jc w:val="both"/>
        <w:rPr>
          <w:bCs/>
          <w:caps w:val="0"/>
          <w:color w:val="000000"/>
          <w:sz w:val="28"/>
          <w:szCs w:val="28"/>
        </w:rPr>
      </w:pPr>
      <w:r w:rsidRPr="000D15CF">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rsidR="00CB20A1" w:rsidRPr="000D15CF" w:rsidRDefault="00CB20A1" w:rsidP="0060631E">
      <w:pPr>
        <w:numPr>
          <w:ilvl w:val="0"/>
          <w:numId w:val="12"/>
        </w:numPr>
        <w:autoSpaceDE w:val="0"/>
        <w:spacing w:after="0" w:line="24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0D15CF" w:rsidRDefault="00CB20A1" w:rsidP="0060631E">
      <w:pPr>
        <w:pStyle w:val="af2"/>
        <w:numPr>
          <w:ilvl w:val="0"/>
          <w:numId w:val="12"/>
        </w:numPr>
        <w:suppressAutoHyphens/>
        <w:spacing w:line="240" w:lineRule="auto"/>
        <w:ind w:firstLine="709"/>
        <w:contextualSpacing w:val="0"/>
        <w:jc w:val="both"/>
        <w:rPr>
          <w:bCs/>
          <w:caps w:val="0"/>
          <w:color w:val="000000"/>
          <w:sz w:val="28"/>
          <w:szCs w:val="28"/>
        </w:rPr>
      </w:pPr>
      <w:r w:rsidRPr="000D15CF">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0D15CF" w:rsidRDefault="007F1314" w:rsidP="00CB20A1">
      <w:pPr>
        <w:tabs>
          <w:tab w:val="left" w:pos="1080"/>
        </w:tabs>
        <w:autoSpaceDE w:val="0"/>
        <w:spacing w:after="0" w:line="360" w:lineRule="auto"/>
        <w:ind w:firstLine="720"/>
        <w:jc w:val="both"/>
        <w:rPr>
          <w:rFonts w:ascii="Times New Roman" w:hAnsi="Times New Roman" w:cs="Times New Roman"/>
          <w:b/>
          <w:bCs/>
          <w:i/>
          <w:color w:val="000000"/>
          <w:sz w:val="28"/>
          <w:szCs w:val="28"/>
        </w:rPr>
      </w:pPr>
      <w:r>
        <w:rPr>
          <w:rFonts w:ascii="Times New Roman" w:hAnsi="Times New Roman" w:cs="Times New Roman"/>
          <w:b/>
          <w:bCs/>
          <w:i/>
          <w:color w:val="000000"/>
          <w:sz w:val="28"/>
          <w:szCs w:val="28"/>
        </w:rPr>
        <w:t>Литературное чтение</w:t>
      </w:r>
      <w:r w:rsidR="00CB20A1" w:rsidRPr="000D15CF">
        <w:rPr>
          <w:rFonts w:ascii="Times New Roman" w:hAnsi="Times New Roman" w:cs="Times New Roman"/>
          <w:b/>
          <w:bCs/>
          <w:i/>
          <w:color w:val="000000"/>
          <w:sz w:val="28"/>
          <w:szCs w:val="28"/>
        </w:rPr>
        <w:t>:</w:t>
      </w:r>
    </w:p>
    <w:p w:rsidR="00CB20A1" w:rsidRPr="000D15CF" w:rsidRDefault="00CB20A1" w:rsidP="0060631E">
      <w:pPr>
        <w:pStyle w:val="af2"/>
        <w:numPr>
          <w:ilvl w:val="0"/>
          <w:numId w:val="15"/>
        </w:numPr>
        <w:suppressAutoHyphens/>
        <w:spacing w:line="240" w:lineRule="auto"/>
        <w:ind w:firstLine="709"/>
        <w:contextualSpacing w:val="0"/>
        <w:jc w:val="both"/>
        <w:rPr>
          <w:bCs/>
          <w:caps w:val="0"/>
          <w:color w:val="000000"/>
          <w:sz w:val="28"/>
          <w:szCs w:val="28"/>
        </w:rPr>
      </w:pPr>
      <w:r w:rsidRPr="000D15CF">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0D15CF" w:rsidRDefault="00CB20A1" w:rsidP="0060631E">
      <w:pPr>
        <w:pStyle w:val="af2"/>
        <w:numPr>
          <w:ilvl w:val="0"/>
          <w:numId w:val="15"/>
        </w:numPr>
        <w:suppressAutoHyphens/>
        <w:spacing w:line="240" w:lineRule="auto"/>
        <w:ind w:firstLine="709"/>
        <w:contextualSpacing w:val="0"/>
        <w:jc w:val="both"/>
        <w:rPr>
          <w:bCs/>
          <w:caps w:val="0"/>
          <w:color w:val="000000"/>
          <w:sz w:val="28"/>
          <w:szCs w:val="28"/>
        </w:rPr>
      </w:pPr>
      <w:r w:rsidRPr="000D15CF">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0D15CF" w:rsidRDefault="00CB20A1" w:rsidP="0060631E">
      <w:pPr>
        <w:pStyle w:val="af2"/>
        <w:numPr>
          <w:ilvl w:val="0"/>
          <w:numId w:val="15"/>
        </w:numPr>
        <w:suppressAutoHyphens/>
        <w:spacing w:line="240" w:lineRule="auto"/>
        <w:ind w:firstLine="709"/>
        <w:contextualSpacing w:val="0"/>
        <w:jc w:val="both"/>
        <w:rPr>
          <w:bCs/>
          <w:caps w:val="0"/>
          <w:color w:val="000000"/>
          <w:sz w:val="28"/>
          <w:szCs w:val="28"/>
        </w:rPr>
      </w:pPr>
      <w:r w:rsidRPr="000D15CF">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CB20A1" w:rsidRPr="000D15CF" w:rsidRDefault="00CB20A1" w:rsidP="0060631E">
      <w:pPr>
        <w:pStyle w:val="af2"/>
        <w:numPr>
          <w:ilvl w:val="0"/>
          <w:numId w:val="15"/>
        </w:numPr>
        <w:suppressAutoHyphens/>
        <w:spacing w:line="240" w:lineRule="auto"/>
        <w:ind w:firstLine="709"/>
        <w:contextualSpacing w:val="0"/>
        <w:jc w:val="both"/>
        <w:rPr>
          <w:bCs/>
          <w:caps w:val="0"/>
          <w:color w:val="000000"/>
          <w:sz w:val="28"/>
          <w:szCs w:val="28"/>
        </w:rPr>
      </w:pPr>
      <w:r w:rsidRPr="000D15CF">
        <w:rPr>
          <w:bCs/>
          <w:caps w:val="0"/>
          <w:color w:val="000000"/>
          <w:sz w:val="28"/>
          <w:szCs w:val="28"/>
        </w:rPr>
        <w:t xml:space="preserve">понимание роли чтения, использование разных видов чтения; </w:t>
      </w:r>
    </w:p>
    <w:p w:rsidR="00CB20A1" w:rsidRPr="000D15CF" w:rsidRDefault="00CB20A1" w:rsidP="0060631E">
      <w:pPr>
        <w:pStyle w:val="af2"/>
        <w:numPr>
          <w:ilvl w:val="0"/>
          <w:numId w:val="15"/>
        </w:numPr>
        <w:suppressAutoHyphens/>
        <w:spacing w:line="240" w:lineRule="auto"/>
        <w:ind w:firstLine="709"/>
        <w:contextualSpacing w:val="0"/>
        <w:jc w:val="both"/>
        <w:rPr>
          <w:bCs/>
          <w:caps w:val="0"/>
          <w:color w:val="000000"/>
          <w:sz w:val="28"/>
          <w:szCs w:val="28"/>
        </w:rPr>
      </w:pPr>
      <w:r w:rsidRPr="000D15CF">
        <w:rPr>
          <w:bCs/>
          <w:caps w:val="0"/>
          <w:color w:val="00000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B20A1" w:rsidRPr="000D15CF" w:rsidRDefault="00CB20A1" w:rsidP="0060631E">
      <w:pPr>
        <w:pStyle w:val="af2"/>
        <w:numPr>
          <w:ilvl w:val="0"/>
          <w:numId w:val="15"/>
        </w:numPr>
        <w:suppressAutoHyphens/>
        <w:spacing w:line="240" w:lineRule="auto"/>
        <w:ind w:firstLine="709"/>
        <w:contextualSpacing w:val="0"/>
        <w:jc w:val="both"/>
        <w:rPr>
          <w:bCs/>
          <w:caps w:val="0"/>
          <w:color w:val="000000"/>
          <w:sz w:val="28"/>
          <w:szCs w:val="28"/>
        </w:rPr>
      </w:pPr>
      <w:r w:rsidRPr="000D15CF">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0D15CF" w:rsidRDefault="00CB20A1" w:rsidP="0060631E">
      <w:pPr>
        <w:pStyle w:val="af2"/>
        <w:numPr>
          <w:ilvl w:val="0"/>
          <w:numId w:val="15"/>
        </w:numPr>
        <w:suppressAutoHyphens/>
        <w:spacing w:line="240" w:lineRule="auto"/>
        <w:ind w:firstLine="709"/>
        <w:contextualSpacing w:val="0"/>
        <w:jc w:val="both"/>
        <w:rPr>
          <w:bCs/>
          <w:caps w:val="0"/>
          <w:color w:val="000000"/>
          <w:sz w:val="28"/>
          <w:szCs w:val="28"/>
        </w:rPr>
      </w:pPr>
      <w:r w:rsidRPr="000D15CF">
        <w:rPr>
          <w:bCs/>
          <w:caps w:val="0"/>
          <w:color w:val="000000"/>
          <w:sz w:val="28"/>
          <w:szCs w:val="28"/>
        </w:rPr>
        <w:t xml:space="preserve">формирование потребности в систематическом чтении; </w:t>
      </w:r>
    </w:p>
    <w:p w:rsidR="00CB20A1" w:rsidRPr="000D15CF" w:rsidRDefault="00CB20A1" w:rsidP="0060631E">
      <w:pPr>
        <w:pStyle w:val="af2"/>
        <w:numPr>
          <w:ilvl w:val="0"/>
          <w:numId w:val="15"/>
        </w:numPr>
        <w:suppressAutoHyphens/>
        <w:spacing w:line="240" w:lineRule="auto"/>
        <w:ind w:firstLine="709"/>
        <w:contextualSpacing w:val="0"/>
        <w:jc w:val="both"/>
        <w:rPr>
          <w:bCs/>
          <w:caps w:val="0"/>
          <w:color w:val="000000"/>
          <w:sz w:val="28"/>
          <w:szCs w:val="28"/>
        </w:rPr>
      </w:pPr>
      <w:r w:rsidRPr="000D15CF">
        <w:rPr>
          <w:bCs/>
          <w:caps w:val="0"/>
          <w:color w:val="000000"/>
          <w:sz w:val="28"/>
          <w:szCs w:val="28"/>
        </w:rPr>
        <w:t xml:space="preserve">выбор с помощью взрослого интересующей литературы. </w:t>
      </w:r>
    </w:p>
    <w:p w:rsidR="00CB20A1" w:rsidRPr="00F63254" w:rsidRDefault="00CB20A1" w:rsidP="00CB20A1">
      <w:pPr>
        <w:autoSpaceDE w:val="0"/>
        <w:spacing w:after="0" w:line="360" w:lineRule="auto"/>
        <w:ind w:firstLine="720"/>
        <w:jc w:val="both"/>
        <w:rPr>
          <w:rFonts w:ascii="Times New Roman" w:hAnsi="Times New Roman" w:cs="Times New Roman"/>
          <w:b/>
          <w:bCs/>
          <w:i/>
          <w:color w:val="000000"/>
          <w:spacing w:val="-15"/>
          <w:sz w:val="28"/>
          <w:szCs w:val="28"/>
        </w:rPr>
      </w:pPr>
      <w:r w:rsidRPr="00F63254">
        <w:rPr>
          <w:rFonts w:ascii="Times New Roman" w:hAnsi="Times New Roman" w:cs="Times New Roman"/>
          <w:b/>
          <w:bCs/>
          <w:i/>
          <w:color w:val="000000"/>
          <w:spacing w:val="-15"/>
          <w:sz w:val="28"/>
          <w:szCs w:val="28"/>
        </w:rPr>
        <w:t>Иностранный язык:</w:t>
      </w:r>
    </w:p>
    <w:p w:rsidR="00CB20A1" w:rsidRPr="00F63254" w:rsidRDefault="00CB20A1" w:rsidP="0060631E">
      <w:pPr>
        <w:numPr>
          <w:ilvl w:val="0"/>
          <w:numId w:val="18"/>
        </w:numPr>
        <w:spacing w:after="0" w:line="24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F63254" w:rsidRDefault="00CB20A1" w:rsidP="0060631E">
      <w:pPr>
        <w:numPr>
          <w:ilvl w:val="0"/>
          <w:numId w:val="18"/>
        </w:numPr>
        <w:spacing w:after="0" w:line="24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F63254" w:rsidRDefault="00CB20A1" w:rsidP="0060631E">
      <w:pPr>
        <w:numPr>
          <w:ilvl w:val="0"/>
          <w:numId w:val="18"/>
        </w:numPr>
        <w:spacing w:after="0" w:line="24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F63254"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F63254">
        <w:rPr>
          <w:rFonts w:ascii="Times New Roman" w:hAnsi="Times New Roman" w:cs="Times New Roman"/>
          <w:b/>
          <w:sz w:val="28"/>
          <w:szCs w:val="28"/>
        </w:rPr>
        <w:t xml:space="preserve">Математика </w:t>
      </w:r>
    </w:p>
    <w:p w:rsidR="00CB20A1" w:rsidRPr="00F63254" w:rsidRDefault="00CB20A1" w:rsidP="00CB20A1">
      <w:pPr>
        <w:tabs>
          <w:tab w:val="left" w:pos="1080"/>
        </w:tabs>
        <w:autoSpaceDE w:val="0"/>
        <w:spacing w:after="0" w:line="360" w:lineRule="auto"/>
        <w:ind w:firstLine="720"/>
        <w:rPr>
          <w:rFonts w:ascii="Times New Roman" w:hAnsi="Times New Roman" w:cs="Times New Roman"/>
          <w:i/>
          <w:sz w:val="28"/>
          <w:szCs w:val="28"/>
        </w:rPr>
      </w:pPr>
      <w:r w:rsidRPr="00F63254">
        <w:rPr>
          <w:rFonts w:ascii="Times New Roman" w:hAnsi="Times New Roman" w:cs="Times New Roman"/>
          <w:b/>
          <w:i/>
          <w:sz w:val="28"/>
          <w:szCs w:val="28"/>
        </w:rPr>
        <w:t>Математика:</w:t>
      </w:r>
    </w:p>
    <w:p w:rsidR="00CB20A1" w:rsidRPr="000B2DEF" w:rsidRDefault="00CB20A1" w:rsidP="0060631E">
      <w:pPr>
        <w:pStyle w:val="af2"/>
        <w:numPr>
          <w:ilvl w:val="0"/>
          <w:numId w:val="16"/>
        </w:numPr>
        <w:suppressAutoHyphens/>
        <w:spacing w:line="240" w:lineRule="auto"/>
        <w:ind w:firstLine="709"/>
        <w:contextualSpacing w:val="0"/>
        <w:jc w:val="both"/>
        <w:rPr>
          <w:bCs/>
          <w:caps w:val="0"/>
          <w:color w:val="000000"/>
          <w:sz w:val="28"/>
          <w:szCs w:val="28"/>
        </w:rPr>
      </w:pPr>
      <w:r w:rsidRPr="000B2DEF">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0B2DEF" w:rsidRDefault="00CB20A1" w:rsidP="0060631E">
      <w:pPr>
        <w:pStyle w:val="af2"/>
        <w:numPr>
          <w:ilvl w:val="0"/>
          <w:numId w:val="16"/>
        </w:numPr>
        <w:suppressAutoHyphens/>
        <w:spacing w:line="240" w:lineRule="auto"/>
        <w:ind w:firstLine="709"/>
        <w:contextualSpacing w:val="0"/>
        <w:jc w:val="both"/>
        <w:rPr>
          <w:bCs/>
          <w:caps w:val="0"/>
          <w:color w:val="000000"/>
          <w:sz w:val="28"/>
          <w:szCs w:val="28"/>
        </w:rPr>
      </w:pPr>
      <w:r w:rsidRPr="000B2DEF">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B20A1" w:rsidRPr="000B2DEF" w:rsidRDefault="00CB20A1" w:rsidP="0060631E">
      <w:pPr>
        <w:pStyle w:val="af2"/>
        <w:numPr>
          <w:ilvl w:val="0"/>
          <w:numId w:val="16"/>
        </w:numPr>
        <w:suppressAutoHyphens/>
        <w:spacing w:line="240" w:lineRule="auto"/>
        <w:ind w:firstLine="709"/>
        <w:contextualSpacing w:val="0"/>
        <w:jc w:val="both"/>
        <w:rPr>
          <w:bCs/>
          <w:caps w:val="0"/>
          <w:color w:val="000000"/>
          <w:sz w:val="28"/>
          <w:szCs w:val="28"/>
        </w:rPr>
      </w:pPr>
      <w:r w:rsidRPr="000B2DEF">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0B2DEF" w:rsidRDefault="00CB20A1" w:rsidP="00CB20A1">
      <w:pPr>
        <w:spacing w:after="0" w:line="360" w:lineRule="auto"/>
        <w:ind w:right="113" w:firstLine="709"/>
        <w:rPr>
          <w:rFonts w:ascii="Times New Roman" w:hAnsi="Times New Roman" w:cs="Times New Roman"/>
          <w:b/>
          <w:sz w:val="28"/>
          <w:szCs w:val="28"/>
        </w:rPr>
      </w:pPr>
      <w:r w:rsidRPr="000B2DEF">
        <w:rPr>
          <w:rFonts w:ascii="Times New Roman" w:hAnsi="Times New Roman" w:cs="Times New Roman"/>
          <w:b/>
          <w:sz w:val="28"/>
          <w:szCs w:val="28"/>
        </w:rPr>
        <w:t>Обществознание и естествознание (Окружающий мир)</w:t>
      </w:r>
    </w:p>
    <w:p w:rsidR="00CB20A1" w:rsidRPr="000B2DEF" w:rsidRDefault="00CB20A1" w:rsidP="0060631E">
      <w:pPr>
        <w:spacing w:after="0" w:line="240" w:lineRule="auto"/>
        <w:ind w:right="113" w:firstLine="709"/>
        <w:rPr>
          <w:rFonts w:ascii="Times New Roman" w:hAnsi="Times New Roman" w:cs="Times New Roman"/>
          <w:i/>
          <w:sz w:val="28"/>
          <w:szCs w:val="28"/>
        </w:rPr>
      </w:pPr>
      <w:r w:rsidRPr="000B2DEF">
        <w:rPr>
          <w:rFonts w:ascii="Times New Roman" w:hAnsi="Times New Roman" w:cs="Times New Roman"/>
          <w:b/>
          <w:i/>
          <w:sz w:val="28"/>
          <w:szCs w:val="28"/>
        </w:rPr>
        <w:t>Окружающий мир:</w:t>
      </w:r>
    </w:p>
    <w:p w:rsidR="00CB20A1" w:rsidRPr="000B2DEF" w:rsidRDefault="00CB20A1" w:rsidP="0060631E">
      <w:pPr>
        <w:numPr>
          <w:ilvl w:val="0"/>
          <w:numId w:val="9"/>
        </w:numPr>
        <w:tabs>
          <w:tab w:val="left" w:pos="1080"/>
        </w:tabs>
        <w:autoSpaceDE w:val="0"/>
        <w:spacing w:after="0" w:line="240" w:lineRule="auto"/>
        <w:ind w:left="0" w:firstLine="709"/>
        <w:jc w:val="both"/>
        <w:rPr>
          <w:rFonts w:ascii="Times New Roman" w:hAnsi="Times New Roman" w:cs="Times New Roman"/>
          <w:bCs/>
          <w:color w:val="000000"/>
          <w:sz w:val="28"/>
          <w:szCs w:val="28"/>
        </w:rPr>
      </w:pPr>
      <w:r w:rsidRPr="000B2DEF">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CB20A1" w:rsidRPr="000B2DEF" w:rsidRDefault="00CB20A1" w:rsidP="0060631E">
      <w:pPr>
        <w:numPr>
          <w:ilvl w:val="0"/>
          <w:numId w:val="9"/>
        </w:numPr>
        <w:tabs>
          <w:tab w:val="left" w:pos="1080"/>
        </w:tabs>
        <w:autoSpaceDE w:val="0"/>
        <w:spacing w:after="0" w:line="240" w:lineRule="auto"/>
        <w:ind w:left="0" w:firstLine="709"/>
        <w:jc w:val="both"/>
        <w:rPr>
          <w:rFonts w:ascii="Times New Roman" w:hAnsi="Times New Roman" w:cs="Times New Roman"/>
          <w:sz w:val="28"/>
          <w:szCs w:val="28"/>
          <w:shd w:val="clear" w:color="auto" w:fill="FF0000"/>
        </w:rPr>
      </w:pPr>
      <w:r w:rsidRPr="000B2DEF">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0B2DEF">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B20A1" w:rsidRPr="000B2DEF" w:rsidRDefault="00CB20A1" w:rsidP="0060631E">
      <w:pPr>
        <w:numPr>
          <w:ilvl w:val="0"/>
          <w:numId w:val="9"/>
        </w:numPr>
        <w:tabs>
          <w:tab w:val="left" w:pos="1080"/>
        </w:tabs>
        <w:autoSpaceDE w:val="0"/>
        <w:spacing w:after="0" w:line="240" w:lineRule="auto"/>
        <w:ind w:left="0" w:firstLine="709"/>
        <w:jc w:val="both"/>
        <w:rPr>
          <w:rFonts w:ascii="Times New Roman" w:hAnsi="Times New Roman" w:cs="Times New Roman"/>
          <w:sz w:val="28"/>
          <w:szCs w:val="28"/>
        </w:rPr>
      </w:pPr>
      <w:r w:rsidRPr="000B2DEF">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0B2DEF" w:rsidRDefault="00CB20A1" w:rsidP="0060631E">
      <w:pPr>
        <w:numPr>
          <w:ilvl w:val="0"/>
          <w:numId w:val="9"/>
        </w:numPr>
        <w:tabs>
          <w:tab w:val="left" w:pos="1080"/>
        </w:tabs>
        <w:autoSpaceDE w:val="0"/>
        <w:spacing w:after="0" w:line="240" w:lineRule="auto"/>
        <w:ind w:left="0" w:firstLine="709"/>
        <w:jc w:val="both"/>
        <w:rPr>
          <w:rFonts w:ascii="Times New Roman" w:hAnsi="Times New Roman" w:cs="Times New Roman"/>
          <w:sz w:val="28"/>
          <w:szCs w:val="28"/>
        </w:rPr>
      </w:pPr>
      <w:r w:rsidRPr="000B2DEF">
        <w:rPr>
          <w:rFonts w:ascii="Times New Roman" w:hAnsi="Times New Roman" w:cs="Times New Roman"/>
          <w:sz w:val="28"/>
          <w:szCs w:val="28"/>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0B2DEF">
        <w:rPr>
          <w:rFonts w:ascii="Times New Roman" w:hAnsi="Times New Roman" w:cs="Times New Roman"/>
          <w:b/>
          <w:sz w:val="28"/>
          <w:szCs w:val="28"/>
        </w:rPr>
        <w:t>Основы религиозных культур и светской этики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i/>
          <w:sz w:val="28"/>
          <w:szCs w:val="28"/>
        </w:rPr>
      </w:pPr>
      <w:r w:rsidRPr="000B2DEF">
        <w:rPr>
          <w:rFonts w:ascii="Times New Roman" w:hAnsi="Times New Roman" w:cs="Times New Roman"/>
          <w:b/>
          <w:i/>
          <w:sz w:val="28"/>
          <w:szCs w:val="28"/>
        </w:rPr>
        <w:t>Основы религиозных культур и светской этики:</w:t>
      </w:r>
    </w:p>
    <w:p w:rsidR="00CB20A1" w:rsidRPr="000B2DEF" w:rsidRDefault="00CB20A1" w:rsidP="0060631E">
      <w:pPr>
        <w:numPr>
          <w:ilvl w:val="0"/>
          <w:numId w:val="10"/>
        </w:numPr>
        <w:tabs>
          <w:tab w:val="left" w:pos="1080"/>
        </w:tabs>
        <w:autoSpaceDE w:val="0"/>
        <w:spacing w:after="0" w:line="240" w:lineRule="auto"/>
        <w:ind w:left="0" w:firstLine="720"/>
        <w:jc w:val="both"/>
        <w:rPr>
          <w:rFonts w:ascii="Times New Roman" w:hAnsi="Times New Roman" w:cs="Times New Roman"/>
          <w:sz w:val="28"/>
          <w:szCs w:val="28"/>
          <w:shd w:val="clear" w:color="auto" w:fill="FFFF00"/>
        </w:rPr>
      </w:pPr>
      <w:r w:rsidRPr="000B2DEF">
        <w:rPr>
          <w:rFonts w:ascii="Times New Roman" w:hAnsi="Times New Roman" w:cs="Times New Roman"/>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6E0C49" w:rsidRDefault="00CB20A1" w:rsidP="0060631E">
      <w:pPr>
        <w:numPr>
          <w:ilvl w:val="0"/>
          <w:numId w:val="10"/>
        </w:numPr>
        <w:tabs>
          <w:tab w:val="left" w:pos="1080"/>
        </w:tabs>
        <w:autoSpaceDE w:val="0"/>
        <w:spacing w:after="0" w:line="24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CB20A1" w:rsidRPr="006E0C49" w:rsidRDefault="00CB20A1" w:rsidP="0060631E">
      <w:pPr>
        <w:numPr>
          <w:ilvl w:val="0"/>
          <w:numId w:val="10"/>
        </w:numPr>
        <w:tabs>
          <w:tab w:val="left" w:pos="1080"/>
        </w:tabs>
        <w:autoSpaceDE w:val="0"/>
        <w:spacing w:after="0" w:line="24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6E0C49" w:rsidRDefault="00CB20A1" w:rsidP="0060631E">
      <w:pPr>
        <w:numPr>
          <w:ilvl w:val="0"/>
          <w:numId w:val="10"/>
        </w:numPr>
        <w:tabs>
          <w:tab w:val="left" w:pos="1080"/>
        </w:tabs>
        <w:autoSpaceDE w:val="0"/>
        <w:spacing w:after="0" w:line="24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осознание ценности человеческой жизни.</w:t>
      </w:r>
    </w:p>
    <w:p w:rsidR="00CB20A1" w:rsidRPr="006E0C49"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6E0C49">
        <w:rPr>
          <w:rFonts w:ascii="Times New Roman" w:hAnsi="Times New Roman" w:cs="Times New Roman"/>
          <w:b/>
          <w:kern w:val="28"/>
          <w:sz w:val="28"/>
          <w:szCs w:val="28"/>
        </w:rPr>
        <w:t>Искусство</w:t>
      </w:r>
    </w:p>
    <w:p w:rsidR="00CB20A1" w:rsidRPr="006E0C49" w:rsidRDefault="00CB20A1" w:rsidP="0060631E">
      <w:pPr>
        <w:tabs>
          <w:tab w:val="left" w:pos="1080"/>
        </w:tabs>
        <w:autoSpaceDE w:val="0"/>
        <w:spacing w:after="0" w:line="24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lastRenderedPageBreak/>
        <w:t>Изобразительное искусство:</w:t>
      </w:r>
    </w:p>
    <w:p w:rsidR="00CB20A1" w:rsidRPr="006E0C49" w:rsidRDefault="00CB20A1" w:rsidP="0060631E">
      <w:pPr>
        <w:numPr>
          <w:ilvl w:val="0"/>
          <w:numId w:val="11"/>
        </w:numPr>
        <w:tabs>
          <w:tab w:val="left" w:pos="1080"/>
        </w:tabs>
        <w:autoSpaceDE w:val="0"/>
        <w:spacing w:after="0" w:line="24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6E0C49" w:rsidRDefault="00CB20A1" w:rsidP="0060631E">
      <w:pPr>
        <w:numPr>
          <w:ilvl w:val="0"/>
          <w:numId w:val="11"/>
        </w:numPr>
        <w:tabs>
          <w:tab w:val="left" w:pos="1080"/>
        </w:tabs>
        <w:autoSpaceDE w:val="0"/>
        <w:spacing w:after="0" w:line="240" w:lineRule="auto"/>
        <w:ind w:left="0" w:firstLine="720"/>
        <w:jc w:val="both"/>
        <w:rPr>
          <w:rFonts w:ascii="Times New Roman" w:hAnsi="Times New Roman" w:cs="Times New Roman"/>
          <w:kern w:val="28"/>
          <w:sz w:val="28"/>
          <w:szCs w:val="28"/>
        </w:rPr>
      </w:pPr>
      <w:r w:rsidRPr="006E0C49">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6E0C49" w:rsidRDefault="00CB20A1" w:rsidP="0060631E">
      <w:pPr>
        <w:numPr>
          <w:ilvl w:val="0"/>
          <w:numId w:val="11"/>
        </w:numPr>
        <w:tabs>
          <w:tab w:val="left" w:pos="1080"/>
        </w:tabs>
        <w:autoSpaceDE w:val="0"/>
        <w:spacing w:after="0" w:line="24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6E0C49">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CB20A1" w:rsidRPr="006E0C49" w:rsidRDefault="00CB20A1" w:rsidP="0060631E">
      <w:pPr>
        <w:numPr>
          <w:ilvl w:val="0"/>
          <w:numId w:val="11"/>
        </w:numPr>
        <w:tabs>
          <w:tab w:val="left" w:pos="1080"/>
        </w:tabs>
        <w:autoSpaceDE w:val="0"/>
        <w:spacing w:after="0" w:line="24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B20A1" w:rsidRPr="006E0C49" w:rsidRDefault="00CB20A1" w:rsidP="0060631E">
      <w:pPr>
        <w:numPr>
          <w:ilvl w:val="0"/>
          <w:numId w:val="11"/>
        </w:numPr>
        <w:tabs>
          <w:tab w:val="left" w:pos="1080"/>
        </w:tabs>
        <w:autoSpaceDE w:val="0"/>
        <w:spacing w:after="0" w:line="240" w:lineRule="auto"/>
        <w:ind w:left="0" w:firstLine="720"/>
        <w:jc w:val="both"/>
        <w:rPr>
          <w:rFonts w:ascii="Times New Roman" w:hAnsi="Times New Roman" w:cs="Times New Roman"/>
          <w:b/>
          <w:kern w:val="28"/>
          <w:sz w:val="28"/>
          <w:szCs w:val="28"/>
        </w:rPr>
      </w:pPr>
      <w:r w:rsidRPr="006E0C49">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6E0C49">
        <w:rPr>
          <w:rFonts w:ascii="Times New Roman" w:hAnsi="Times New Roman" w:cs="Times New Roman"/>
          <w:kern w:val="28"/>
          <w:sz w:val="28"/>
          <w:szCs w:val="28"/>
        </w:rPr>
        <w:t>.</w:t>
      </w:r>
    </w:p>
    <w:p w:rsidR="00CB20A1" w:rsidRPr="006E0C49" w:rsidRDefault="00CB20A1" w:rsidP="0060631E">
      <w:pPr>
        <w:tabs>
          <w:tab w:val="left" w:pos="1080"/>
        </w:tabs>
        <w:autoSpaceDE w:val="0"/>
        <w:spacing w:after="0" w:line="24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Музыка:</w:t>
      </w:r>
    </w:p>
    <w:p w:rsidR="00CB20A1" w:rsidRPr="006E0C49" w:rsidRDefault="00CB20A1" w:rsidP="0060631E">
      <w:pPr>
        <w:numPr>
          <w:ilvl w:val="0"/>
          <w:numId w:val="8"/>
        </w:numPr>
        <w:tabs>
          <w:tab w:val="left" w:pos="1080"/>
        </w:tabs>
        <w:autoSpaceDE w:val="0"/>
        <w:spacing w:after="0" w:line="24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CB20A1" w:rsidRPr="006E0C49" w:rsidRDefault="00CB20A1" w:rsidP="0060631E">
      <w:pPr>
        <w:numPr>
          <w:ilvl w:val="0"/>
          <w:numId w:val="8"/>
        </w:numPr>
        <w:tabs>
          <w:tab w:val="left" w:pos="1080"/>
        </w:tabs>
        <w:autoSpaceDE w:val="0"/>
        <w:spacing w:after="0" w:line="24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1A41B7" w:rsidRDefault="00CB20A1" w:rsidP="0060631E">
      <w:pPr>
        <w:numPr>
          <w:ilvl w:val="0"/>
          <w:numId w:val="8"/>
        </w:numPr>
        <w:tabs>
          <w:tab w:val="left" w:pos="1080"/>
        </w:tabs>
        <w:autoSpaceDE w:val="0"/>
        <w:spacing w:after="0" w:line="24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1A41B7" w:rsidRDefault="00CB20A1" w:rsidP="0060631E">
      <w:pPr>
        <w:numPr>
          <w:ilvl w:val="0"/>
          <w:numId w:val="8"/>
        </w:numPr>
        <w:tabs>
          <w:tab w:val="left" w:pos="1080"/>
        </w:tabs>
        <w:autoSpaceDE w:val="0"/>
        <w:spacing w:after="0" w:line="24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эстетических чувств в процессе слушания музыкальных произведений различных жанров;</w:t>
      </w:r>
    </w:p>
    <w:p w:rsidR="00CB20A1" w:rsidRPr="001A41B7" w:rsidRDefault="00CB20A1" w:rsidP="0060631E">
      <w:pPr>
        <w:numPr>
          <w:ilvl w:val="0"/>
          <w:numId w:val="8"/>
        </w:numPr>
        <w:tabs>
          <w:tab w:val="left" w:pos="1080"/>
        </w:tabs>
        <w:autoSpaceDE w:val="0"/>
        <w:spacing w:after="0" w:line="24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Технология</w:t>
      </w:r>
    </w:p>
    <w:p w:rsidR="00CB20A1" w:rsidRPr="001A41B7" w:rsidRDefault="00CB20A1" w:rsidP="0060631E">
      <w:pPr>
        <w:tabs>
          <w:tab w:val="left" w:pos="1080"/>
        </w:tabs>
        <w:autoSpaceDE w:val="0"/>
        <w:spacing w:after="0" w:line="240" w:lineRule="auto"/>
        <w:ind w:firstLine="720"/>
        <w:rPr>
          <w:rFonts w:ascii="Times New Roman" w:hAnsi="Times New Roman" w:cs="Times New Roman"/>
          <w:b/>
          <w:bCs/>
          <w:i/>
          <w:color w:val="000000"/>
          <w:kern w:val="28"/>
          <w:sz w:val="28"/>
          <w:szCs w:val="28"/>
        </w:rPr>
      </w:pPr>
      <w:r w:rsidRPr="001A41B7">
        <w:rPr>
          <w:rFonts w:ascii="Times New Roman" w:hAnsi="Times New Roman" w:cs="Times New Roman"/>
          <w:b/>
          <w:i/>
          <w:kern w:val="28"/>
          <w:sz w:val="28"/>
          <w:szCs w:val="28"/>
        </w:rPr>
        <w:t>Технология:</w:t>
      </w:r>
    </w:p>
    <w:p w:rsidR="00CB20A1" w:rsidRPr="001A41B7" w:rsidRDefault="00CB20A1" w:rsidP="0060631E">
      <w:pPr>
        <w:numPr>
          <w:ilvl w:val="0"/>
          <w:numId w:val="14"/>
        </w:numPr>
        <w:tabs>
          <w:tab w:val="left" w:pos="1080"/>
        </w:tabs>
        <w:autoSpaceDE w:val="0"/>
        <w:spacing w:after="0" w:line="24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1A41B7">
        <w:rPr>
          <w:rFonts w:ascii="Times New Roman" w:hAnsi="Times New Roman" w:cs="Times New Roman"/>
          <w:kern w:val="28"/>
          <w:sz w:val="28"/>
          <w:szCs w:val="28"/>
        </w:rPr>
        <w:t xml:space="preserve"> усвоение правил техники безопасности;</w:t>
      </w:r>
    </w:p>
    <w:p w:rsidR="00CB20A1" w:rsidRPr="001A41B7" w:rsidRDefault="00CB20A1" w:rsidP="0060631E">
      <w:pPr>
        <w:numPr>
          <w:ilvl w:val="0"/>
          <w:numId w:val="14"/>
        </w:numPr>
        <w:tabs>
          <w:tab w:val="left" w:pos="1080"/>
        </w:tabs>
        <w:autoSpaceDE w:val="0"/>
        <w:spacing w:after="0" w:line="24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1A41B7" w:rsidRDefault="00CB20A1" w:rsidP="0060631E">
      <w:pPr>
        <w:numPr>
          <w:ilvl w:val="0"/>
          <w:numId w:val="14"/>
        </w:numPr>
        <w:tabs>
          <w:tab w:val="left" w:pos="1080"/>
        </w:tabs>
        <w:autoSpaceDE w:val="0"/>
        <w:spacing w:after="0" w:line="24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1A41B7" w:rsidRDefault="00CB20A1" w:rsidP="0060631E">
      <w:pPr>
        <w:numPr>
          <w:ilvl w:val="0"/>
          <w:numId w:val="14"/>
        </w:numPr>
        <w:tabs>
          <w:tab w:val="left" w:pos="1080"/>
        </w:tabs>
        <w:autoSpaceDE w:val="0"/>
        <w:spacing w:after="0" w:line="24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1A41B7" w:rsidRDefault="00CB20A1" w:rsidP="0060631E">
      <w:pPr>
        <w:numPr>
          <w:ilvl w:val="0"/>
          <w:numId w:val="14"/>
        </w:numPr>
        <w:tabs>
          <w:tab w:val="left" w:pos="1080"/>
        </w:tabs>
        <w:autoSpaceDE w:val="0"/>
        <w:spacing w:after="0" w:line="24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lastRenderedPageBreak/>
        <w:t xml:space="preserve">использование приобретенных знаний и умений </w:t>
      </w:r>
      <w:r w:rsidRPr="001A41B7">
        <w:rPr>
          <w:rFonts w:ascii="Times New Roman" w:hAnsi="Times New Roman" w:cs="Times New Roman"/>
          <w:bCs/>
          <w:color w:val="000000"/>
          <w:kern w:val="28"/>
          <w:sz w:val="28"/>
          <w:szCs w:val="28"/>
        </w:rPr>
        <w:t>для решения практических задач.</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Физическая культура</w:t>
      </w:r>
    </w:p>
    <w:p w:rsidR="00CB20A1" w:rsidRPr="001A41B7" w:rsidRDefault="00CB20A1" w:rsidP="00CB20A1">
      <w:pPr>
        <w:tabs>
          <w:tab w:val="left" w:pos="1080"/>
        </w:tabs>
        <w:autoSpaceDE w:val="0"/>
        <w:spacing w:after="0" w:line="360" w:lineRule="auto"/>
        <w:ind w:firstLine="720"/>
        <w:rPr>
          <w:rFonts w:ascii="Times New Roman" w:hAnsi="Times New Roman" w:cs="Times New Roman"/>
          <w:bCs/>
          <w:i/>
          <w:color w:val="000000"/>
          <w:kern w:val="28"/>
          <w:sz w:val="28"/>
          <w:szCs w:val="28"/>
        </w:rPr>
      </w:pPr>
      <w:r w:rsidRPr="001A41B7">
        <w:rPr>
          <w:rFonts w:ascii="Times New Roman" w:hAnsi="Times New Roman" w:cs="Times New Roman"/>
          <w:b/>
          <w:i/>
          <w:kern w:val="28"/>
          <w:sz w:val="28"/>
          <w:szCs w:val="28"/>
        </w:rPr>
        <w:t>Физическая культура</w:t>
      </w:r>
    </w:p>
    <w:p w:rsidR="00CB20A1" w:rsidRPr="001A41B7" w:rsidRDefault="00CB20A1" w:rsidP="0060631E">
      <w:pPr>
        <w:numPr>
          <w:ilvl w:val="0"/>
          <w:numId w:val="13"/>
        </w:numPr>
        <w:tabs>
          <w:tab w:val="left" w:pos="1080"/>
        </w:tabs>
        <w:autoSpaceDE w:val="0"/>
        <w:spacing w:after="0" w:line="24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1A41B7" w:rsidRDefault="00CB20A1" w:rsidP="0060631E">
      <w:pPr>
        <w:numPr>
          <w:ilvl w:val="0"/>
          <w:numId w:val="13"/>
        </w:numPr>
        <w:tabs>
          <w:tab w:val="left" w:pos="1080"/>
        </w:tabs>
        <w:autoSpaceDE w:val="0"/>
        <w:spacing w:after="0" w:line="24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B20A1" w:rsidRPr="007C1D2E" w:rsidRDefault="00CB20A1" w:rsidP="0060631E">
      <w:pPr>
        <w:numPr>
          <w:ilvl w:val="0"/>
          <w:numId w:val="13"/>
        </w:numPr>
        <w:tabs>
          <w:tab w:val="left" w:pos="1080"/>
        </w:tabs>
        <w:autoSpaceDE w:val="0"/>
        <w:spacing w:after="0" w:line="240" w:lineRule="auto"/>
        <w:ind w:left="0" w:firstLine="720"/>
        <w:jc w:val="both"/>
        <w:rPr>
          <w:rFonts w:ascii="Times New Roman" w:hAnsi="Times New Roman" w:cs="Times New Roman"/>
          <w:b/>
          <w:bCs/>
          <w:color w:val="000000"/>
          <w:kern w:val="28"/>
          <w:sz w:val="28"/>
          <w:szCs w:val="28"/>
        </w:rPr>
      </w:pPr>
      <w:r w:rsidRPr="001A41B7">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7C1D2E" w:rsidRPr="00A5537B" w:rsidRDefault="007C1D2E" w:rsidP="007C1D2E">
      <w:pPr>
        <w:tabs>
          <w:tab w:val="left" w:pos="1080"/>
        </w:tabs>
        <w:autoSpaceDE w:val="0"/>
        <w:spacing w:after="0" w:line="240" w:lineRule="auto"/>
        <w:jc w:val="both"/>
        <w:rPr>
          <w:rFonts w:ascii="Times New Roman" w:hAnsi="Times New Roman" w:cs="Times New Roman"/>
          <w:kern w:val="28"/>
          <w:sz w:val="28"/>
          <w:szCs w:val="28"/>
        </w:rPr>
      </w:pPr>
    </w:p>
    <w:p w:rsidR="007C1D2E" w:rsidRPr="00F63254" w:rsidRDefault="007C1D2E" w:rsidP="007C1D2E">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7C1D2E" w:rsidRPr="00081B14" w:rsidRDefault="007C1D2E" w:rsidP="007C1D2E">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1. Русский язык</w:t>
      </w:r>
    </w:p>
    <w:p w:rsidR="007C1D2E" w:rsidRPr="00F63254" w:rsidRDefault="007C1D2E" w:rsidP="007C1D2E">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деятельности</w:t>
      </w:r>
    </w:p>
    <w:p w:rsidR="007C1D2E" w:rsidRPr="00F63254" w:rsidRDefault="007C1D2E" w:rsidP="007C1D2E">
      <w:pPr>
        <w:pStyle w:val="af"/>
        <w:spacing w:line="240" w:lineRule="auto"/>
        <w:ind w:firstLine="709"/>
        <w:rPr>
          <w:rFonts w:ascii="Times New Roman" w:hAnsi="Times New Roman"/>
          <w:spacing w:val="-4"/>
          <w:sz w:val="28"/>
          <w:szCs w:val="28"/>
        </w:rPr>
      </w:pPr>
      <w:r w:rsidRPr="00F63254">
        <w:rPr>
          <w:rFonts w:ascii="Times New Roman" w:hAnsi="Times New Roman"/>
          <w:b/>
          <w:bCs/>
          <w:sz w:val="28"/>
          <w:szCs w:val="28"/>
        </w:rPr>
        <w:t xml:space="preserve">Слушание. </w:t>
      </w:r>
      <w:r w:rsidRPr="00F63254">
        <w:rPr>
          <w:rFonts w:ascii="Times New Roman" w:hAnsi="Times New Roman"/>
          <w:sz w:val="28"/>
          <w:szCs w:val="28"/>
        </w:rPr>
        <w:t xml:space="preserve">Осознание цели и ситуации устного общения. </w:t>
      </w:r>
      <w:r w:rsidRPr="00F63254">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b/>
          <w:bCs/>
          <w:sz w:val="28"/>
          <w:szCs w:val="28"/>
        </w:rPr>
        <w:t xml:space="preserve">Говорение. </w:t>
      </w:r>
      <w:r w:rsidRPr="00F63254">
        <w:rPr>
          <w:rFonts w:ascii="Times New Roman" w:hAnsi="Times New Roman"/>
          <w:sz w:val="28"/>
          <w:szCs w:val="28"/>
        </w:rPr>
        <w:t>Выбор языковых средств в соответствии с целями и услови</w:t>
      </w:r>
      <w:r w:rsidRPr="00F63254">
        <w:rPr>
          <w:rFonts w:ascii="Times New Roman" w:hAnsi="Times New Roman"/>
          <w:sz w:val="28"/>
          <w:szCs w:val="28"/>
        </w:rPr>
        <w:t>я</w:t>
      </w:r>
      <w:r w:rsidRPr="00F63254">
        <w:rPr>
          <w:rFonts w:ascii="Times New Roman" w:hAnsi="Times New Roman"/>
          <w:sz w:val="28"/>
          <w:szCs w:val="28"/>
        </w:rPr>
        <w:t>ми общения для эффективного решения ком</w:t>
      </w:r>
      <w:r w:rsidRPr="00F63254">
        <w:rPr>
          <w:rFonts w:ascii="Times New Roman" w:hAnsi="Times New Roman"/>
          <w:spacing w:val="-2"/>
          <w:sz w:val="28"/>
          <w:szCs w:val="28"/>
        </w:rPr>
        <w:t>муникативной задачи. Практич</w:t>
      </w:r>
      <w:r w:rsidRPr="00F63254">
        <w:rPr>
          <w:rFonts w:ascii="Times New Roman" w:hAnsi="Times New Roman"/>
          <w:spacing w:val="-2"/>
          <w:sz w:val="28"/>
          <w:szCs w:val="28"/>
        </w:rPr>
        <w:t>е</w:t>
      </w:r>
      <w:r w:rsidRPr="00F63254">
        <w:rPr>
          <w:rFonts w:ascii="Times New Roman" w:hAnsi="Times New Roman"/>
          <w:spacing w:val="-2"/>
          <w:sz w:val="28"/>
          <w:szCs w:val="28"/>
        </w:rPr>
        <w:t xml:space="preserve">ское овладение диалогической </w:t>
      </w:r>
      <w:r w:rsidRPr="00F63254">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w:t>
      </w:r>
      <w:r w:rsidRPr="00F63254">
        <w:rPr>
          <w:rFonts w:ascii="Times New Roman" w:hAnsi="Times New Roman"/>
          <w:sz w:val="28"/>
          <w:szCs w:val="28"/>
        </w:rPr>
        <w:t>а</w:t>
      </w:r>
      <w:r w:rsidRPr="00F63254">
        <w:rPr>
          <w:rFonts w:ascii="Times New Roman" w:hAnsi="Times New Roman"/>
          <w:sz w:val="28"/>
          <w:szCs w:val="28"/>
        </w:rPr>
        <w:t>ние, повествование, рассуждение). Овладение нормами речевого этикета в с</w:t>
      </w:r>
      <w:r w:rsidRPr="00F63254">
        <w:rPr>
          <w:rFonts w:ascii="Times New Roman" w:hAnsi="Times New Roman"/>
          <w:sz w:val="28"/>
          <w:szCs w:val="28"/>
        </w:rPr>
        <w:t>и</w:t>
      </w:r>
      <w:r w:rsidRPr="00F63254">
        <w:rPr>
          <w:rFonts w:ascii="Times New Roman" w:hAnsi="Times New Roman"/>
          <w:sz w:val="28"/>
          <w:szCs w:val="28"/>
        </w:rPr>
        <w:t>туаци</w:t>
      </w:r>
      <w:r w:rsidRPr="00F63254">
        <w:rPr>
          <w:rFonts w:ascii="Times New Roman" w:hAnsi="Times New Roman"/>
          <w:spacing w:val="2"/>
          <w:sz w:val="28"/>
          <w:szCs w:val="28"/>
        </w:rPr>
        <w:t xml:space="preserve">ях учебного и бытового общения (приветствие, прощание, </w:t>
      </w:r>
      <w:r w:rsidRPr="00F63254">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b/>
          <w:bCs/>
          <w:sz w:val="28"/>
          <w:szCs w:val="28"/>
        </w:rPr>
        <w:t xml:space="preserve">Чтение. </w:t>
      </w:r>
      <w:r w:rsidRPr="00F63254">
        <w:rPr>
          <w:rFonts w:ascii="Times New Roman" w:hAnsi="Times New Roman"/>
          <w:sz w:val="28"/>
          <w:szCs w:val="28"/>
        </w:rPr>
        <w:t xml:space="preserve">Понимание учебного текста. Выборочное чтение </w:t>
      </w:r>
      <w:r w:rsidRPr="00F63254">
        <w:rPr>
          <w:rFonts w:ascii="Times New Roman" w:hAnsi="Times New Roman"/>
          <w:spacing w:val="2"/>
          <w:sz w:val="28"/>
          <w:szCs w:val="28"/>
        </w:rPr>
        <w:t>с целью нахо</w:t>
      </w:r>
      <w:r w:rsidRPr="00F63254">
        <w:rPr>
          <w:rFonts w:ascii="Times New Roman" w:hAnsi="Times New Roman"/>
          <w:spacing w:val="2"/>
          <w:sz w:val="28"/>
          <w:szCs w:val="28"/>
        </w:rPr>
        <w:t>ж</w:t>
      </w:r>
      <w:r w:rsidRPr="00F63254">
        <w:rPr>
          <w:rFonts w:ascii="Times New Roman" w:hAnsi="Times New Roman"/>
          <w:spacing w:val="2"/>
          <w:sz w:val="28"/>
          <w:szCs w:val="28"/>
        </w:rPr>
        <w:t xml:space="preserve">дения необходимого материала. Нахождение </w:t>
      </w:r>
      <w:r w:rsidRPr="00F63254">
        <w:rPr>
          <w:rFonts w:ascii="Times New Roman" w:hAnsi="Times New Roman"/>
          <w:sz w:val="28"/>
          <w:szCs w:val="28"/>
        </w:rPr>
        <w:t>информации, заданной в тексте в явном виде. Формулирование простых выводов на основе информации, соде</w:t>
      </w:r>
      <w:r w:rsidRPr="00F63254">
        <w:rPr>
          <w:rFonts w:ascii="Times New Roman" w:hAnsi="Times New Roman"/>
          <w:sz w:val="28"/>
          <w:szCs w:val="28"/>
        </w:rPr>
        <w:t>р</w:t>
      </w:r>
      <w:r w:rsidRPr="00F63254">
        <w:rPr>
          <w:rFonts w:ascii="Times New Roman" w:hAnsi="Times New Roman"/>
          <w:sz w:val="28"/>
          <w:szCs w:val="28"/>
        </w:rPr>
        <w:t xml:space="preserve">жащейся в тексте. Обобщение содержащейся в тексте информации. </w:t>
      </w:r>
    </w:p>
    <w:p w:rsidR="007C1D2E" w:rsidRPr="00F63254" w:rsidRDefault="007C1D2E" w:rsidP="007C1D2E">
      <w:pPr>
        <w:pStyle w:val="af"/>
        <w:spacing w:line="24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Письмо. </w:t>
      </w:r>
      <w:r w:rsidRPr="00F63254">
        <w:rPr>
          <w:rFonts w:ascii="Times New Roman" w:hAnsi="Times New Roman"/>
          <w:spacing w:val="-2"/>
          <w:sz w:val="28"/>
          <w:szCs w:val="28"/>
        </w:rPr>
        <w:t>Письмо букв, буквосочетаний, слогов, слов, пред</w:t>
      </w:r>
      <w:r w:rsidRPr="00F63254">
        <w:rPr>
          <w:rFonts w:ascii="Times New Roman" w:hAnsi="Times New Roman"/>
          <w:spacing w:val="-4"/>
          <w:sz w:val="28"/>
          <w:szCs w:val="28"/>
        </w:rPr>
        <w:t>ложений в си</w:t>
      </w:r>
      <w:r w:rsidRPr="00F63254">
        <w:rPr>
          <w:rFonts w:ascii="Times New Roman" w:hAnsi="Times New Roman"/>
          <w:spacing w:val="-4"/>
          <w:sz w:val="28"/>
          <w:szCs w:val="28"/>
        </w:rPr>
        <w:t>с</w:t>
      </w:r>
      <w:r w:rsidRPr="00F63254">
        <w:rPr>
          <w:rFonts w:ascii="Times New Roman" w:hAnsi="Times New Roman"/>
          <w:spacing w:val="-4"/>
          <w:sz w:val="28"/>
          <w:szCs w:val="28"/>
        </w:rPr>
        <w:t xml:space="preserve">теме обучения грамоте. Овладение разборчивым, </w:t>
      </w:r>
      <w:r w:rsidRPr="00F63254">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F63254">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F63254">
        <w:rPr>
          <w:rFonts w:ascii="Times New Roman" w:hAnsi="Times New Roman"/>
          <w:sz w:val="28"/>
          <w:szCs w:val="28"/>
        </w:rPr>
        <w:t>. Создание небольших собс</w:t>
      </w:r>
      <w:r w:rsidRPr="00F63254">
        <w:rPr>
          <w:rFonts w:ascii="Times New Roman" w:hAnsi="Times New Roman"/>
          <w:sz w:val="28"/>
          <w:szCs w:val="28"/>
        </w:rPr>
        <w:t>т</w:t>
      </w:r>
      <w:r w:rsidRPr="00F63254">
        <w:rPr>
          <w:rFonts w:ascii="Times New Roman" w:hAnsi="Times New Roman"/>
          <w:sz w:val="28"/>
          <w:szCs w:val="28"/>
        </w:rPr>
        <w:t xml:space="preserve">венных </w:t>
      </w:r>
      <w:r w:rsidRPr="00F63254">
        <w:rPr>
          <w:rFonts w:ascii="Times New Roman" w:hAnsi="Times New Roman"/>
          <w:spacing w:val="-2"/>
          <w:sz w:val="28"/>
          <w:szCs w:val="28"/>
        </w:rPr>
        <w:t>текстов по интересной детям тематике (на основе впечатлений, литер</w:t>
      </w:r>
      <w:r w:rsidRPr="00F63254">
        <w:rPr>
          <w:rFonts w:ascii="Times New Roman" w:hAnsi="Times New Roman"/>
          <w:spacing w:val="-2"/>
          <w:sz w:val="28"/>
          <w:szCs w:val="28"/>
        </w:rPr>
        <w:t>а</w:t>
      </w:r>
      <w:r w:rsidRPr="00F63254">
        <w:rPr>
          <w:rFonts w:ascii="Times New Roman" w:hAnsi="Times New Roman"/>
          <w:spacing w:val="-2"/>
          <w:sz w:val="28"/>
          <w:szCs w:val="28"/>
        </w:rPr>
        <w:t>турных произведений, сюжетных картин, серий картин, просмотра фрагмента видеозаписи и</w:t>
      </w:r>
      <w:r w:rsidRPr="00F63254">
        <w:rPr>
          <w:rFonts w:ascii="Times New Roman" w:hAnsi="Times New Roman"/>
          <w:spacing w:val="-2"/>
          <w:sz w:val="28"/>
          <w:szCs w:val="28"/>
        </w:rPr>
        <w:t> </w:t>
      </w:r>
      <w:r w:rsidRPr="00F63254">
        <w:rPr>
          <w:rFonts w:ascii="Times New Roman" w:hAnsi="Times New Roman"/>
          <w:spacing w:val="-2"/>
          <w:sz w:val="28"/>
          <w:szCs w:val="28"/>
        </w:rPr>
        <w:t>т.п.).</w:t>
      </w:r>
    </w:p>
    <w:p w:rsidR="007C1D2E" w:rsidRPr="00F63254" w:rsidRDefault="007C1D2E" w:rsidP="007C1D2E">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Обучение грамоте</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b/>
          <w:bCs/>
          <w:spacing w:val="2"/>
          <w:sz w:val="28"/>
          <w:szCs w:val="28"/>
        </w:rPr>
        <w:t xml:space="preserve">Фонетика. </w:t>
      </w:r>
      <w:r w:rsidRPr="00F63254">
        <w:rPr>
          <w:rFonts w:ascii="Times New Roman" w:hAnsi="Times New Roman"/>
          <w:spacing w:val="2"/>
          <w:sz w:val="28"/>
          <w:szCs w:val="28"/>
        </w:rPr>
        <w:t xml:space="preserve">Звуки речи. Осознание единства звукового </w:t>
      </w:r>
      <w:r w:rsidRPr="00F63254">
        <w:rPr>
          <w:rFonts w:ascii="Times New Roman" w:hAnsi="Times New Roman"/>
          <w:sz w:val="28"/>
          <w:szCs w:val="28"/>
        </w:rPr>
        <w:t>состава слова и его значения. Установление числа и последовательности звуков в слове. Сопо</w:t>
      </w:r>
      <w:r w:rsidRPr="00F63254">
        <w:rPr>
          <w:rFonts w:ascii="Times New Roman" w:hAnsi="Times New Roman"/>
          <w:sz w:val="28"/>
          <w:szCs w:val="28"/>
        </w:rPr>
        <w:t>с</w:t>
      </w:r>
      <w:r w:rsidRPr="00F63254">
        <w:rPr>
          <w:rFonts w:ascii="Times New Roman" w:hAnsi="Times New Roman"/>
          <w:sz w:val="28"/>
          <w:szCs w:val="28"/>
        </w:rPr>
        <w:t>тавление слов, различающихся одним или несколькими звуками.</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lastRenderedPageBreak/>
        <w:t>Различение гласных и согласных звуков, гласных ударных и безударных, согласных твёрдых и мягких, звонких и глухих.</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b/>
          <w:bCs/>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ка. Овладение п</w:t>
      </w:r>
      <w:r w:rsidRPr="00F63254">
        <w:rPr>
          <w:rFonts w:ascii="Times New Roman" w:hAnsi="Times New Roman"/>
          <w:spacing w:val="2"/>
          <w:sz w:val="28"/>
          <w:szCs w:val="28"/>
        </w:rPr>
        <w:t>о</w:t>
      </w:r>
      <w:r w:rsidRPr="00F63254">
        <w:rPr>
          <w:rFonts w:ascii="Times New Roman" w:hAnsi="Times New Roman"/>
          <w:spacing w:val="2"/>
          <w:sz w:val="28"/>
          <w:szCs w:val="28"/>
        </w:rPr>
        <w:t xml:space="preserve">зиционным способом обозначения звуков </w:t>
      </w:r>
      <w:r w:rsidRPr="00F63254">
        <w:rPr>
          <w:rFonts w:ascii="Times New Roman" w:hAnsi="Times New Roman"/>
          <w:sz w:val="28"/>
          <w:szCs w:val="28"/>
        </w:rPr>
        <w:t>буквами. Буквы гласных как показ</w:t>
      </w:r>
      <w:r w:rsidRPr="00F63254">
        <w:rPr>
          <w:rFonts w:ascii="Times New Roman" w:hAnsi="Times New Roman"/>
          <w:sz w:val="28"/>
          <w:szCs w:val="28"/>
        </w:rPr>
        <w:t>а</w:t>
      </w:r>
      <w:r w:rsidRPr="00F63254">
        <w:rPr>
          <w:rFonts w:ascii="Times New Roman" w:hAnsi="Times New Roman"/>
          <w:sz w:val="28"/>
          <w:szCs w:val="28"/>
        </w:rPr>
        <w:t xml:space="preserve">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как показатель мягкости предшествующего согласного звука.</w:t>
      </w:r>
    </w:p>
    <w:p w:rsidR="007C1D2E" w:rsidRPr="00F63254" w:rsidRDefault="007C1D2E" w:rsidP="007C1D2E">
      <w:pPr>
        <w:pStyle w:val="af"/>
        <w:spacing w:line="240" w:lineRule="auto"/>
        <w:ind w:firstLine="709"/>
        <w:rPr>
          <w:rFonts w:ascii="Times New Roman" w:hAnsi="Times New Roman"/>
          <w:b/>
          <w:bCs/>
          <w:sz w:val="28"/>
          <w:szCs w:val="28"/>
        </w:rPr>
      </w:pPr>
      <w:r w:rsidRPr="00F63254">
        <w:rPr>
          <w:rFonts w:ascii="Times New Roman" w:hAnsi="Times New Roman"/>
          <w:sz w:val="28"/>
          <w:szCs w:val="28"/>
        </w:rPr>
        <w:t>Знакомство с русским алфавитом как последовательностью букв.</w:t>
      </w:r>
    </w:p>
    <w:p w:rsidR="007C1D2E" w:rsidRPr="00F63254" w:rsidRDefault="007C1D2E" w:rsidP="007C1D2E">
      <w:pPr>
        <w:pStyle w:val="af"/>
        <w:spacing w:line="24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Чтение. </w:t>
      </w:r>
      <w:r w:rsidRPr="00F63254">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w:t>
      </w:r>
      <w:r w:rsidRPr="00F63254">
        <w:rPr>
          <w:rFonts w:ascii="Times New Roman" w:hAnsi="Times New Roman"/>
          <w:spacing w:val="-2"/>
          <w:sz w:val="28"/>
          <w:szCs w:val="28"/>
        </w:rPr>
        <w:t>а</w:t>
      </w:r>
      <w:r w:rsidRPr="00F63254">
        <w:rPr>
          <w:rFonts w:ascii="Times New Roman" w:hAnsi="Times New Roman"/>
          <w:spacing w:val="-2"/>
          <w:sz w:val="28"/>
          <w:szCs w:val="28"/>
        </w:rPr>
        <w:t>ми со скоростью, соответству</w:t>
      </w:r>
      <w:r w:rsidRPr="00F63254">
        <w:rPr>
          <w:rFonts w:ascii="Times New Roman" w:hAnsi="Times New Roman"/>
          <w:spacing w:val="2"/>
          <w:sz w:val="28"/>
          <w:szCs w:val="28"/>
        </w:rPr>
        <w:t>ющей индивидуальному темпу ребёнка. Осозна</w:t>
      </w:r>
      <w:r w:rsidRPr="00F63254">
        <w:rPr>
          <w:rFonts w:ascii="Times New Roman" w:hAnsi="Times New Roman"/>
          <w:spacing w:val="2"/>
          <w:sz w:val="28"/>
          <w:szCs w:val="28"/>
        </w:rPr>
        <w:t>н</w:t>
      </w:r>
      <w:r w:rsidRPr="00F63254">
        <w:rPr>
          <w:rFonts w:ascii="Times New Roman" w:hAnsi="Times New Roman"/>
          <w:spacing w:val="2"/>
          <w:sz w:val="28"/>
          <w:szCs w:val="28"/>
        </w:rPr>
        <w:t xml:space="preserve">ное чтение </w:t>
      </w:r>
      <w:r w:rsidRPr="00F63254">
        <w:rPr>
          <w:rFonts w:ascii="Times New Roman" w:hAnsi="Times New Roman"/>
          <w:spacing w:val="-2"/>
          <w:sz w:val="28"/>
          <w:szCs w:val="28"/>
        </w:rPr>
        <w:t>слов, словосочетаний, предложений и коротких текстов. Чтение с и</w:t>
      </w:r>
      <w:r w:rsidRPr="00F63254">
        <w:rPr>
          <w:rFonts w:ascii="Times New Roman" w:hAnsi="Times New Roman"/>
          <w:spacing w:val="-2"/>
          <w:sz w:val="28"/>
          <w:szCs w:val="28"/>
        </w:rPr>
        <w:t>н</w:t>
      </w:r>
      <w:r w:rsidRPr="00F63254">
        <w:rPr>
          <w:rFonts w:ascii="Times New Roman" w:hAnsi="Times New Roman"/>
          <w:spacing w:val="-2"/>
          <w:sz w:val="28"/>
          <w:szCs w:val="28"/>
        </w:rPr>
        <w:t>тонациями и паузами в соответствии со знаками препинания. Развитие осозна</w:t>
      </w:r>
      <w:r w:rsidRPr="00F63254">
        <w:rPr>
          <w:rFonts w:ascii="Times New Roman" w:hAnsi="Times New Roman"/>
          <w:spacing w:val="-2"/>
          <w:sz w:val="28"/>
          <w:szCs w:val="28"/>
        </w:rPr>
        <w:t>н</w:t>
      </w:r>
      <w:r w:rsidRPr="00F63254">
        <w:rPr>
          <w:rFonts w:ascii="Times New Roman" w:hAnsi="Times New Roman"/>
          <w:spacing w:val="-2"/>
          <w:sz w:val="28"/>
          <w:szCs w:val="28"/>
        </w:rPr>
        <w:t>ности и выразительности чтения на материале небольших текстов и стихотвор</w:t>
      </w:r>
      <w:r w:rsidRPr="00F63254">
        <w:rPr>
          <w:rFonts w:ascii="Times New Roman" w:hAnsi="Times New Roman"/>
          <w:spacing w:val="-2"/>
          <w:sz w:val="28"/>
          <w:szCs w:val="28"/>
        </w:rPr>
        <w:t>е</w:t>
      </w:r>
      <w:r w:rsidRPr="00F63254">
        <w:rPr>
          <w:rFonts w:ascii="Times New Roman" w:hAnsi="Times New Roman"/>
          <w:spacing w:val="-2"/>
          <w:sz w:val="28"/>
          <w:szCs w:val="28"/>
        </w:rPr>
        <w:t>ний.</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Знакомство с орфоэпическим чтением (при переходе к чте</w:t>
      </w:r>
      <w:r w:rsidRPr="00F63254">
        <w:rPr>
          <w:rFonts w:ascii="Times New Roman" w:hAnsi="Times New Roman"/>
          <w:sz w:val="28"/>
          <w:szCs w:val="28"/>
        </w:rPr>
        <w:t>нию целыми словами). Орфографическое чтение (проговаривание) как средство самоконтр</w:t>
      </w:r>
      <w:r w:rsidRPr="00F63254">
        <w:rPr>
          <w:rFonts w:ascii="Times New Roman" w:hAnsi="Times New Roman"/>
          <w:sz w:val="28"/>
          <w:szCs w:val="28"/>
        </w:rPr>
        <w:t>о</w:t>
      </w:r>
      <w:r w:rsidRPr="00F63254">
        <w:rPr>
          <w:rFonts w:ascii="Times New Roman" w:hAnsi="Times New Roman"/>
          <w:sz w:val="28"/>
          <w:szCs w:val="28"/>
        </w:rPr>
        <w:t>ля при письме под диктовку и при списывании.</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b/>
          <w:bCs/>
          <w:sz w:val="28"/>
          <w:szCs w:val="28"/>
        </w:rPr>
        <w:t xml:space="preserve">Письмо. </w:t>
      </w:r>
      <w:r w:rsidRPr="00F63254">
        <w:rPr>
          <w:rFonts w:ascii="Times New Roman" w:hAnsi="Times New Roman"/>
          <w:iCs/>
          <w:sz w:val="28"/>
          <w:szCs w:val="28"/>
        </w:rPr>
        <w:t>Усвоение гигиенических требований при письме. Развитие ме</w:t>
      </w:r>
      <w:r w:rsidRPr="00F63254">
        <w:rPr>
          <w:rFonts w:ascii="Times New Roman" w:hAnsi="Times New Roman"/>
          <w:iCs/>
          <w:sz w:val="28"/>
          <w:szCs w:val="28"/>
        </w:rPr>
        <w:t>л</w:t>
      </w:r>
      <w:r w:rsidRPr="00F63254">
        <w:rPr>
          <w:rFonts w:ascii="Times New Roman" w:hAnsi="Times New Roman"/>
          <w:iCs/>
          <w:sz w:val="28"/>
          <w:szCs w:val="28"/>
        </w:rPr>
        <w:t>кой моторики пальцев и свободы движения руки. Развитие умения ориентир</w:t>
      </w:r>
      <w:r w:rsidRPr="00F63254">
        <w:rPr>
          <w:rFonts w:ascii="Times New Roman" w:hAnsi="Times New Roman"/>
          <w:iCs/>
          <w:sz w:val="28"/>
          <w:szCs w:val="28"/>
        </w:rPr>
        <w:t>о</w:t>
      </w:r>
      <w:r w:rsidRPr="00F63254">
        <w:rPr>
          <w:rFonts w:ascii="Times New Roman" w:hAnsi="Times New Roman"/>
          <w:iCs/>
          <w:sz w:val="28"/>
          <w:szCs w:val="28"/>
        </w:rPr>
        <w:t xml:space="preserve">ваться на пространстве листа в тетради и на пространстве классной доски. </w:t>
      </w:r>
    </w:p>
    <w:p w:rsidR="007C1D2E" w:rsidRPr="00F63254" w:rsidRDefault="007C1D2E" w:rsidP="007C1D2E">
      <w:pPr>
        <w:spacing w:after="0" w:line="240" w:lineRule="auto"/>
        <w:ind w:firstLine="709"/>
        <w:jc w:val="both"/>
        <w:rPr>
          <w:rFonts w:ascii="Times New Roman" w:hAnsi="Times New Roman"/>
          <w:sz w:val="28"/>
          <w:szCs w:val="28"/>
        </w:rPr>
      </w:pPr>
      <w:r w:rsidRPr="00F63254">
        <w:rPr>
          <w:rFonts w:ascii="Times New Roman" w:hAnsi="Times New Roman" w:cs="Times New Roman"/>
          <w:spacing w:val="2"/>
          <w:sz w:val="28"/>
          <w:szCs w:val="28"/>
        </w:rPr>
        <w:t>Овладение начертанием письменных прописных (заглав</w:t>
      </w:r>
      <w:r w:rsidRPr="00F63254">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F63254">
        <w:rPr>
          <w:rFonts w:ascii="Times New Roman" w:hAnsi="Times New Roman"/>
          <w:sz w:val="28"/>
          <w:szCs w:val="28"/>
        </w:rPr>
        <w:t>Проверка написанного при помощи сличения с текстом- образом и послогового чтения написанных слов.</w:t>
      </w:r>
    </w:p>
    <w:p w:rsidR="007C1D2E" w:rsidRPr="00F63254" w:rsidRDefault="007C1D2E" w:rsidP="007C1D2E">
      <w:pPr>
        <w:spacing w:after="0" w:line="240" w:lineRule="auto"/>
        <w:ind w:firstLine="709"/>
        <w:jc w:val="both"/>
        <w:rPr>
          <w:rFonts w:ascii="Times New Roman" w:hAnsi="Times New Roman"/>
          <w:sz w:val="28"/>
          <w:szCs w:val="28"/>
        </w:rPr>
      </w:pPr>
      <w:r w:rsidRPr="00F63254">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7C1D2E" w:rsidRPr="00F63254" w:rsidRDefault="007C1D2E" w:rsidP="007C1D2E">
      <w:pPr>
        <w:pStyle w:val="af"/>
        <w:spacing w:line="240" w:lineRule="auto"/>
        <w:ind w:firstLine="709"/>
        <w:rPr>
          <w:rFonts w:ascii="Times New Roman" w:hAnsi="Times New Roman"/>
          <w:b/>
          <w:bCs/>
          <w:sz w:val="28"/>
          <w:szCs w:val="28"/>
        </w:rPr>
      </w:pPr>
      <w:r w:rsidRPr="00F63254">
        <w:rPr>
          <w:rFonts w:ascii="Times New Roman" w:hAnsi="Times New Roman"/>
          <w:spacing w:val="2"/>
          <w:sz w:val="28"/>
          <w:szCs w:val="28"/>
        </w:rPr>
        <w:t xml:space="preserve">Понимание функции небуквенных графических средств: </w:t>
      </w:r>
      <w:r w:rsidRPr="00F63254">
        <w:rPr>
          <w:rFonts w:ascii="Times New Roman" w:hAnsi="Times New Roman"/>
          <w:sz w:val="28"/>
          <w:szCs w:val="28"/>
        </w:rPr>
        <w:t>пробела между словами, знака переноса.</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b/>
          <w:bCs/>
          <w:sz w:val="28"/>
          <w:szCs w:val="28"/>
        </w:rPr>
        <w:t xml:space="preserve">Слово и предложение. </w:t>
      </w:r>
      <w:r w:rsidRPr="00F63254">
        <w:rPr>
          <w:rFonts w:ascii="Times New Roman" w:hAnsi="Times New Roman"/>
          <w:sz w:val="28"/>
          <w:szCs w:val="28"/>
        </w:rPr>
        <w:t>Восприятие слова как объекта изучения, матери</w:t>
      </w:r>
      <w:r w:rsidRPr="00F63254">
        <w:rPr>
          <w:rFonts w:ascii="Times New Roman" w:hAnsi="Times New Roman"/>
          <w:sz w:val="28"/>
          <w:szCs w:val="28"/>
        </w:rPr>
        <w:t>а</w:t>
      </w:r>
      <w:r w:rsidRPr="00F63254">
        <w:rPr>
          <w:rFonts w:ascii="Times New Roman" w:hAnsi="Times New Roman"/>
          <w:sz w:val="28"/>
          <w:szCs w:val="28"/>
        </w:rPr>
        <w:t>ла для анализа. Наблюдение над значением слова.</w:t>
      </w:r>
    </w:p>
    <w:p w:rsidR="007C1D2E" w:rsidRPr="00F63254" w:rsidRDefault="007C1D2E" w:rsidP="007C1D2E">
      <w:pPr>
        <w:spacing w:after="0" w:line="240" w:lineRule="auto"/>
        <w:ind w:firstLine="709"/>
        <w:jc w:val="both"/>
        <w:rPr>
          <w:rFonts w:ascii="Times New Roman" w:hAnsi="Times New Roman"/>
          <w:sz w:val="28"/>
          <w:szCs w:val="28"/>
        </w:rPr>
      </w:pPr>
      <w:r w:rsidRPr="00F63254">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b/>
          <w:bCs/>
          <w:spacing w:val="-2"/>
          <w:sz w:val="28"/>
          <w:szCs w:val="28"/>
        </w:rPr>
        <w:t xml:space="preserve">Орфография. </w:t>
      </w:r>
      <w:r w:rsidRPr="00F63254">
        <w:rPr>
          <w:rFonts w:ascii="Times New Roman" w:hAnsi="Times New Roman"/>
          <w:spacing w:val="-2"/>
          <w:sz w:val="28"/>
          <w:szCs w:val="28"/>
        </w:rPr>
        <w:t xml:space="preserve">Знакомство с правилами правописания и их </w:t>
      </w:r>
      <w:r w:rsidRPr="00F63254">
        <w:rPr>
          <w:rFonts w:ascii="Times New Roman" w:hAnsi="Times New Roman"/>
          <w:sz w:val="28"/>
          <w:szCs w:val="28"/>
        </w:rPr>
        <w:t>применение:</w:t>
      </w:r>
    </w:p>
    <w:p w:rsidR="007C1D2E" w:rsidRPr="00F63254" w:rsidRDefault="007C1D2E" w:rsidP="007C1D2E">
      <w:pPr>
        <w:pStyle w:val="af1"/>
        <w:spacing w:line="240" w:lineRule="auto"/>
        <w:ind w:firstLine="709"/>
        <w:rPr>
          <w:rFonts w:ascii="Times New Roman" w:hAnsi="Times New Roman"/>
          <w:sz w:val="28"/>
          <w:szCs w:val="28"/>
        </w:rPr>
      </w:pPr>
      <w:r w:rsidRPr="00F63254">
        <w:rPr>
          <w:rFonts w:ascii="Times New Roman" w:hAnsi="Times New Roman"/>
          <w:sz w:val="28"/>
          <w:szCs w:val="28"/>
        </w:rPr>
        <w:t>раздельное написание слов;</w:t>
      </w:r>
    </w:p>
    <w:p w:rsidR="007C1D2E" w:rsidRPr="00F63254" w:rsidRDefault="007C1D2E" w:rsidP="007C1D2E">
      <w:pPr>
        <w:pStyle w:val="af1"/>
        <w:spacing w:line="240" w:lineRule="auto"/>
        <w:ind w:firstLine="709"/>
        <w:rPr>
          <w:rFonts w:ascii="Times New Roman" w:hAnsi="Times New Roman"/>
          <w:sz w:val="28"/>
          <w:szCs w:val="28"/>
        </w:rPr>
      </w:pPr>
      <w:r w:rsidRPr="00F63254">
        <w:rPr>
          <w:rFonts w:ascii="Times New Roman" w:hAnsi="Times New Roman"/>
          <w:sz w:val="28"/>
          <w:szCs w:val="28"/>
        </w:rPr>
        <w:t>обозначение гласных после шипящих (</w:t>
      </w:r>
      <w:r w:rsidRPr="00F63254">
        <w:rPr>
          <w:rFonts w:ascii="Times New Roman" w:hAnsi="Times New Roman"/>
          <w:b/>
          <w:bCs/>
          <w:i/>
          <w:iCs/>
          <w:sz w:val="28"/>
          <w:szCs w:val="28"/>
        </w:rPr>
        <w:t>ча</w:t>
      </w:r>
      <w:r w:rsidRPr="00F63254">
        <w:rPr>
          <w:rFonts w:ascii="Times New Roman" w:hAnsi="Times New Roman"/>
          <w:b/>
          <w:bCs/>
          <w:sz w:val="28"/>
          <w:szCs w:val="28"/>
        </w:rPr>
        <w:t>—</w:t>
      </w:r>
      <w:r w:rsidRPr="00F63254">
        <w:rPr>
          <w:rFonts w:ascii="Times New Roman" w:hAnsi="Times New Roman"/>
          <w:b/>
          <w:bCs/>
          <w:i/>
          <w:iCs/>
          <w:sz w:val="28"/>
          <w:szCs w:val="28"/>
        </w:rPr>
        <w:t>ща</w:t>
      </w:r>
      <w:r w:rsidRPr="00F63254">
        <w:rPr>
          <w:rFonts w:ascii="Times New Roman" w:hAnsi="Times New Roman"/>
          <w:b/>
          <w:bCs/>
          <w:sz w:val="28"/>
          <w:szCs w:val="28"/>
        </w:rPr>
        <w:t xml:space="preserve">, </w:t>
      </w:r>
      <w:r w:rsidRPr="00F63254">
        <w:rPr>
          <w:rFonts w:ascii="Times New Roman" w:hAnsi="Times New Roman"/>
          <w:b/>
          <w:bCs/>
          <w:i/>
          <w:iCs/>
          <w:sz w:val="28"/>
          <w:szCs w:val="28"/>
        </w:rPr>
        <w:t>чу</w:t>
      </w:r>
      <w:r w:rsidRPr="00F63254">
        <w:rPr>
          <w:rFonts w:ascii="Times New Roman" w:hAnsi="Times New Roman"/>
          <w:b/>
          <w:bCs/>
          <w:sz w:val="28"/>
          <w:szCs w:val="28"/>
        </w:rPr>
        <w:t>—</w:t>
      </w:r>
      <w:r w:rsidRPr="00F63254">
        <w:rPr>
          <w:rFonts w:ascii="Times New Roman" w:hAnsi="Times New Roman"/>
          <w:b/>
          <w:bCs/>
          <w:i/>
          <w:iCs/>
          <w:sz w:val="28"/>
          <w:szCs w:val="28"/>
        </w:rPr>
        <w:t>щу</w:t>
      </w:r>
      <w:r w:rsidRPr="00F63254">
        <w:rPr>
          <w:rFonts w:ascii="Times New Roman" w:hAnsi="Times New Roman"/>
          <w:b/>
          <w:bCs/>
          <w:sz w:val="28"/>
          <w:szCs w:val="28"/>
        </w:rPr>
        <w:t xml:space="preserve">, </w:t>
      </w:r>
      <w:r w:rsidRPr="00F63254">
        <w:rPr>
          <w:rFonts w:ascii="Times New Roman" w:hAnsi="Times New Roman"/>
          <w:b/>
          <w:bCs/>
          <w:i/>
          <w:iCs/>
          <w:sz w:val="28"/>
          <w:szCs w:val="28"/>
        </w:rPr>
        <w:t>жи</w:t>
      </w:r>
      <w:r w:rsidRPr="00F63254">
        <w:rPr>
          <w:rFonts w:ascii="Times New Roman" w:hAnsi="Times New Roman"/>
          <w:b/>
          <w:bCs/>
          <w:sz w:val="28"/>
          <w:szCs w:val="28"/>
        </w:rPr>
        <w:t>—</w:t>
      </w:r>
      <w:r w:rsidRPr="00F63254">
        <w:rPr>
          <w:rFonts w:ascii="Times New Roman" w:hAnsi="Times New Roman"/>
          <w:b/>
          <w:bCs/>
          <w:i/>
          <w:iCs/>
          <w:sz w:val="28"/>
          <w:szCs w:val="28"/>
        </w:rPr>
        <w:t>ши</w:t>
      </w:r>
      <w:r w:rsidRPr="00F63254">
        <w:rPr>
          <w:rFonts w:ascii="Times New Roman" w:hAnsi="Times New Roman"/>
          <w:sz w:val="28"/>
          <w:szCs w:val="28"/>
        </w:rPr>
        <w:t>);</w:t>
      </w:r>
    </w:p>
    <w:p w:rsidR="007C1D2E" w:rsidRPr="00F63254" w:rsidRDefault="007C1D2E" w:rsidP="007C1D2E">
      <w:pPr>
        <w:pStyle w:val="af1"/>
        <w:spacing w:line="240" w:lineRule="auto"/>
        <w:ind w:firstLine="709"/>
        <w:rPr>
          <w:rFonts w:ascii="Times New Roman" w:hAnsi="Times New Roman"/>
          <w:sz w:val="28"/>
          <w:szCs w:val="28"/>
        </w:rPr>
      </w:pPr>
      <w:r w:rsidRPr="00F63254">
        <w:rPr>
          <w:rFonts w:ascii="Times New Roman" w:hAnsi="Times New Roman"/>
          <w:spacing w:val="-2"/>
          <w:sz w:val="28"/>
          <w:szCs w:val="28"/>
        </w:rPr>
        <w:t>прописная (заглавная) буква в начале предложения, в име</w:t>
      </w:r>
      <w:r w:rsidRPr="00F63254">
        <w:rPr>
          <w:rFonts w:ascii="Times New Roman" w:hAnsi="Times New Roman"/>
          <w:sz w:val="28"/>
          <w:szCs w:val="28"/>
        </w:rPr>
        <w:t>нах собственных;</w:t>
      </w:r>
    </w:p>
    <w:p w:rsidR="007C1D2E" w:rsidRPr="00F63254" w:rsidRDefault="007C1D2E" w:rsidP="007C1D2E">
      <w:pPr>
        <w:pStyle w:val="af1"/>
        <w:spacing w:line="240" w:lineRule="auto"/>
        <w:ind w:firstLine="709"/>
        <w:rPr>
          <w:rFonts w:ascii="Times New Roman" w:hAnsi="Times New Roman"/>
          <w:sz w:val="28"/>
          <w:szCs w:val="28"/>
        </w:rPr>
      </w:pPr>
      <w:r w:rsidRPr="00F63254">
        <w:rPr>
          <w:rFonts w:ascii="Times New Roman" w:hAnsi="Times New Roman"/>
          <w:sz w:val="28"/>
          <w:szCs w:val="28"/>
        </w:rPr>
        <w:t>перенос слов по слогам без стечения согласных;</w:t>
      </w:r>
    </w:p>
    <w:p w:rsidR="007C1D2E" w:rsidRPr="00F63254" w:rsidRDefault="007C1D2E" w:rsidP="007C1D2E">
      <w:pPr>
        <w:pStyle w:val="af1"/>
        <w:spacing w:line="24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b/>
          <w:bCs/>
          <w:sz w:val="28"/>
          <w:szCs w:val="28"/>
        </w:rPr>
        <w:lastRenderedPageBreak/>
        <w:t xml:space="preserve">Развитие речи. </w:t>
      </w:r>
      <w:r w:rsidRPr="00F63254">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w:t>
      </w:r>
      <w:r w:rsidRPr="00F63254">
        <w:rPr>
          <w:rFonts w:ascii="Times New Roman" w:hAnsi="Times New Roman"/>
          <w:sz w:val="28"/>
          <w:szCs w:val="28"/>
        </w:rPr>
        <w:t>о</w:t>
      </w:r>
      <w:r w:rsidRPr="00F63254">
        <w:rPr>
          <w:rFonts w:ascii="Times New Roman" w:hAnsi="Times New Roman"/>
          <w:sz w:val="28"/>
          <w:szCs w:val="28"/>
        </w:rPr>
        <w:t>вествовательного характера по серии сюжетных картинок, материалам собс</w:t>
      </w:r>
      <w:r w:rsidRPr="00F63254">
        <w:rPr>
          <w:rFonts w:ascii="Times New Roman" w:hAnsi="Times New Roman"/>
          <w:sz w:val="28"/>
          <w:szCs w:val="28"/>
        </w:rPr>
        <w:t>т</w:t>
      </w:r>
      <w:r w:rsidRPr="00F63254">
        <w:rPr>
          <w:rFonts w:ascii="Times New Roman" w:hAnsi="Times New Roman"/>
          <w:sz w:val="28"/>
          <w:szCs w:val="28"/>
        </w:rPr>
        <w:t>венных игр, занятий, наблюдений.</w:t>
      </w:r>
    </w:p>
    <w:p w:rsidR="007C1D2E" w:rsidRPr="00F63254" w:rsidRDefault="007C1D2E" w:rsidP="007C1D2E">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Систематический курс</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b/>
          <w:sz w:val="28"/>
          <w:szCs w:val="28"/>
        </w:rPr>
        <w:t>Фонетика и орфоэпия.</w:t>
      </w:r>
      <w:r w:rsidRPr="00F63254">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63254">
        <w:rPr>
          <w:rFonts w:ascii="Times New Roman" w:hAnsi="Times New Roman"/>
          <w:spacing w:val="2"/>
          <w:sz w:val="28"/>
          <w:szCs w:val="28"/>
        </w:rPr>
        <w:t>ние парных и непарных по зво</w:t>
      </w:r>
      <w:r w:rsidRPr="00F63254">
        <w:rPr>
          <w:rFonts w:ascii="Times New Roman" w:hAnsi="Times New Roman"/>
          <w:spacing w:val="2"/>
          <w:sz w:val="28"/>
          <w:szCs w:val="28"/>
        </w:rPr>
        <w:t>н</w:t>
      </w:r>
      <w:r w:rsidRPr="00F63254">
        <w:rPr>
          <w:rFonts w:ascii="Times New Roman" w:hAnsi="Times New Roman"/>
          <w:spacing w:val="2"/>
          <w:sz w:val="28"/>
          <w:szCs w:val="28"/>
        </w:rPr>
        <w:t>кости—глухости согласных звуков. Ударение, н</w:t>
      </w:r>
      <w:r w:rsidRPr="00F63254">
        <w:rPr>
          <w:rFonts w:ascii="Times New Roman" w:hAnsi="Times New Roman"/>
          <w:sz w:val="28"/>
          <w:szCs w:val="28"/>
        </w:rPr>
        <w:t>ахождение в слове ударных и безударных гласных звуков.</w:t>
      </w:r>
      <w:r w:rsidRPr="00F63254">
        <w:rPr>
          <w:rFonts w:ascii="Times New Roman" w:hAnsi="Times New Roman"/>
          <w:spacing w:val="2"/>
          <w:sz w:val="28"/>
          <w:szCs w:val="28"/>
        </w:rPr>
        <w:t xml:space="preserve"> Деление слов на слоги. Определение качестве</w:t>
      </w:r>
      <w:r w:rsidRPr="00F63254">
        <w:rPr>
          <w:rFonts w:ascii="Times New Roman" w:hAnsi="Times New Roman"/>
          <w:spacing w:val="2"/>
          <w:sz w:val="28"/>
          <w:szCs w:val="28"/>
        </w:rPr>
        <w:t>н</w:t>
      </w:r>
      <w:r w:rsidRPr="00F63254">
        <w:rPr>
          <w:rFonts w:ascii="Times New Roman" w:hAnsi="Times New Roman"/>
          <w:spacing w:val="2"/>
          <w:sz w:val="28"/>
          <w:szCs w:val="28"/>
        </w:rPr>
        <w:t xml:space="preserve">ной характеристики звука: </w:t>
      </w:r>
      <w:r w:rsidRPr="00F63254">
        <w:rPr>
          <w:rFonts w:ascii="Times New Roman" w:hAnsi="Times New Roman"/>
          <w:sz w:val="28"/>
          <w:szCs w:val="28"/>
        </w:rPr>
        <w:t>гласный — согласный; гласный ударный — бе</w:t>
      </w:r>
      <w:r w:rsidRPr="00F63254">
        <w:rPr>
          <w:rFonts w:ascii="Times New Roman" w:hAnsi="Times New Roman"/>
          <w:sz w:val="28"/>
          <w:szCs w:val="28"/>
        </w:rPr>
        <w:t>з</w:t>
      </w:r>
      <w:r w:rsidRPr="00F63254">
        <w:rPr>
          <w:rFonts w:ascii="Times New Roman" w:hAnsi="Times New Roman"/>
          <w:sz w:val="28"/>
          <w:szCs w:val="28"/>
        </w:rPr>
        <w:t xml:space="preserve">ударный; согласный твёрдый — мягкий, парный — непарный; согласный </w:t>
      </w:r>
      <w:r w:rsidRPr="00F63254">
        <w:rPr>
          <w:rFonts w:ascii="Times New Roman" w:hAnsi="Times New Roman"/>
          <w:spacing w:val="2"/>
          <w:sz w:val="28"/>
          <w:szCs w:val="28"/>
        </w:rPr>
        <w:t>зво</w:t>
      </w:r>
      <w:r w:rsidRPr="00F63254">
        <w:rPr>
          <w:rFonts w:ascii="Times New Roman" w:hAnsi="Times New Roman"/>
          <w:spacing w:val="2"/>
          <w:sz w:val="28"/>
          <w:szCs w:val="28"/>
        </w:rPr>
        <w:t>н</w:t>
      </w:r>
      <w:r w:rsidRPr="00F63254">
        <w:rPr>
          <w:rFonts w:ascii="Times New Roman" w:hAnsi="Times New Roman"/>
          <w:spacing w:val="2"/>
          <w:sz w:val="28"/>
          <w:szCs w:val="28"/>
        </w:rPr>
        <w:t>кий — глухой, парный — непарный.</w:t>
      </w:r>
      <w:r w:rsidRPr="00F63254">
        <w:rPr>
          <w:rFonts w:ascii="Times New Roman" w:hAnsi="Times New Roman"/>
          <w:i/>
          <w:iCs/>
          <w:sz w:val="28"/>
          <w:szCs w:val="28"/>
        </w:rPr>
        <w:t xml:space="preserve"> </w:t>
      </w:r>
      <w:r w:rsidRPr="00F63254">
        <w:rPr>
          <w:rFonts w:ascii="Times New Roman" w:hAnsi="Times New Roman"/>
          <w:spacing w:val="2"/>
          <w:sz w:val="28"/>
          <w:szCs w:val="28"/>
        </w:rPr>
        <w:t xml:space="preserve">Произношение звуков и сочетаний звуков </w:t>
      </w:r>
      <w:r w:rsidRPr="00F63254">
        <w:rPr>
          <w:rFonts w:ascii="Times New Roman" w:hAnsi="Times New Roman"/>
          <w:sz w:val="28"/>
          <w:szCs w:val="28"/>
        </w:rPr>
        <w:t>в соответствии с нормами современного русского литературного языка.</w:t>
      </w:r>
      <w:r w:rsidRPr="00F63254">
        <w:rPr>
          <w:rFonts w:ascii="Times New Roman" w:hAnsi="Times New Roman"/>
          <w:iCs/>
          <w:sz w:val="28"/>
          <w:szCs w:val="28"/>
        </w:rPr>
        <w:t xml:space="preserve"> Фон</w:t>
      </w:r>
      <w:r w:rsidRPr="00F63254">
        <w:rPr>
          <w:rFonts w:ascii="Times New Roman" w:hAnsi="Times New Roman"/>
          <w:iCs/>
          <w:sz w:val="28"/>
          <w:szCs w:val="28"/>
        </w:rPr>
        <w:t>е</w:t>
      </w:r>
      <w:r w:rsidRPr="00F63254">
        <w:rPr>
          <w:rFonts w:ascii="Times New Roman" w:hAnsi="Times New Roman"/>
          <w:iCs/>
          <w:sz w:val="28"/>
          <w:szCs w:val="28"/>
        </w:rPr>
        <w:t>тический разбор слова</w:t>
      </w:r>
      <w:r w:rsidRPr="00F63254">
        <w:rPr>
          <w:rFonts w:ascii="Times New Roman" w:hAnsi="Times New Roman"/>
          <w:sz w:val="28"/>
          <w:szCs w:val="28"/>
        </w:rPr>
        <w:t>.</w:t>
      </w:r>
    </w:p>
    <w:p w:rsidR="007C1D2E" w:rsidRPr="00F63254" w:rsidRDefault="007C1D2E" w:rsidP="007C1D2E">
      <w:pPr>
        <w:pStyle w:val="af"/>
        <w:spacing w:line="24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ка.</w:t>
      </w:r>
      <w:r w:rsidRPr="00F63254">
        <w:rPr>
          <w:rFonts w:ascii="Times New Roman" w:hAnsi="Times New Roman"/>
          <w:spacing w:val="-2"/>
          <w:sz w:val="28"/>
          <w:szCs w:val="28"/>
        </w:rPr>
        <w:t xml:space="preserve"> </w:t>
      </w:r>
      <w:r w:rsidRPr="00F63254">
        <w:rPr>
          <w:rFonts w:ascii="Times New Roman" w:hAnsi="Times New Roman"/>
          <w:spacing w:val="2"/>
          <w:sz w:val="28"/>
          <w:szCs w:val="28"/>
        </w:rPr>
        <w:t>Овладение п</w:t>
      </w:r>
      <w:r w:rsidRPr="00F63254">
        <w:rPr>
          <w:rFonts w:ascii="Times New Roman" w:hAnsi="Times New Roman"/>
          <w:spacing w:val="2"/>
          <w:sz w:val="28"/>
          <w:szCs w:val="28"/>
        </w:rPr>
        <w:t>о</w:t>
      </w:r>
      <w:r w:rsidRPr="00F63254">
        <w:rPr>
          <w:rFonts w:ascii="Times New Roman" w:hAnsi="Times New Roman"/>
          <w:spacing w:val="2"/>
          <w:sz w:val="28"/>
          <w:szCs w:val="28"/>
        </w:rPr>
        <w:t xml:space="preserve">зиционным способом обозначения звуков </w:t>
      </w:r>
      <w:r w:rsidRPr="00F63254">
        <w:rPr>
          <w:rFonts w:ascii="Times New Roman" w:hAnsi="Times New Roman"/>
          <w:sz w:val="28"/>
          <w:szCs w:val="28"/>
        </w:rPr>
        <w:t>буквами.</w:t>
      </w:r>
    </w:p>
    <w:p w:rsidR="007C1D2E" w:rsidRPr="00F63254" w:rsidRDefault="007C1D2E" w:rsidP="007C1D2E">
      <w:pPr>
        <w:pStyle w:val="af"/>
        <w:spacing w:line="240" w:lineRule="auto"/>
        <w:ind w:firstLine="709"/>
        <w:rPr>
          <w:rFonts w:ascii="Times New Roman" w:hAnsi="Times New Roman"/>
          <w:b/>
          <w:bCs/>
          <w:sz w:val="28"/>
          <w:szCs w:val="28"/>
        </w:rPr>
      </w:pPr>
      <w:r w:rsidRPr="00F63254">
        <w:rPr>
          <w:rFonts w:ascii="Times New Roman" w:hAnsi="Times New Roman"/>
          <w:spacing w:val="-2"/>
          <w:sz w:val="28"/>
          <w:szCs w:val="28"/>
        </w:rPr>
        <w:t>Обозначение на пись</w:t>
      </w:r>
      <w:r w:rsidRPr="00F63254">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как показатель мягкости предшествующего согласного звука. Использование на письме разделительных </w:t>
      </w:r>
      <w:r w:rsidRPr="00F63254">
        <w:rPr>
          <w:rFonts w:ascii="Times New Roman" w:hAnsi="Times New Roman"/>
          <w:bCs/>
          <w:i/>
          <w:iCs/>
          <w:sz w:val="28"/>
          <w:szCs w:val="28"/>
        </w:rPr>
        <w:t>ъ</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и </w:t>
      </w:r>
      <w:r w:rsidRPr="00F63254">
        <w:rPr>
          <w:rFonts w:ascii="Times New Roman" w:hAnsi="Times New Roman"/>
          <w:bCs/>
          <w:i/>
          <w:iCs/>
          <w:sz w:val="28"/>
          <w:szCs w:val="28"/>
        </w:rPr>
        <w:t>ь</w:t>
      </w:r>
      <w:r w:rsidRPr="00F63254">
        <w:rPr>
          <w:rFonts w:ascii="Times New Roman" w:hAnsi="Times New Roman"/>
          <w:b/>
          <w:bCs/>
          <w:sz w:val="28"/>
          <w:szCs w:val="28"/>
        </w:rPr>
        <w:t>.</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pacing w:val="-4"/>
          <w:sz w:val="28"/>
          <w:szCs w:val="28"/>
        </w:rPr>
        <w:t xml:space="preserve">Установление соотношения звукового и буквенного состава </w:t>
      </w:r>
      <w:r w:rsidRPr="00F63254">
        <w:rPr>
          <w:rFonts w:ascii="Times New Roman" w:hAnsi="Times New Roman"/>
          <w:sz w:val="28"/>
          <w:szCs w:val="28"/>
        </w:rPr>
        <w:t xml:space="preserve">слова в словах типа </w:t>
      </w:r>
      <w:r w:rsidRPr="00F63254">
        <w:rPr>
          <w:rFonts w:ascii="Times New Roman" w:hAnsi="Times New Roman"/>
          <w:i/>
          <w:iCs/>
          <w:sz w:val="28"/>
          <w:szCs w:val="28"/>
        </w:rPr>
        <w:t>стол, конь</w:t>
      </w:r>
      <w:r w:rsidRPr="00F63254">
        <w:rPr>
          <w:rFonts w:ascii="Times New Roman" w:hAnsi="Times New Roman"/>
          <w:sz w:val="28"/>
          <w:szCs w:val="28"/>
        </w:rPr>
        <w:t xml:space="preserve">; в словах с йотированными </w:t>
      </w:r>
      <w:r w:rsidRPr="00F63254">
        <w:rPr>
          <w:rFonts w:ascii="Times New Roman" w:hAnsi="Times New Roman"/>
          <w:spacing w:val="-4"/>
          <w:sz w:val="28"/>
          <w:szCs w:val="28"/>
        </w:rPr>
        <w:t xml:space="preserve">гласными </w:t>
      </w:r>
      <w:r w:rsidRPr="00F63254">
        <w:rPr>
          <w:rFonts w:ascii="Times New Roman" w:hAnsi="Times New Roman"/>
          <w:b/>
          <w:bCs/>
          <w:i/>
          <w:iCs/>
          <w:spacing w:val="-4"/>
          <w:sz w:val="28"/>
          <w:szCs w:val="28"/>
        </w:rPr>
        <w:t>е</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ё</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ю</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я</w:t>
      </w:r>
      <w:r w:rsidRPr="00F63254">
        <w:rPr>
          <w:rFonts w:ascii="Times New Roman" w:hAnsi="Times New Roman"/>
          <w:spacing w:val="-4"/>
          <w:sz w:val="28"/>
          <w:szCs w:val="28"/>
        </w:rPr>
        <w:t>;</w:t>
      </w:r>
      <w:r w:rsidRPr="00F63254">
        <w:rPr>
          <w:rFonts w:ascii="Times New Roman" w:hAnsi="Times New Roman"/>
          <w:b/>
          <w:bCs/>
          <w:spacing w:val="-4"/>
          <w:sz w:val="28"/>
          <w:szCs w:val="28"/>
        </w:rPr>
        <w:t xml:space="preserve"> </w:t>
      </w:r>
      <w:r w:rsidRPr="00F63254">
        <w:rPr>
          <w:rFonts w:ascii="Times New Roman" w:hAnsi="Times New Roman"/>
          <w:spacing w:val="-4"/>
          <w:sz w:val="28"/>
          <w:szCs w:val="28"/>
        </w:rPr>
        <w:t>в словах с н</w:t>
      </w:r>
      <w:r w:rsidRPr="00F63254">
        <w:rPr>
          <w:rFonts w:ascii="Times New Roman" w:hAnsi="Times New Roman"/>
          <w:spacing w:val="-4"/>
          <w:sz w:val="28"/>
          <w:szCs w:val="28"/>
        </w:rPr>
        <w:t>е</w:t>
      </w:r>
      <w:r w:rsidRPr="00F63254">
        <w:rPr>
          <w:rFonts w:ascii="Times New Roman" w:hAnsi="Times New Roman"/>
          <w:spacing w:val="-4"/>
          <w:sz w:val="28"/>
          <w:szCs w:val="28"/>
        </w:rPr>
        <w:t>произносимыми согласными.</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Использование небуквенных графических средств: пробела между слов</w:t>
      </w:r>
      <w:r w:rsidRPr="00F63254">
        <w:rPr>
          <w:rFonts w:ascii="Times New Roman" w:hAnsi="Times New Roman"/>
          <w:sz w:val="28"/>
          <w:szCs w:val="28"/>
        </w:rPr>
        <w:t>а</w:t>
      </w:r>
      <w:r w:rsidRPr="00F63254">
        <w:rPr>
          <w:rFonts w:ascii="Times New Roman" w:hAnsi="Times New Roman"/>
          <w:sz w:val="28"/>
          <w:szCs w:val="28"/>
        </w:rPr>
        <w:t>ми, знака переноса, абзаца.</w:t>
      </w:r>
    </w:p>
    <w:p w:rsidR="007C1D2E" w:rsidRPr="00F63254" w:rsidRDefault="007C1D2E" w:rsidP="007C1D2E">
      <w:pPr>
        <w:pStyle w:val="af"/>
        <w:spacing w:line="240" w:lineRule="auto"/>
        <w:ind w:firstLine="709"/>
        <w:rPr>
          <w:sz w:val="28"/>
          <w:szCs w:val="28"/>
        </w:rPr>
      </w:pPr>
      <w:r w:rsidRPr="00F63254">
        <w:rPr>
          <w:rFonts w:ascii="Times New Roman" w:hAnsi="Times New Roman"/>
          <w:sz w:val="28"/>
          <w:szCs w:val="28"/>
        </w:rPr>
        <w:t>Знакомство с русским алфавитом как последовательностью букв.</w:t>
      </w:r>
      <w:r w:rsidRPr="00F63254">
        <w:rPr>
          <w:sz w:val="28"/>
          <w:szCs w:val="28"/>
        </w:rPr>
        <w:t xml:space="preserve"> </w:t>
      </w:r>
      <w:r w:rsidRPr="00F63254">
        <w:rPr>
          <w:rFonts w:ascii="Times New Roman" w:hAnsi="Times New Roman"/>
          <w:spacing w:val="2"/>
          <w:sz w:val="28"/>
          <w:szCs w:val="28"/>
        </w:rPr>
        <w:t xml:space="preserve">Знание алфавита: правильное название букв, знание их </w:t>
      </w:r>
      <w:r w:rsidRPr="00F63254">
        <w:rPr>
          <w:rFonts w:ascii="Times New Roman" w:hAnsi="Times New Roman"/>
          <w:sz w:val="28"/>
          <w:szCs w:val="28"/>
        </w:rPr>
        <w:t>последовательности. Испол</w:t>
      </w:r>
      <w:r w:rsidRPr="00F63254">
        <w:rPr>
          <w:rFonts w:ascii="Times New Roman" w:hAnsi="Times New Roman"/>
          <w:sz w:val="28"/>
          <w:szCs w:val="28"/>
        </w:rPr>
        <w:t>ь</w:t>
      </w:r>
      <w:r w:rsidRPr="00F63254">
        <w:rPr>
          <w:rFonts w:ascii="Times New Roman" w:hAnsi="Times New Roman"/>
          <w:sz w:val="28"/>
          <w:szCs w:val="28"/>
        </w:rPr>
        <w:t>зование алфавита при работе со словарями, справочниками, каталогами: у</w:t>
      </w:r>
      <w:r w:rsidRPr="00F63254">
        <w:rPr>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7C1D2E" w:rsidRPr="00F63254" w:rsidRDefault="007C1D2E" w:rsidP="007C1D2E">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Состав слова</w:t>
      </w:r>
      <w:r w:rsidRPr="00F63254">
        <w:rPr>
          <w:rFonts w:ascii="Times New Roman" w:hAnsi="Times New Roman" w:cs="Times New Roman"/>
          <w:b/>
          <w:bCs/>
          <w:sz w:val="28"/>
          <w:szCs w:val="28"/>
        </w:rPr>
        <w:t xml:space="preserve"> (морфемика). </w:t>
      </w:r>
      <w:r w:rsidRPr="00F63254">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7C1D2E" w:rsidRPr="00F63254" w:rsidRDefault="007C1D2E" w:rsidP="007C1D2E">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7C1D2E" w:rsidRPr="00F63254" w:rsidRDefault="007C1D2E" w:rsidP="007C1D2E">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Представление о значении суффиксов и приставок</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7C1D2E" w:rsidRPr="00F63254" w:rsidRDefault="007C1D2E" w:rsidP="007C1D2E">
      <w:pPr>
        <w:spacing w:after="0" w:line="24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Различение изменяемых и неизменяемых слов.</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Разбор слова по составу.</w:t>
      </w:r>
    </w:p>
    <w:p w:rsidR="007C1D2E" w:rsidRPr="00F63254" w:rsidRDefault="007C1D2E" w:rsidP="007C1D2E">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lastRenderedPageBreak/>
        <w:t xml:space="preserve">Морфология. </w:t>
      </w:r>
      <w:r w:rsidRPr="00F63254">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Деление частей речи на самостоятельные и служебные.</w:t>
      </w:r>
    </w:p>
    <w:p w:rsidR="007C1D2E" w:rsidRPr="00F63254" w:rsidRDefault="007C1D2E" w:rsidP="007C1D2E">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существительное</w:t>
      </w:r>
      <w:r w:rsidRPr="00F63254">
        <w:rPr>
          <w:rFonts w:ascii="Times New Roman" w:hAnsi="Times New Roman" w:cs="Times New Roman"/>
          <w:sz w:val="28"/>
          <w:szCs w:val="28"/>
        </w:rPr>
        <w:t>. Его значение и употребление в речи. Вопросы, р</w:t>
      </w:r>
      <w:r w:rsidRPr="00F63254">
        <w:rPr>
          <w:rFonts w:ascii="Times New Roman" w:hAnsi="Times New Roman" w:cs="Times New Roman"/>
          <w:spacing w:val="2"/>
          <w:sz w:val="28"/>
          <w:szCs w:val="28"/>
        </w:rPr>
        <w:t xml:space="preserve">азличение имён </w:t>
      </w:r>
      <w:r w:rsidRPr="00F63254">
        <w:rPr>
          <w:rFonts w:ascii="Times New Roman" w:hAnsi="Times New Roman" w:cs="Times New Roman"/>
          <w:sz w:val="28"/>
          <w:szCs w:val="28"/>
        </w:rPr>
        <w:t xml:space="preserve">существительных, отвечающих на вопросы «кто?» и «что?». </w:t>
      </w:r>
      <w:r w:rsidRPr="00F63254">
        <w:rPr>
          <w:rFonts w:ascii="Times New Roman" w:hAnsi="Times New Roman" w:cs="Times New Roman"/>
          <w:spacing w:val="2"/>
          <w:sz w:val="28"/>
          <w:szCs w:val="28"/>
        </w:rPr>
        <w:t>Умение опознавать имена собственные</w:t>
      </w:r>
      <w:r w:rsidRPr="00F63254">
        <w:rPr>
          <w:rFonts w:ascii="Times New Roman" w:hAnsi="Times New Roman" w:cs="Times New Roman"/>
          <w:sz w:val="28"/>
          <w:szCs w:val="28"/>
        </w:rPr>
        <w:t>.</w:t>
      </w:r>
    </w:p>
    <w:p w:rsidR="007C1D2E" w:rsidRPr="00F63254" w:rsidRDefault="007C1D2E" w:rsidP="007C1D2E">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Род существительных: мужской, женский, средний. </w:t>
      </w:r>
      <w:r w:rsidRPr="00F63254">
        <w:rPr>
          <w:rFonts w:ascii="Times New Roman" w:hAnsi="Times New Roman" w:cs="Times New Roman"/>
          <w:spacing w:val="2"/>
          <w:sz w:val="28"/>
          <w:szCs w:val="28"/>
        </w:rPr>
        <w:t xml:space="preserve">Различение имён существительных мужского, женского и </w:t>
      </w:r>
      <w:r w:rsidRPr="00F63254">
        <w:rPr>
          <w:rFonts w:ascii="Times New Roman" w:hAnsi="Times New Roman" w:cs="Times New Roman"/>
          <w:sz w:val="28"/>
          <w:szCs w:val="28"/>
        </w:rPr>
        <w:t>среднего рода.</w:t>
      </w:r>
    </w:p>
    <w:p w:rsidR="007C1D2E" w:rsidRPr="00F63254" w:rsidRDefault="007C1D2E" w:rsidP="007C1D2E">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числам. </w:t>
      </w:r>
    </w:p>
    <w:p w:rsidR="007C1D2E" w:rsidRPr="00F63254" w:rsidRDefault="007C1D2E" w:rsidP="007C1D2E">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F63254">
        <w:rPr>
          <w:rFonts w:ascii="Times New Roman" w:hAnsi="Times New Roman" w:cs="Times New Roman"/>
          <w:spacing w:val="2"/>
          <w:sz w:val="28"/>
          <w:szCs w:val="28"/>
        </w:rPr>
        <w:t>Определение паде</w:t>
      </w:r>
      <w:r w:rsidRPr="00F63254">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7C1D2E" w:rsidRPr="00F63254" w:rsidRDefault="007C1D2E" w:rsidP="007C1D2E">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Склонение имен существительных во множественном числе. </w:t>
      </w:r>
    </w:p>
    <w:p w:rsidR="007C1D2E" w:rsidRPr="00F63254" w:rsidRDefault="007C1D2E" w:rsidP="007C1D2E">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Морфологический разбор имён существительных</w:t>
      </w:r>
      <w:r w:rsidRPr="00F63254">
        <w:rPr>
          <w:rFonts w:ascii="Times New Roman" w:hAnsi="Times New Roman" w:cs="Times New Roman"/>
          <w:sz w:val="28"/>
          <w:szCs w:val="28"/>
        </w:rPr>
        <w:t>.</w:t>
      </w:r>
    </w:p>
    <w:p w:rsidR="007C1D2E" w:rsidRPr="00F63254" w:rsidRDefault="007C1D2E" w:rsidP="007C1D2E">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прилагательное</w:t>
      </w:r>
      <w:r w:rsidRPr="00F63254">
        <w:rPr>
          <w:rFonts w:ascii="Times New Roman" w:hAnsi="Times New Roman" w:cs="Times New Roman"/>
          <w:sz w:val="28"/>
          <w:szCs w:val="28"/>
        </w:rPr>
        <w:t xml:space="preserve">. Его значение </w:t>
      </w:r>
      <w:r w:rsidRPr="00F63254">
        <w:rPr>
          <w:rFonts w:ascii="Times New Roman" w:hAnsi="Times New Roman" w:cs="Times New Roman"/>
          <w:spacing w:val="2"/>
          <w:sz w:val="28"/>
          <w:szCs w:val="28"/>
        </w:rPr>
        <w:t>и употребление в речи</w:t>
      </w:r>
      <w:r w:rsidRPr="00F63254">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F63254">
        <w:rPr>
          <w:rFonts w:ascii="Times New Roman" w:hAnsi="Times New Roman" w:cs="Times New Roman"/>
          <w:i/>
          <w:sz w:val="28"/>
          <w:szCs w:val="28"/>
        </w:rPr>
        <w:t>ий, -ья, -ье, -ов, -ин</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Морфологический разбор имён прилагательных</w:t>
      </w:r>
      <w:r w:rsidRPr="00F63254">
        <w:rPr>
          <w:rFonts w:ascii="Times New Roman" w:hAnsi="Times New Roman" w:cs="Times New Roman"/>
          <w:i/>
          <w:iCs/>
          <w:sz w:val="28"/>
          <w:szCs w:val="28"/>
        </w:rPr>
        <w:t>.</w:t>
      </w:r>
    </w:p>
    <w:p w:rsidR="007C1D2E" w:rsidRPr="00F63254" w:rsidRDefault="007C1D2E" w:rsidP="007C1D2E">
      <w:pPr>
        <w:spacing w:after="0" w:line="240" w:lineRule="auto"/>
        <w:ind w:firstLine="709"/>
        <w:jc w:val="both"/>
        <w:rPr>
          <w:rFonts w:ascii="Times New Roman" w:hAnsi="Times New Roman" w:cs="Times New Roman"/>
          <w:i/>
          <w:sz w:val="28"/>
          <w:szCs w:val="28"/>
        </w:rPr>
      </w:pPr>
      <w:r w:rsidRPr="00F63254">
        <w:rPr>
          <w:rFonts w:ascii="Times New Roman" w:hAnsi="Times New Roman" w:cs="Times New Roman"/>
          <w:i/>
          <w:sz w:val="28"/>
          <w:szCs w:val="28"/>
        </w:rPr>
        <w:t>Местоимение</w:t>
      </w:r>
      <w:r w:rsidRPr="00F63254">
        <w:rPr>
          <w:rFonts w:ascii="Times New Roman" w:hAnsi="Times New Roman" w:cs="Times New Roman"/>
          <w:sz w:val="28"/>
          <w:szCs w:val="28"/>
        </w:rPr>
        <w:t xml:space="preserve">. Общее представление о местоимении. </w:t>
      </w:r>
      <w:r w:rsidRPr="00F63254">
        <w:rPr>
          <w:rFonts w:ascii="Times New Roman" w:hAnsi="Times New Roman" w:cs="Times New Roman"/>
          <w:iCs/>
          <w:sz w:val="28"/>
          <w:szCs w:val="28"/>
        </w:rPr>
        <w:t>Личные местоимения, значение и употребление в речи.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Личные местоимения 1</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3­го</w:t>
      </w:r>
      <w:r w:rsidRPr="00F63254">
        <w:rPr>
          <w:rFonts w:ascii="Times New Roman" w:hAnsi="Times New Roman" w:cs="Times New Roman"/>
          <w:sz w:val="28"/>
          <w:szCs w:val="28"/>
        </w:rPr>
        <w:t> </w:t>
      </w:r>
      <w:r w:rsidRPr="00F63254">
        <w:rPr>
          <w:rFonts w:ascii="Times New Roman" w:hAnsi="Times New Roman" w:cs="Times New Roman"/>
          <w:iCs/>
          <w:sz w:val="28"/>
          <w:szCs w:val="28"/>
        </w:rPr>
        <w:t>лица единственного и множественного числа.</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Склонение личных местоимений</w:t>
      </w:r>
      <w:r w:rsidRPr="00F63254">
        <w:rPr>
          <w:rFonts w:ascii="Times New Roman" w:hAnsi="Times New Roman" w:cs="Times New Roman"/>
          <w:sz w:val="28"/>
          <w:szCs w:val="28"/>
        </w:rPr>
        <w:t xml:space="preserve">. Правильное употребление местоимений в речи </w:t>
      </w:r>
      <w:r w:rsidRPr="00F63254">
        <w:rPr>
          <w:rFonts w:ascii="Times New Roman" w:hAnsi="Times New Roman" w:cs="Times New Roman"/>
          <w:i/>
          <w:sz w:val="28"/>
          <w:szCs w:val="28"/>
        </w:rPr>
        <w:t>(меня, мною, у него, с ней, о нем).</w:t>
      </w:r>
    </w:p>
    <w:p w:rsidR="007C1D2E" w:rsidRPr="00F63254" w:rsidRDefault="007C1D2E" w:rsidP="007C1D2E">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Глагол.</w:t>
      </w:r>
      <w:r w:rsidRPr="00F63254">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F63254">
        <w:rPr>
          <w:rFonts w:ascii="Times New Roman" w:hAnsi="Times New Roman" w:cs="Times New Roman"/>
          <w:spacing w:val="2"/>
          <w:sz w:val="28"/>
          <w:szCs w:val="28"/>
        </w:rPr>
        <w:t xml:space="preserve">Способы определения I </w:t>
      </w:r>
      <w:r w:rsidRPr="00F63254">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F63254">
        <w:rPr>
          <w:rFonts w:ascii="Times New Roman" w:hAnsi="Times New Roman" w:cs="Times New Roman"/>
          <w:iCs/>
          <w:sz w:val="28"/>
          <w:szCs w:val="28"/>
        </w:rPr>
        <w:t>Морфологический разбор глаголов</w:t>
      </w:r>
      <w:r w:rsidRPr="00F63254">
        <w:rPr>
          <w:rFonts w:ascii="Times New Roman" w:hAnsi="Times New Roman" w:cs="Times New Roman"/>
          <w:i/>
          <w:iCs/>
          <w:sz w:val="28"/>
          <w:szCs w:val="28"/>
        </w:rPr>
        <w:t>.</w:t>
      </w:r>
    </w:p>
    <w:p w:rsidR="007C1D2E" w:rsidRPr="00F63254" w:rsidRDefault="007C1D2E" w:rsidP="007C1D2E">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i/>
          <w:spacing w:val="-4"/>
          <w:sz w:val="28"/>
          <w:szCs w:val="28"/>
        </w:rPr>
        <w:t>Предлог.</w:t>
      </w:r>
      <w:r w:rsidRPr="00F63254">
        <w:rPr>
          <w:rFonts w:ascii="Times New Roman" w:hAnsi="Times New Roman" w:cs="Times New Roman"/>
          <w:spacing w:val="-4"/>
          <w:sz w:val="28"/>
          <w:szCs w:val="28"/>
        </w:rPr>
        <w:t xml:space="preserve"> </w:t>
      </w:r>
      <w:r w:rsidRPr="00F63254">
        <w:rPr>
          <w:rFonts w:ascii="Times New Roman" w:hAnsi="Times New Roman" w:cs="Times New Roman"/>
          <w:iCs/>
          <w:spacing w:val="-4"/>
          <w:sz w:val="28"/>
          <w:szCs w:val="28"/>
        </w:rPr>
        <w:t>Знакомство с наиболее употребительными пред</w:t>
      </w:r>
      <w:r w:rsidRPr="00F63254">
        <w:rPr>
          <w:rFonts w:ascii="Times New Roman" w:hAnsi="Times New Roman" w:cs="Times New Roman"/>
          <w:iCs/>
          <w:sz w:val="28"/>
          <w:szCs w:val="28"/>
        </w:rPr>
        <w:t>логами.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Отличие предлогов от приставок.</w:t>
      </w:r>
    </w:p>
    <w:p w:rsidR="007C1D2E" w:rsidRPr="00F63254" w:rsidRDefault="007C1D2E" w:rsidP="007C1D2E">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Лексика</w:t>
      </w:r>
      <w:r w:rsidRPr="00F63254">
        <w:rPr>
          <w:rStyle w:val="15"/>
          <w:b/>
          <w:bCs/>
          <w:spacing w:val="2"/>
          <w:sz w:val="28"/>
          <w:szCs w:val="28"/>
        </w:rPr>
        <w:footnoteReference w:id="10"/>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Выявление слов, значение которых требует уточнения. </w:t>
      </w:r>
      <w:r w:rsidRPr="00F63254">
        <w:rPr>
          <w:rFonts w:ascii="Times New Roman" w:hAnsi="Times New Roman" w:cs="Times New Roman"/>
          <w:iCs/>
          <w:sz w:val="28"/>
          <w:szCs w:val="28"/>
        </w:rPr>
        <w:t>Определение значения слова по тексту или уточнение зна</w:t>
      </w:r>
      <w:r w:rsidRPr="00F63254">
        <w:rPr>
          <w:rFonts w:ascii="Times New Roman" w:hAnsi="Times New Roman" w:cs="Times New Roman"/>
          <w:iCs/>
          <w:spacing w:val="2"/>
          <w:sz w:val="28"/>
          <w:szCs w:val="28"/>
        </w:rPr>
        <w:t xml:space="preserve">чения с помощью толкового словаря. Представление об </w:t>
      </w:r>
      <w:r w:rsidRPr="00F63254">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7C1D2E" w:rsidRPr="00F63254" w:rsidRDefault="007C1D2E" w:rsidP="007C1D2E">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
          <w:bCs/>
          <w:spacing w:val="2"/>
          <w:sz w:val="28"/>
          <w:szCs w:val="28"/>
        </w:rPr>
        <w:t xml:space="preserve">Синтаксис. </w:t>
      </w:r>
      <w:r w:rsidRPr="00F63254">
        <w:rPr>
          <w:rFonts w:ascii="Times New Roman" w:hAnsi="Times New Roman" w:cs="Times New Roman"/>
          <w:spacing w:val="2"/>
          <w:sz w:val="28"/>
          <w:szCs w:val="28"/>
        </w:rPr>
        <w:t xml:space="preserve">Различение предложения, словосочетания, </w:t>
      </w:r>
      <w:r w:rsidRPr="00F63254">
        <w:rPr>
          <w:rFonts w:ascii="Times New Roman" w:hAnsi="Times New Roman" w:cs="Times New Roman"/>
          <w:sz w:val="28"/>
          <w:szCs w:val="28"/>
        </w:rPr>
        <w:t xml:space="preserve">слова. Умение выделить словосочетания (пары слов), связанные между собой по смыслу (без </w:t>
      </w:r>
      <w:r w:rsidRPr="00F63254">
        <w:rPr>
          <w:rFonts w:ascii="Times New Roman" w:hAnsi="Times New Roman" w:cs="Times New Roman"/>
          <w:sz w:val="28"/>
          <w:szCs w:val="28"/>
        </w:rPr>
        <w:lastRenderedPageBreak/>
        <w:t>предлога и с предлогом); составить предложение с изученными грамматическими формами и распространить предложение.</w:t>
      </w:r>
    </w:p>
    <w:p w:rsidR="007C1D2E" w:rsidRPr="00F63254" w:rsidRDefault="007C1D2E" w:rsidP="007C1D2E">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7C1D2E" w:rsidRPr="00F63254" w:rsidRDefault="007C1D2E" w:rsidP="007C1D2E">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F63254">
        <w:rPr>
          <w:rFonts w:ascii="Times New Roman" w:hAnsi="Times New Roman" w:cs="Times New Roman"/>
          <w:spacing w:val="2"/>
          <w:sz w:val="28"/>
          <w:szCs w:val="28"/>
        </w:rPr>
        <w:t>Нахождение главных членов предложения.</w:t>
      </w:r>
      <w:r w:rsidRPr="00F63254">
        <w:rPr>
          <w:rFonts w:ascii="Times New Roman" w:hAnsi="Times New Roman" w:cs="Times New Roman"/>
          <w:sz w:val="28"/>
          <w:szCs w:val="28"/>
        </w:rPr>
        <w:t xml:space="preserve"> Различение главных и второстепенных членов </w:t>
      </w:r>
      <w:r w:rsidRPr="00F63254">
        <w:rPr>
          <w:rFonts w:ascii="Times New Roman" w:hAnsi="Times New Roman" w:cs="Times New Roman"/>
          <w:spacing w:val="2"/>
          <w:sz w:val="28"/>
          <w:szCs w:val="28"/>
        </w:rPr>
        <w:t xml:space="preserve">предложения. Установление связи (при помощи смысловых </w:t>
      </w:r>
      <w:r w:rsidRPr="00F63254">
        <w:rPr>
          <w:rFonts w:ascii="Times New Roman" w:hAnsi="Times New Roman" w:cs="Times New Roman"/>
          <w:sz w:val="28"/>
          <w:szCs w:val="28"/>
        </w:rPr>
        <w:t>вопросов) между словами в словосочетании и предложении.</w:t>
      </w:r>
    </w:p>
    <w:p w:rsidR="007C1D2E" w:rsidRPr="00F63254" w:rsidRDefault="007C1D2E" w:rsidP="007C1D2E">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Предложения с однородными членами с союзами </w:t>
      </w:r>
      <w:r w:rsidRPr="00F63254">
        <w:rPr>
          <w:rFonts w:ascii="Times New Roman" w:hAnsi="Times New Roman" w:cs="Times New Roman"/>
          <w:i/>
          <w:sz w:val="28"/>
          <w:szCs w:val="28"/>
        </w:rPr>
        <w:t>и</w:t>
      </w:r>
      <w:r w:rsidRPr="00F63254">
        <w:rPr>
          <w:rFonts w:ascii="Times New Roman" w:hAnsi="Times New Roman" w:cs="Times New Roman"/>
          <w:sz w:val="28"/>
          <w:szCs w:val="28"/>
        </w:rPr>
        <w:t xml:space="preserve"> (без перечисления), </w:t>
      </w:r>
      <w:r w:rsidRPr="00F63254">
        <w:rPr>
          <w:rFonts w:ascii="Times New Roman" w:hAnsi="Times New Roman" w:cs="Times New Roman"/>
          <w:i/>
          <w:sz w:val="28"/>
          <w:szCs w:val="28"/>
        </w:rPr>
        <w:t xml:space="preserve">а, но </w:t>
      </w:r>
      <w:r w:rsidRPr="00F63254">
        <w:rPr>
          <w:rFonts w:ascii="Times New Roman" w:hAnsi="Times New Roman" w:cs="Times New Roman"/>
          <w:sz w:val="28"/>
          <w:szCs w:val="28"/>
        </w:rPr>
        <w:t>и без союзов. Ис</w:t>
      </w:r>
      <w:r w:rsidRPr="00F63254">
        <w:rPr>
          <w:rFonts w:ascii="Times New Roman" w:hAnsi="Times New Roman" w:cs="Times New Roman"/>
          <w:spacing w:val="-2"/>
          <w:sz w:val="28"/>
          <w:szCs w:val="28"/>
        </w:rPr>
        <w:t>пользование интонации перечисления в предложениях с одно</w:t>
      </w:r>
      <w:r w:rsidRPr="00F63254">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F63254">
        <w:rPr>
          <w:rFonts w:ascii="Times New Roman" w:hAnsi="Times New Roman" w:cs="Times New Roman"/>
          <w:bCs/>
          <w:i/>
          <w:iCs/>
          <w:sz w:val="28"/>
          <w:szCs w:val="28"/>
        </w:rPr>
        <w:t>и, а, но</w:t>
      </w:r>
      <w:r w:rsidRPr="00F63254">
        <w:rPr>
          <w:rFonts w:ascii="Times New Roman" w:hAnsi="Times New Roman" w:cs="Times New Roman"/>
          <w:sz w:val="28"/>
          <w:szCs w:val="28"/>
        </w:rPr>
        <w:t xml:space="preserve">. </w:t>
      </w:r>
    </w:p>
    <w:p w:rsidR="007C1D2E" w:rsidRPr="00F63254" w:rsidRDefault="007C1D2E" w:rsidP="007C1D2E">
      <w:pPr>
        <w:spacing w:after="0" w:line="24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F63254">
        <w:rPr>
          <w:rFonts w:ascii="Times New Roman" w:hAnsi="Times New Roman" w:cs="Times New Roman"/>
          <w:iCs/>
          <w:sz w:val="28"/>
          <w:szCs w:val="28"/>
        </w:rPr>
        <w:t>Различение простых и сложных предложений</w:t>
      </w:r>
      <w:r w:rsidRPr="00F63254">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F63254">
        <w:rPr>
          <w:rFonts w:ascii="Times New Roman" w:hAnsi="Times New Roman" w:cs="Times New Roman"/>
          <w:i/>
          <w:sz w:val="28"/>
          <w:szCs w:val="28"/>
        </w:rPr>
        <w:t xml:space="preserve">и, а, но. </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b/>
          <w:bCs/>
          <w:sz w:val="28"/>
          <w:szCs w:val="28"/>
        </w:rPr>
        <w:t>Орфография и пунктуация.</w:t>
      </w:r>
      <w:r w:rsidRPr="00F63254">
        <w:rPr>
          <w:rFonts w:ascii="Times New Roman" w:hAnsi="Times New Roman"/>
          <w:sz w:val="28"/>
          <w:szCs w:val="28"/>
        </w:rPr>
        <w:t xml:space="preserve"> Формирование орфографической зоркости. Использование орфографического словаря.</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Применение правил правописания:</w:t>
      </w:r>
    </w:p>
    <w:p w:rsidR="007C1D2E" w:rsidRPr="00F63254" w:rsidRDefault="007C1D2E" w:rsidP="007C1D2E">
      <w:pPr>
        <w:pStyle w:val="af1"/>
        <w:spacing w:line="24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жи—ши</w:t>
      </w:r>
      <w:r w:rsidRPr="00F63254">
        <w:rPr>
          <w:rStyle w:val="15"/>
          <w:spacing w:val="2"/>
          <w:sz w:val="28"/>
          <w:szCs w:val="28"/>
        </w:rPr>
        <w:footnoteReference w:id="11"/>
      </w:r>
      <w:r w:rsidRPr="00F63254">
        <w:rPr>
          <w:rFonts w:ascii="Times New Roman" w:hAnsi="Times New Roman"/>
          <w:b/>
          <w:bCs/>
          <w:i/>
          <w:iCs/>
          <w:sz w:val="28"/>
          <w:szCs w:val="28"/>
        </w:rPr>
        <w:t xml:space="preserve">, ча—ща, чу—щу </w:t>
      </w:r>
      <w:r w:rsidRPr="00F63254">
        <w:rPr>
          <w:rFonts w:ascii="Times New Roman" w:hAnsi="Times New Roman"/>
          <w:sz w:val="28"/>
          <w:szCs w:val="28"/>
        </w:rPr>
        <w:t>в положении под ударением;</w:t>
      </w:r>
    </w:p>
    <w:p w:rsidR="007C1D2E" w:rsidRPr="00F63254" w:rsidRDefault="007C1D2E" w:rsidP="007C1D2E">
      <w:pPr>
        <w:pStyle w:val="af1"/>
        <w:spacing w:line="24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чк—чн, чт, щн</w:t>
      </w:r>
      <w:r w:rsidRPr="00F63254">
        <w:rPr>
          <w:rFonts w:ascii="Times New Roman" w:hAnsi="Times New Roman"/>
          <w:sz w:val="28"/>
          <w:szCs w:val="28"/>
        </w:rPr>
        <w:t>;</w:t>
      </w:r>
    </w:p>
    <w:p w:rsidR="007C1D2E" w:rsidRPr="00F63254" w:rsidRDefault="007C1D2E" w:rsidP="007C1D2E">
      <w:pPr>
        <w:pStyle w:val="af1"/>
        <w:spacing w:line="240" w:lineRule="auto"/>
        <w:ind w:firstLine="709"/>
        <w:rPr>
          <w:rFonts w:ascii="Times New Roman" w:hAnsi="Times New Roman"/>
          <w:sz w:val="28"/>
          <w:szCs w:val="28"/>
        </w:rPr>
      </w:pPr>
      <w:r w:rsidRPr="00F63254">
        <w:rPr>
          <w:rFonts w:ascii="Times New Roman" w:hAnsi="Times New Roman"/>
          <w:sz w:val="28"/>
          <w:szCs w:val="28"/>
        </w:rPr>
        <w:t>перенос слов;</w:t>
      </w:r>
    </w:p>
    <w:p w:rsidR="007C1D2E" w:rsidRPr="00F63254" w:rsidRDefault="007C1D2E" w:rsidP="007C1D2E">
      <w:pPr>
        <w:pStyle w:val="af1"/>
        <w:spacing w:line="240" w:lineRule="auto"/>
        <w:ind w:firstLine="709"/>
        <w:rPr>
          <w:rFonts w:ascii="Times New Roman" w:hAnsi="Times New Roman"/>
          <w:sz w:val="28"/>
          <w:szCs w:val="28"/>
        </w:rPr>
      </w:pPr>
      <w:r w:rsidRPr="00F63254">
        <w:rPr>
          <w:rFonts w:ascii="Times New Roman" w:hAnsi="Times New Roman"/>
          <w:sz w:val="28"/>
          <w:szCs w:val="28"/>
        </w:rPr>
        <w:t>прописная буква в начале предложения, в именах собственных;</w:t>
      </w:r>
    </w:p>
    <w:p w:rsidR="007C1D2E" w:rsidRPr="00F63254" w:rsidRDefault="007C1D2E" w:rsidP="007C1D2E">
      <w:pPr>
        <w:pStyle w:val="af1"/>
        <w:spacing w:line="240" w:lineRule="auto"/>
        <w:ind w:firstLine="709"/>
        <w:rPr>
          <w:rFonts w:ascii="Times New Roman" w:hAnsi="Times New Roman"/>
          <w:sz w:val="28"/>
          <w:szCs w:val="28"/>
        </w:rPr>
      </w:pPr>
      <w:r w:rsidRPr="00F63254">
        <w:rPr>
          <w:rFonts w:ascii="Times New Roman" w:hAnsi="Times New Roman"/>
          <w:sz w:val="28"/>
          <w:szCs w:val="28"/>
        </w:rPr>
        <w:t>проверяемые безударные гласные в корне слова;</w:t>
      </w:r>
    </w:p>
    <w:p w:rsidR="007C1D2E" w:rsidRPr="00F63254" w:rsidRDefault="007C1D2E" w:rsidP="007C1D2E">
      <w:pPr>
        <w:pStyle w:val="af1"/>
        <w:spacing w:line="240" w:lineRule="auto"/>
        <w:ind w:firstLine="709"/>
        <w:rPr>
          <w:rFonts w:ascii="Times New Roman" w:hAnsi="Times New Roman"/>
          <w:sz w:val="28"/>
          <w:szCs w:val="28"/>
        </w:rPr>
      </w:pPr>
      <w:r w:rsidRPr="00F63254">
        <w:rPr>
          <w:rFonts w:ascii="Times New Roman" w:hAnsi="Times New Roman"/>
          <w:sz w:val="28"/>
          <w:szCs w:val="28"/>
        </w:rPr>
        <w:t>парные звонкие и глухие согласные в корне слова;</w:t>
      </w:r>
    </w:p>
    <w:p w:rsidR="007C1D2E" w:rsidRPr="00F63254" w:rsidRDefault="007C1D2E" w:rsidP="007C1D2E">
      <w:pPr>
        <w:pStyle w:val="af1"/>
        <w:spacing w:line="240" w:lineRule="auto"/>
        <w:ind w:firstLine="709"/>
        <w:rPr>
          <w:rFonts w:ascii="Times New Roman" w:hAnsi="Times New Roman"/>
          <w:sz w:val="28"/>
          <w:szCs w:val="28"/>
        </w:rPr>
      </w:pPr>
      <w:r w:rsidRPr="00F63254">
        <w:rPr>
          <w:rFonts w:ascii="Times New Roman" w:hAnsi="Times New Roman"/>
          <w:sz w:val="28"/>
          <w:szCs w:val="28"/>
        </w:rPr>
        <w:t>непроизносимые согласные;</w:t>
      </w:r>
    </w:p>
    <w:p w:rsidR="007C1D2E" w:rsidRPr="00F63254" w:rsidRDefault="007C1D2E" w:rsidP="007C1D2E">
      <w:pPr>
        <w:pStyle w:val="af1"/>
        <w:spacing w:line="240" w:lineRule="auto"/>
        <w:ind w:firstLine="709"/>
        <w:rPr>
          <w:rFonts w:ascii="Times New Roman" w:hAnsi="Times New Roman"/>
          <w:sz w:val="28"/>
          <w:szCs w:val="28"/>
        </w:rPr>
      </w:pPr>
      <w:r w:rsidRPr="00F63254">
        <w:rPr>
          <w:rFonts w:ascii="Times New Roman" w:hAnsi="Times New Roman"/>
          <w:sz w:val="28"/>
          <w:szCs w:val="28"/>
        </w:rPr>
        <w:t>непроверяемые гласные и согласные в корне слова (на ограниченном п</w:t>
      </w:r>
      <w:r w:rsidRPr="00F63254">
        <w:rPr>
          <w:rFonts w:ascii="Times New Roman" w:hAnsi="Times New Roman"/>
          <w:sz w:val="28"/>
          <w:szCs w:val="28"/>
        </w:rPr>
        <w:t>е</w:t>
      </w:r>
      <w:r w:rsidRPr="00F63254">
        <w:rPr>
          <w:rFonts w:ascii="Times New Roman" w:hAnsi="Times New Roman"/>
          <w:sz w:val="28"/>
          <w:szCs w:val="28"/>
        </w:rPr>
        <w:t>речне слов);</w:t>
      </w:r>
    </w:p>
    <w:p w:rsidR="007C1D2E" w:rsidRPr="00F63254" w:rsidRDefault="007C1D2E" w:rsidP="007C1D2E">
      <w:pPr>
        <w:pStyle w:val="af1"/>
        <w:spacing w:line="240" w:lineRule="auto"/>
        <w:ind w:firstLine="709"/>
        <w:rPr>
          <w:rFonts w:ascii="Times New Roman" w:hAnsi="Times New Roman"/>
          <w:sz w:val="28"/>
          <w:szCs w:val="28"/>
        </w:rPr>
      </w:pPr>
      <w:r w:rsidRPr="00F63254">
        <w:rPr>
          <w:rFonts w:ascii="Times New Roman" w:hAnsi="Times New Roman"/>
          <w:spacing w:val="2"/>
          <w:sz w:val="28"/>
          <w:szCs w:val="28"/>
        </w:rPr>
        <w:t>гласные и согласные в неизменяемых на письме при</w:t>
      </w:r>
      <w:r w:rsidRPr="00F63254">
        <w:rPr>
          <w:rFonts w:ascii="Times New Roman" w:hAnsi="Times New Roman"/>
          <w:sz w:val="28"/>
          <w:szCs w:val="28"/>
        </w:rPr>
        <w:t>ставках;</w:t>
      </w:r>
    </w:p>
    <w:p w:rsidR="007C1D2E" w:rsidRPr="00F63254" w:rsidRDefault="007C1D2E" w:rsidP="007C1D2E">
      <w:pPr>
        <w:pStyle w:val="af1"/>
        <w:spacing w:line="240" w:lineRule="auto"/>
        <w:ind w:firstLine="709"/>
        <w:rPr>
          <w:rFonts w:ascii="Times New Roman" w:hAnsi="Times New Roman"/>
          <w:sz w:val="28"/>
          <w:szCs w:val="28"/>
        </w:rPr>
      </w:pPr>
      <w:r w:rsidRPr="00F63254">
        <w:rPr>
          <w:rFonts w:ascii="Times New Roman" w:hAnsi="Times New Roman"/>
          <w:sz w:val="28"/>
          <w:szCs w:val="28"/>
        </w:rPr>
        <w:t xml:space="preserve">разделительные </w:t>
      </w:r>
      <w:r w:rsidRPr="00F63254">
        <w:rPr>
          <w:rFonts w:ascii="Times New Roman" w:hAnsi="Times New Roman"/>
          <w:b/>
          <w:bCs/>
          <w:i/>
          <w:iCs/>
          <w:sz w:val="28"/>
          <w:szCs w:val="28"/>
        </w:rPr>
        <w:t xml:space="preserve">ъ </w:t>
      </w:r>
      <w:r w:rsidRPr="00F63254">
        <w:rPr>
          <w:rFonts w:ascii="Times New Roman" w:hAnsi="Times New Roman"/>
          <w:sz w:val="28"/>
          <w:szCs w:val="28"/>
        </w:rPr>
        <w:t xml:space="preserve">и </w:t>
      </w:r>
      <w:r w:rsidRPr="00F63254">
        <w:rPr>
          <w:rFonts w:ascii="Times New Roman" w:hAnsi="Times New Roman"/>
          <w:b/>
          <w:bCs/>
          <w:i/>
          <w:iCs/>
          <w:sz w:val="28"/>
          <w:szCs w:val="28"/>
        </w:rPr>
        <w:t>ь</w:t>
      </w:r>
      <w:r w:rsidRPr="00F63254">
        <w:rPr>
          <w:rFonts w:ascii="Times New Roman" w:hAnsi="Times New Roman"/>
          <w:sz w:val="28"/>
          <w:szCs w:val="28"/>
        </w:rPr>
        <w:t>;</w:t>
      </w:r>
    </w:p>
    <w:p w:rsidR="007C1D2E" w:rsidRPr="00F63254" w:rsidRDefault="007C1D2E" w:rsidP="007C1D2E">
      <w:pPr>
        <w:pStyle w:val="af1"/>
        <w:spacing w:line="24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имён существительных (</w:t>
      </w:r>
      <w:r w:rsidRPr="00F63254">
        <w:rPr>
          <w:rFonts w:ascii="Times New Roman" w:hAnsi="Times New Roman"/>
          <w:b/>
          <w:bCs/>
          <w:i/>
          <w:iCs/>
          <w:sz w:val="28"/>
          <w:szCs w:val="28"/>
        </w:rPr>
        <w:t>ночь, нож, рожь, мышь</w:t>
      </w:r>
      <w:r w:rsidRPr="00F63254">
        <w:rPr>
          <w:rFonts w:ascii="Times New Roman" w:hAnsi="Times New Roman"/>
          <w:sz w:val="28"/>
          <w:szCs w:val="28"/>
        </w:rPr>
        <w:t>);</w:t>
      </w:r>
    </w:p>
    <w:p w:rsidR="007C1D2E" w:rsidRPr="00F63254" w:rsidRDefault="007C1D2E" w:rsidP="007C1D2E">
      <w:pPr>
        <w:pStyle w:val="af1"/>
        <w:spacing w:line="240" w:lineRule="auto"/>
        <w:ind w:firstLine="709"/>
        <w:rPr>
          <w:rFonts w:ascii="Times New Roman" w:hAnsi="Times New Roman"/>
          <w:spacing w:val="-2"/>
          <w:sz w:val="28"/>
          <w:szCs w:val="28"/>
        </w:rPr>
      </w:pPr>
      <w:r w:rsidRPr="00F63254">
        <w:rPr>
          <w:rFonts w:ascii="Times New Roman" w:hAnsi="Times New Roman"/>
          <w:sz w:val="28"/>
          <w:szCs w:val="28"/>
        </w:rPr>
        <w:t xml:space="preserve">безударные падежные окончания имён существительных </w:t>
      </w:r>
      <w:r w:rsidRPr="00F63254">
        <w:rPr>
          <w:rFonts w:ascii="Times New Roman" w:hAnsi="Times New Roman"/>
          <w:spacing w:val="-2"/>
          <w:sz w:val="28"/>
          <w:szCs w:val="28"/>
        </w:rPr>
        <w:t>(кроме сущес</w:t>
      </w:r>
      <w:r w:rsidRPr="00F63254">
        <w:rPr>
          <w:rFonts w:ascii="Times New Roman" w:hAnsi="Times New Roman"/>
          <w:spacing w:val="-2"/>
          <w:sz w:val="28"/>
          <w:szCs w:val="28"/>
        </w:rPr>
        <w:t>т</w:t>
      </w:r>
      <w:r w:rsidRPr="00F63254">
        <w:rPr>
          <w:rFonts w:ascii="Times New Roman" w:hAnsi="Times New Roman"/>
          <w:spacing w:val="-2"/>
          <w:sz w:val="28"/>
          <w:szCs w:val="28"/>
        </w:rPr>
        <w:t>вительных на ­</w:t>
      </w:r>
      <w:r w:rsidRPr="00F63254">
        <w:rPr>
          <w:rFonts w:ascii="Times New Roman" w:hAnsi="Times New Roman"/>
          <w:b/>
          <w:bCs/>
          <w:i/>
          <w:iCs/>
          <w:spacing w:val="-2"/>
          <w:sz w:val="28"/>
          <w:szCs w:val="28"/>
        </w:rPr>
        <w:t>мя, ­ий, ­ья, ­ье, ­ия, ­ов, ­ин</w:t>
      </w:r>
      <w:r w:rsidRPr="00F63254">
        <w:rPr>
          <w:rFonts w:ascii="Times New Roman" w:hAnsi="Times New Roman"/>
          <w:spacing w:val="-2"/>
          <w:sz w:val="28"/>
          <w:szCs w:val="28"/>
        </w:rPr>
        <w:t>);</w:t>
      </w:r>
    </w:p>
    <w:p w:rsidR="007C1D2E" w:rsidRPr="00F63254" w:rsidRDefault="007C1D2E" w:rsidP="007C1D2E">
      <w:pPr>
        <w:pStyle w:val="af1"/>
        <w:spacing w:line="240" w:lineRule="auto"/>
        <w:ind w:firstLine="709"/>
        <w:rPr>
          <w:rFonts w:ascii="Times New Roman" w:hAnsi="Times New Roman"/>
          <w:sz w:val="28"/>
          <w:szCs w:val="28"/>
        </w:rPr>
      </w:pPr>
      <w:r w:rsidRPr="00F63254">
        <w:rPr>
          <w:rFonts w:ascii="Times New Roman" w:hAnsi="Times New Roman"/>
          <w:sz w:val="28"/>
          <w:szCs w:val="28"/>
        </w:rPr>
        <w:t>безударные окончания имён прилагательных;</w:t>
      </w:r>
    </w:p>
    <w:p w:rsidR="007C1D2E" w:rsidRPr="00F63254" w:rsidRDefault="007C1D2E" w:rsidP="007C1D2E">
      <w:pPr>
        <w:pStyle w:val="af1"/>
        <w:spacing w:line="240" w:lineRule="auto"/>
        <w:ind w:firstLine="709"/>
        <w:rPr>
          <w:rFonts w:ascii="Times New Roman" w:hAnsi="Times New Roman"/>
          <w:sz w:val="28"/>
          <w:szCs w:val="28"/>
        </w:rPr>
      </w:pPr>
      <w:r w:rsidRPr="00F63254">
        <w:rPr>
          <w:rFonts w:ascii="Times New Roman" w:hAnsi="Times New Roman"/>
          <w:spacing w:val="2"/>
          <w:sz w:val="28"/>
          <w:szCs w:val="28"/>
        </w:rPr>
        <w:t>раздельное написание предлогов с личными местоиме</w:t>
      </w:r>
      <w:r w:rsidRPr="00F63254">
        <w:rPr>
          <w:rFonts w:ascii="Times New Roman" w:hAnsi="Times New Roman"/>
          <w:sz w:val="28"/>
          <w:szCs w:val="28"/>
        </w:rPr>
        <w:t>ниями;</w:t>
      </w:r>
    </w:p>
    <w:p w:rsidR="007C1D2E" w:rsidRPr="00F63254" w:rsidRDefault="007C1D2E" w:rsidP="007C1D2E">
      <w:pPr>
        <w:pStyle w:val="af1"/>
        <w:spacing w:line="240" w:lineRule="auto"/>
        <w:ind w:firstLine="709"/>
        <w:rPr>
          <w:rFonts w:ascii="Times New Roman" w:hAnsi="Times New Roman"/>
          <w:sz w:val="28"/>
          <w:szCs w:val="28"/>
        </w:rPr>
      </w:pPr>
      <w:r w:rsidRPr="00F63254">
        <w:rPr>
          <w:rFonts w:ascii="Times New Roman" w:hAnsi="Times New Roman"/>
          <w:b/>
          <w:bCs/>
          <w:i/>
          <w:iCs/>
          <w:sz w:val="28"/>
          <w:szCs w:val="28"/>
        </w:rPr>
        <w:t xml:space="preserve">не </w:t>
      </w:r>
      <w:r w:rsidRPr="00F63254">
        <w:rPr>
          <w:rFonts w:ascii="Times New Roman" w:hAnsi="Times New Roman"/>
          <w:sz w:val="28"/>
          <w:szCs w:val="28"/>
        </w:rPr>
        <w:t>с глаголами;</w:t>
      </w:r>
    </w:p>
    <w:p w:rsidR="007C1D2E" w:rsidRPr="00F63254" w:rsidRDefault="007C1D2E" w:rsidP="007C1D2E">
      <w:pPr>
        <w:pStyle w:val="af1"/>
        <w:spacing w:line="24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глаголов в форме 2­го лица единс</w:t>
      </w:r>
      <w:r w:rsidRPr="00F63254">
        <w:rPr>
          <w:rFonts w:ascii="Times New Roman" w:hAnsi="Times New Roman"/>
          <w:sz w:val="28"/>
          <w:szCs w:val="28"/>
        </w:rPr>
        <w:t>т</w:t>
      </w:r>
      <w:r w:rsidRPr="00F63254">
        <w:rPr>
          <w:rFonts w:ascii="Times New Roman" w:hAnsi="Times New Roman"/>
          <w:sz w:val="28"/>
          <w:szCs w:val="28"/>
        </w:rPr>
        <w:t>венного числа (</w:t>
      </w:r>
      <w:r w:rsidRPr="00F63254">
        <w:rPr>
          <w:rFonts w:ascii="Times New Roman" w:hAnsi="Times New Roman"/>
          <w:b/>
          <w:bCs/>
          <w:i/>
          <w:iCs/>
          <w:sz w:val="28"/>
          <w:szCs w:val="28"/>
        </w:rPr>
        <w:t>пишешь, учишь</w:t>
      </w:r>
      <w:r w:rsidRPr="00F63254">
        <w:rPr>
          <w:rFonts w:ascii="Times New Roman" w:hAnsi="Times New Roman"/>
          <w:sz w:val="28"/>
          <w:szCs w:val="28"/>
        </w:rPr>
        <w:t>);</w:t>
      </w:r>
    </w:p>
    <w:p w:rsidR="007C1D2E" w:rsidRPr="00F63254" w:rsidRDefault="007C1D2E" w:rsidP="007C1D2E">
      <w:pPr>
        <w:pStyle w:val="af1"/>
        <w:spacing w:line="240" w:lineRule="auto"/>
        <w:ind w:firstLine="709"/>
        <w:rPr>
          <w:rFonts w:ascii="Times New Roman" w:hAnsi="Times New Roman"/>
          <w:sz w:val="28"/>
          <w:szCs w:val="28"/>
        </w:rPr>
      </w:pPr>
      <w:r w:rsidRPr="00F63254">
        <w:rPr>
          <w:rFonts w:ascii="Times New Roman" w:hAnsi="Times New Roman"/>
          <w:sz w:val="28"/>
          <w:szCs w:val="28"/>
        </w:rPr>
        <w:t>мягкий знак в глаголах в сочетании ­</w:t>
      </w:r>
      <w:r w:rsidRPr="00F63254">
        <w:rPr>
          <w:rFonts w:ascii="Times New Roman" w:hAnsi="Times New Roman"/>
          <w:b/>
          <w:bCs/>
          <w:i/>
          <w:iCs/>
          <w:sz w:val="28"/>
          <w:szCs w:val="28"/>
        </w:rPr>
        <w:t>ться</w:t>
      </w:r>
      <w:r w:rsidRPr="00F63254">
        <w:rPr>
          <w:rFonts w:ascii="Times New Roman" w:hAnsi="Times New Roman"/>
          <w:sz w:val="28"/>
          <w:szCs w:val="28"/>
        </w:rPr>
        <w:t>;</w:t>
      </w:r>
    </w:p>
    <w:p w:rsidR="007C1D2E" w:rsidRPr="00F63254" w:rsidRDefault="007C1D2E" w:rsidP="007C1D2E">
      <w:pPr>
        <w:pStyle w:val="af1"/>
        <w:spacing w:line="240" w:lineRule="auto"/>
        <w:ind w:firstLine="709"/>
        <w:rPr>
          <w:rFonts w:ascii="Times New Roman" w:hAnsi="Times New Roman"/>
          <w:sz w:val="28"/>
          <w:szCs w:val="28"/>
        </w:rPr>
      </w:pPr>
      <w:r w:rsidRPr="00F63254">
        <w:rPr>
          <w:rFonts w:ascii="Times New Roman" w:hAnsi="Times New Roman"/>
          <w:iCs/>
          <w:sz w:val="28"/>
          <w:szCs w:val="28"/>
        </w:rPr>
        <w:lastRenderedPageBreak/>
        <w:t>безударные личные окончания глаголов</w:t>
      </w:r>
      <w:r w:rsidRPr="00F63254">
        <w:rPr>
          <w:rFonts w:ascii="Times New Roman" w:hAnsi="Times New Roman"/>
          <w:sz w:val="28"/>
          <w:szCs w:val="28"/>
        </w:rPr>
        <w:t>;</w:t>
      </w:r>
    </w:p>
    <w:p w:rsidR="007C1D2E" w:rsidRPr="00F63254" w:rsidRDefault="007C1D2E" w:rsidP="007C1D2E">
      <w:pPr>
        <w:pStyle w:val="af1"/>
        <w:spacing w:line="240" w:lineRule="auto"/>
        <w:ind w:firstLine="709"/>
        <w:rPr>
          <w:rFonts w:ascii="Times New Roman" w:hAnsi="Times New Roman"/>
          <w:sz w:val="28"/>
          <w:szCs w:val="28"/>
        </w:rPr>
      </w:pPr>
      <w:r w:rsidRPr="00F63254">
        <w:rPr>
          <w:rFonts w:ascii="Times New Roman" w:hAnsi="Times New Roman"/>
          <w:sz w:val="28"/>
          <w:szCs w:val="28"/>
        </w:rPr>
        <w:t>раздельное написание предлогов с другими словами;</w:t>
      </w:r>
    </w:p>
    <w:p w:rsidR="007C1D2E" w:rsidRPr="00F63254" w:rsidRDefault="007C1D2E" w:rsidP="007C1D2E">
      <w:pPr>
        <w:pStyle w:val="af1"/>
        <w:spacing w:line="24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 точка, вопросительный и во</w:t>
      </w:r>
      <w:r w:rsidRPr="00F63254">
        <w:rPr>
          <w:rFonts w:ascii="Times New Roman" w:hAnsi="Times New Roman"/>
          <w:sz w:val="28"/>
          <w:szCs w:val="28"/>
        </w:rPr>
        <w:t>с</w:t>
      </w:r>
      <w:r w:rsidRPr="00F63254">
        <w:rPr>
          <w:rFonts w:ascii="Times New Roman" w:hAnsi="Times New Roman"/>
          <w:sz w:val="28"/>
          <w:szCs w:val="28"/>
        </w:rPr>
        <w:t>клицательный знаки;</w:t>
      </w:r>
    </w:p>
    <w:p w:rsidR="007C1D2E" w:rsidRPr="00F63254" w:rsidRDefault="007C1D2E" w:rsidP="007C1D2E">
      <w:pPr>
        <w:pStyle w:val="af1"/>
        <w:spacing w:line="240" w:lineRule="auto"/>
        <w:ind w:firstLine="709"/>
        <w:rPr>
          <w:rFonts w:ascii="Times New Roman" w:hAnsi="Times New Roman"/>
          <w:b/>
          <w:bCs/>
          <w:sz w:val="28"/>
          <w:szCs w:val="28"/>
        </w:rPr>
      </w:pPr>
      <w:r w:rsidRPr="00F63254">
        <w:rPr>
          <w:rFonts w:ascii="Times New Roman" w:hAnsi="Times New Roman"/>
          <w:sz w:val="28"/>
          <w:szCs w:val="28"/>
        </w:rPr>
        <w:t>знаки препинания (запятая) в предложениях с однородными членами.</w:t>
      </w:r>
    </w:p>
    <w:p w:rsidR="007C1D2E" w:rsidRPr="00F63254" w:rsidRDefault="007C1D2E" w:rsidP="007C1D2E">
      <w:pPr>
        <w:spacing w:after="0" w:line="240" w:lineRule="auto"/>
        <w:ind w:firstLine="709"/>
        <w:jc w:val="both"/>
        <w:rPr>
          <w:rFonts w:ascii="Times New Roman" w:hAnsi="Times New Roman" w:cs="Times New Roman"/>
          <w:b/>
          <w:i/>
          <w:sz w:val="28"/>
          <w:szCs w:val="28"/>
        </w:rPr>
      </w:pPr>
      <w:r w:rsidRPr="00F63254">
        <w:rPr>
          <w:rFonts w:ascii="Times New Roman" w:hAnsi="Times New Roman" w:cs="Times New Roman"/>
          <w:b/>
          <w:i/>
          <w:sz w:val="28"/>
          <w:szCs w:val="28"/>
        </w:rPr>
        <w:t>Развитие речи</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Осознание ситуации общения: с какой </w:t>
      </w:r>
      <w:r w:rsidRPr="00F63254">
        <w:rPr>
          <w:rFonts w:ascii="Times New Roman" w:hAnsi="Times New Roman"/>
          <w:sz w:val="28"/>
          <w:szCs w:val="28"/>
        </w:rPr>
        <w:t>целью, с кем и где происходит общение.</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Практическое овладение диалогической формой речи. Выражение собс</w:t>
      </w:r>
      <w:r w:rsidRPr="00F63254">
        <w:rPr>
          <w:rFonts w:ascii="Times New Roman" w:hAnsi="Times New Roman"/>
          <w:sz w:val="28"/>
          <w:szCs w:val="28"/>
        </w:rPr>
        <w:t>т</w:t>
      </w:r>
      <w:r w:rsidRPr="00F63254">
        <w:rPr>
          <w:rFonts w:ascii="Times New Roman" w:hAnsi="Times New Roman"/>
          <w:sz w:val="28"/>
          <w:szCs w:val="28"/>
        </w:rPr>
        <w:t>венного мнения. Овладение нормами речевого этикета в ситуациях учебного и бытового общения (приветствие, прощание, извинение, благодарность, обр</w:t>
      </w:r>
      <w:r w:rsidRPr="00F63254">
        <w:rPr>
          <w:rFonts w:ascii="Times New Roman" w:hAnsi="Times New Roman"/>
          <w:sz w:val="28"/>
          <w:szCs w:val="28"/>
        </w:rPr>
        <w:t>а</w:t>
      </w:r>
      <w:r w:rsidRPr="00F63254">
        <w:rPr>
          <w:rFonts w:ascii="Times New Roman" w:hAnsi="Times New Roman"/>
          <w:sz w:val="28"/>
          <w:szCs w:val="28"/>
        </w:rPr>
        <w:t xml:space="preserve">щение с просьбой). </w:t>
      </w:r>
    </w:p>
    <w:p w:rsidR="007C1D2E" w:rsidRPr="00F63254" w:rsidRDefault="007C1D2E" w:rsidP="007C1D2E">
      <w:pPr>
        <w:pStyle w:val="af"/>
        <w:spacing w:line="240" w:lineRule="auto"/>
        <w:ind w:firstLine="709"/>
        <w:rPr>
          <w:rFonts w:ascii="Times New Roman" w:hAnsi="Times New Roman"/>
          <w:spacing w:val="-2"/>
          <w:sz w:val="28"/>
          <w:szCs w:val="28"/>
        </w:rPr>
      </w:pPr>
      <w:r w:rsidRPr="00F63254">
        <w:rPr>
          <w:rFonts w:ascii="Times New Roman" w:hAnsi="Times New Roman"/>
          <w:sz w:val="28"/>
          <w:szCs w:val="28"/>
        </w:rPr>
        <w:t>Овладение краткими и полными ответами на вопросы. Составление в</w:t>
      </w:r>
      <w:r w:rsidRPr="00F63254">
        <w:rPr>
          <w:rFonts w:ascii="Times New Roman" w:hAnsi="Times New Roman"/>
          <w:sz w:val="28"/>
          <w:szCs w:val="28"/>
        </w:rPr>
        <w:t>о</w:t>
      </w:r>
      <w:r w:rsidRPr="00F63254">
        <w:rPr>
          <w:rFonts w:ascii="Times New Roman" w:hAnsi="Times New Roman"/>
          <w:sz w:val="28"/>
          <w:szCs w:val="28"/>
        </w:rPr>
        <w:t>просов устно и письменно. Составление диалогов в форме вопросов и ответов.</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Практическое овладение устными монологическими выска</w:t>
      </w:r>
      <w:r w:rsidRPr="00F63254">
        <w:rPr>
          <w:rFonts w:ascii="Times New Roman" w:hAnsi="Times New Roman"/>
          <w:sz w:val="28"/>
          <w:szCs w:val="28"/>
        </w:rPr>
        <w:t>зываниями на определённую тему с использованием разных типов речи (повествование, оп</w:t>
      </w:r>
      <w:r w:rsidRPr="00F63254">
        <w:rPr>
          <w:rFonts w:ascii="Times New Roman" w:hAnsi="Times New Roman"/>
          <w:sz w:val="28"/>
          <w:szCs w:val="28"/>
        </w:rPr>
        <w:t>и</w:t>
      </w:r>
      <w:r w:rsidRPr="00F63254">
        <w:rPr>
          <w:rFonts w:ascii="Times New Roman" w:hAnsi="Times New Roman"/>
          <w:sz w:val="28"/>
          <w:szCs w:val="28"/>
        </w:rPr>
        <w:t>сание). Составление и запись рассказов повествовательного характера по с</w:t>
      </w:r>
      <w:r w:rsidRPr="00F63254">
        <w:rPr>
          <w:rFonts w:ascii="Times New Roman" w:hAnsi="Times New Roman"/>
          <w:sz w:val="28"/>
          <w:szCs w:val="28"/>
        </w:rPr>
        <w:t>ю</w:t>
      </w:r>
      <w:r w:rsidRPr="00F63254">
        <w:rPr>
          <w:rFonts w:ascii="Times New Roman" w:hAnsi="Times New Roman"/>
          <w:sz w:val="28"/>
          <w:szCs w:val="28"/>
        </w:rPr>
        <w:t>жетным картинкам, с помощью вопросов; составление сюжетных рассказов по готовому плану (в форме вопросов, повествовательных предложений). Введ</w:t>
      </w:r>
      <w:r w:rsidRPr="00F63254">
        <w:rPr>
          <w:rFonts w:ascii="Times New Roman" w:hAnsi="Times New Roman"/>
          <w:sz w:val="28"/>
          <w:szCs w:val="28"/>
        </w:rPr>
        <w:t>е</w:t>
      </w:r>
      <w:r w:rsidRPr="00F63254">
        <w:rPr>
          <w:rFonts w:ascii="Times New Roman" w:hAnsi="Times New Roman"/>
          <w:sz w:val="28"/>
          <w:szCs w:val="28"/>
        </w:rPr>
        <w:t>ние в рассказы элементов описания. Построение устного ответа по учебному материалу (специфика учебно-деловой речи).</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Текст. Признаки текста. Смысловое единство предложений в тексте. З</w:t>
      </w:r>
      <w:r w:rsidRPr="00F63254">
        <w:rPr>
          <w:rFonts w:ascii="Times New Roman" w:hAnsi="Times New Roman"/>
          <w:sz w:val="28"/>
          <w:szCs w:val="28"/>
        </w:rPr>
        <w:t>а</w:t>
      </w:r>
      <w:r w:rsidRPr="00F63254">
        <w:rPr>
          <w:rFonts w:ascii="Times New Roman" w:hAnsi="Times New Roman"/>
          <w:sz w:val="28"/>
          <w:szCs w:val="28"/>
        </w:rPr>
        <w:t>главие текста. Последовательность предложений в тексте. Последовательность частей текста (</w:t>
      </w:r>
      <w:r w:rsidRPr="00F63254">
        <w:rPr>
          <w:rFonts w:ascii="Times New Roman" w:hAnsi="Times New Roman"/>
          <w:iCs/>
          <w:sz w:val="28"/>
          <w:szCs w:val="28"/>
        </w:rPr>
        <w:t>абзацев</w:t>
      </w:r>
      <w:r w:rsidRPr="00F63254">
        <w:rPr>
          <w:rFonts w:ascii="Times New Roman" w:hAnsi="Times New Roman"/>
          <w:sz w:val="28"/>
          <w:szCs w:val="28"/>
        </w:rPr>
        <w:t>).</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Комплексная работа над структурой текста: озаглавливание, корректир</w:t>
      </w:r>
      <w:r w:rsidRPr="00F63254">
        <w:rPr>
          <w:rFonts w:ascii="Times New Roman" w:hAnsi="Times New Roman"/>
          <w:sz w:val="28"/>
          <w:szCs w:val="28"/>
        </w:rPr>
        <w:t>о</w:t>
      </w:r>
      <w:r w:rsidRPr="00F63254">
        <w:rPr>
          <w:rFonts w:ascii="Times New Roman" w:hAnsi="Times New Roman"/>
          <w:sz w:val="28"/>
          <w:szCs w:val="28"/>
        </w:rPr>
        <w:t>вание порядка предложений и частей текста (</w:t>
      </w:r>
      <w:r w:rsidRPr="00F63254">
        <w:rPr>
          <w:rFonts w:ascii="Times New Roman" w:hAnsi="Times New Roman"/>
          <w:iCs/>
          <w:sz w:val="28"/>
          <w:szCs w:val="28"/>
        </w:rPr>
        <w:t>абзацев</w:t>
      </w:r>
      <w:r w:rsidRPr="00F63254">
        <w:rPr>
          <w:rFonts w:ascii="Times New Roman" w:hAnsi="Times New Roman"/>
          <w:sz w:val="28"/>
          <w:szCs w:val="28"/>
        </w:rPr>
        <w:t>). План текста. Составл</w:t>
      </w:r>
      <w:r w:rsidRPr="00F63254">
        <w:rPr>
          <w:rFonts w:ascii="Times New Roman" w:hAnsi="Times New Roman"/>
          <w:sz w:val="28"/>
          <w:szCs w:val="28"/>
        </w:rPr>
        <w:t>е</w:t>
      </w:r>
      <w:r w:rsidRPr="00F63254">
        <w:rPr>
          <w:rFonts w:ascii="Times New Roman" w:hAnsi="Times New Roman"/>
          <w:sz w:val="28"/>
          <w:szCs w:val="28"/>
        </w:rPr>
        <w:t xml:space="preserve">ние планов к данным текстам. </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Типы текстов: описание, повествование, рассуждение, их особенности.</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Знакомство с жанрами письма и поздравления.</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Создание собственных текстов и корректирование заданных </w:t>
      </w:r>
      <w:r w:rsidRPr="00F63254">
        <w:rPr>
          <w:rFonts w:ascii="Times New Roman" w:hAnsi="Times New Roman"/>
          <w:sz w:val="28"/>
          <w:szCs w:val="28"/>
        </w:rPr>
        <w:t>текстов с уч</w:t>
      </w:r>
      <w:r w:rsidRPr="00F63254">
        <w:rPr>
          <w:rFonts w:ascii="Times New Roman" w:hAnsi="Times New Roman"/>
          <w:sz w:val="28"/>
          <w:szCs w:val="28"/>
        </w:rPr>
        <w:t>ё</w:t>
      </w:r>
      <w:r w:rsidRPr="00F63254">
        <w:rPr>
          <w:rFonts w:ascii="Times New Roman" w:hAnsi="Times New Roman"/>
          <w:sz w:val="28"/>
          <w:szCs w:val="28"/>
        </w:rPr>
        <w:t>том точности, правильности, богатства и выра</w:t>
      </w:r>
      <w:r w:rsidRPr="00F63254">
        <w:rPr>
          <w:rFonts w:ascii="Times New Roman" w:hAnsi="Times New Roman"/>
          <w:spacing w:val="2"/>
          <w:sz w:val="28"/>
          <w:szCs w:val="28"/>
        </w:rPr>
        <w:t xml:space="preserve">зительности письменной речи; </w:t>
      </w:r>
      <w:r w:rsidRPr="00F63254">
        <w:rPr>
          <w:rFonts w:ascii="Times New Roman" w:hAnsi="Times New Roman"/>
          <w:iCs/>
          <w:spacing w:val="2"/>
          <w:sz w:val="28"/>
          <w:szCs w:val="28"/>
        </w:rPr>
        <w:t xml:space="preserve">использование в текстах </w:t>
      </w:r>
      <w:r w:rsidRPr="00F63254">
        <w:rPr>
          <w:rFonts w:ascii="Times New Roman" w:hAnsi="Times New Roman"/>
          <w:iCs/>
          <w:sz w:val="28"/>
          <w:szCs w:val="28"/>
        </w:rPr>
        <w:t>синонимов и антонимов</w:t>
      </w:r>
      <w:r w:rsidRPr="00F63254">
        <w:rPr>
          <w:rFonts w:ascii="Times New Roman" w:hAnsi="Times New Roman"/>
          <w:sz w:val="28"/>
          <w:szCs w:val="28"/>
        </w:rPr>
        <w:t>.</w:t>
      </w:r>
    </w:p>
    <w:p w:rsidR="007C1D2E" w:rsidRPr="00F63254" w:rsidRDefault="007C1D2E" w:rsidP="007C1D2E">
      <w:pPr>
        <w:pStyle w:val="af"/>
        <w:spacing w:line="240" w:lineRule="auto"/>
        <w:ind w:firstLine="709"/>
        <w:rPr>
          <w:rFonts w:ascii="Times New Roman" w:hAnsi="Times New Roman"/>
          <w:spacing w:val="-4"/>
          <w:sz w:val="28"/>
          <w:szCs w:val="28"/>
        </w:rPr>
      </w:pPr>
      <w:r w:rsidRPr="00F63254">
        <w:rPr>
          <w:rFonts w:ascii="Times New Roman" w:hAnsi="Times New Roman"/>
          <w:sz w:val="28"/>
          <w:szCs w:val="28"/>
        </w:rPr>
        <w:t>Понятие об изложении и сочинении. Изложение под руководством учит</w:t>
      </w:r>
      <w:r w:rsidRPr="00F63254">
        <w:rPr>
          <w:rFonts w:ascii="Times New Roman" w:hAnsi="Times New Roman"/>
          <w:sz w:val="28"/>
          <w:szCs w:val="28"/>
        </w:rPr>
        <w:t>е</w:t>
      </w:r>
      <w:r w:rsidRPr="00F63254">
        <w:rPr>
          <w:rFonts w:ascii="Times New Roman" w:hAnsi="Times New Roman"/>
          <w:sz w:val="28"/>
          <w:szCs w:val="28"/>
        </w:rPr>
        <w:t>ля, по готовому и коллективно составленному плану. Подробный и сжатый ра</w:t>
      </w:r>
      <w:r w:rsidRPr="00F63254">
        <w:rPr>
          <w:rFonts w:ascii="Times New Roman" w:hAnsi="Times New Roman"/>
          <w:sz w:val="28"/>
          <w:szCs w:val="28"/>
        </w:rPr>
        <w:t>с</w:t>
      </w:r>
      <w:r w:rsidRPr="00F63254">
        <w:rPr>
          <w:rFonts w:ascii="Times New Roman" w:hAnsi="Times New Roman"/>
          <w:sz w:val="28"/>
          <w:szCs w:val="28"/>
        </w:rPr>
        <w:t>сказ (сочинение) по картинке и серии картинок.</w:t>
      </w:r>
    </w:p>
    <w:p w:rsidR="007C1D2E" w:rsidRPr="00081B14" w:rsidRDefault="007C1D2E" w:rsidP="007C1D2E">
      <w:pPr>
        <w:spacing w:after="0" w:line="240" w:lineRule="auto"/>
        <w:jc w:val="center"/>
        <w:rPr>
          <w:rFonts w:ascii="Times New Roman" w:hAnsi="Times New Roman" w:cs="Times New Roman"/>
          <w:b/>
          <w:i/>
          <w:sz w:val="28"/>
          <w:szCs w:val="28"/>
        </w:rPr>
      </w:pPr>
      <w:r w:rsidRPr="00081B14">
        <w:rPr>
          <w:rFonts w:ascii="Times New Roman" w:hAnsi="Times New Roman" w:cs="Times New Roman"/>
          <w:b/>
          <w:i/>
          <w:sz w:val="28"/>
          <w:szCs w:val="28"/>
        </w:rPr>
        <w:t>2. Литературное чтение</w:t>
      </w:r>
    </w:p>
    <w:p w:rsidR="007C1D2E" w:rsidRPr="00F63254" w:rsidRDefault="007C1D2E" w:rsidP="007C1D2E">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и читательской деятельности</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b/>
          <w:bCs/>
          <w:sz w:val="28"/>
          <w:szCs w:val="28"/>
        </w:rPr>
        <w:t xml:space="preserve">Аудирование (слушание). </w:t>
      </w:r>
      <w:r w:rsidRPr="00F63254">
        <w:rPr>
          <w:rFonts w:ascii="Times New Roman" w:hAnsi="Times New Roman"/>
          <w:sz w:val="28"/>
          <w:szCs w:val="28"/>
        </w:rPr>
        <w:t>Восприятие на слух звучащей речи (высказ</w:t>
      </w:r>
      <w:r w:rsidRPr="00F63254">
        <w:rPr>
          <w:rFonts w:ascii="Times New Roman" w:hAnsi="Times New Roman"/>
          <w:sz w:val="28"/>
          <w:szCs w:val="28"/>
        </w:rPr>
        <w:t>ы</w:t>
      </w:r>
      <w:r w:rsidRPr="00F63254">
        <w:rPr>
          <w:rFonts w:ascii="Times New Roman" w:hAnsi="Times New Roman"/>
          <w:sz w:val="28"/>
          <w:szCs w:val="28"/>
        </w:rPr>
        <w:t xml:space="preserve">вание собеседника, чтение различных текстов). </w:t>
      </w:r>
      <w:r w:rsidRPr="00F63254">
        <w:rPr>
          <w:rFonts w:ascii="Times New Roman" w:hAnsi="Times New Roman"/>
          <w:spacing w:val="2"/>
          <w:sz w:val="28"/>
          <w:szCs w:val="28"/>
        </w:rPr>
        <w:t>Адекватное понимание соде</w:t>
      </w:r>
      <w:r w:rsidRPr="00F63254">
        <w:rPr>
          <w:rFonts w:ascii="Times New Roman" w:hAnsi="Times New Roman"/>
          <w:spacing w:val="2"/>
          <w:sz w:val="28"/>
          <w:szCs w:val="28"/>
        </w:rPr>
        <w:t>р</w:t>
      </w:r>
      <w:r w:rsidRPr="00F63254">
        <w:rPr>
          <w:rFonts w:ascii="Times New Roman" w:hAnsi="Times New Roman"/>
          <w:spacing w:val="2"/>
          <w:sz w:val="28"/>
          <w:szCs w:val="28"/>
        </w:rPr>
        <w:t xml:space="preserve">жания звучащей речи, умение </w:t>
      </w:r>
      <w:r w:rsidRPr="00F63254">
        <w:rPr>
          <w:rFonts w:ascii="Times New Roman" w:hAnsi="Times New Roman"/>
          <w:sz w:val="28"/>
          <w:szCs w:val="28"/>
        </w:rPr>
        <w:t>отвечать на вопросы по содержанию услыша</w:t>
      </w:r>
      <w:r w:rsidRPr="00F63254">
        <w:rPr>
          <w:rFonts w:ascii="Times New Roman" w:hAnsi="Times New Roman"/>
          <w:sz w:val="28"/>
          <w:szCs w:val="28"/>
        </w:rPr>
        <w:t>н</w:t>
      </w:r>
      <w:r w:rsidRPr="00F63254">
        <w:rPr>
          <w:rFonts w:ascii="Times New Roman" w:hAnsi="Times New Roman"/>
          <w:sz w:val="28"/>
          <w:szCs w:val="28"/>
        </w:rPr>
        <w:t xml:space="preserve">ного произведения, определение последовательности событий, осознание </w:t>
      </w:r>
      <w:r w:rsidRPr="00F63254">
        <w:rPr>
          <w:rFonts w:ascii="Times New Roman" w:hAnsi="Times New Roman"/>
          <w:spacing w:val="2"/>
          <w:sz w:val="28"/>
          <w:szCs w:val="28"/>
        </w:rPr>
        <w:t>цели речевого высказывания, умение задавать вопрос по услышанному учебному, научно</w:t>
      </w:r>
      <w:r w:rsidRPr="00F63254">
        <w:rPr>
          <w:rFonts w:ascii="Times New Roman" w:hAnsi="Times New Roman"/>
          <w:spacing w:val="2"/>
          <w:sz w:val="28"/>
          <w:szCs w:val="28"/>
        </w:rPr>
        <w:noBreakHyphen/>
        <w:t>познавательному и художе</w:t>
      </w:r>
      <w:r w:rsidRPr="00F63254">
        <w:rPr>
          <w:rFonts w:ascii="Times New Roman" w:hAnsi="Times New Roman"/>
          <w:sz w:val="28"/>
          <w:szCs w:val="28"/>
        </w:rPr>
        <w:t>ственному произведению.</w:t>
      </w:r>
    </w:p>
    <w:p w:rsidR="007C1D2E" w:rsidRPr="00F63254" w:rsidRDefault="007C1D2E" w:rsidP="007C1D2E">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Чтение</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b/>
          <w:bCs/>
          <w:sz w:val="28"/>
          <w:szCs w:val="28"/>
        </w:rPr>
        <w:lastRenderedPageBreak/>
        <w:t>Чтение вслух.</w:t>
      </w:r>
      <w:r w:rsidRPr="00F63254">
        <w:rPr>
          <w:rFonts w:ascii="Times New Roman" w:hAnsi="Times New Roman"/>
          <w:sz w:val="28"/>
          <w:szCs w:val="28"/>
        </w:rPr>
        <w:t xml:space="preserve"> Постепенный переход от слогового к плав</w:t>
      </w:r>
      <w:r w:rsidRPr="00F63254">
        <w:rPr>
          <w:rFonts w:ascii="Times New Roman" w:hAnsi="Times New Roman"/>
          <w:spacing w:val="2"/>
          <w:sz w:val="28"/>
          <w:szCs w:val="28"/>
        </w:rPr>
        <w:t>ному осмысле</w:t>
      </w:r>
      <w:r w:rsidRPr="00F63254">
        <w:rPr>
          <w:rFonts w:ascii="Times New Roman" w:hAnsi="Times New Roman"/>
          <w:spacing w:val="2"/>
          <w:sz w:val="28"/>
          <w:szCs w:val="28"/>
        </w:rPr>
        <w:t>н</w:t>
      </w:r>
      <w:r w:rsidRPr="00F63254">
        <w:rPr>
          <w:rFonts w:ascii="Times New Roman" w:hAnsi="Times New Roman"/>
          <w:spacing w:val="2"/>
          <w:sz w:val="28"/>
          <w:szCs w:val="28"/>
        </w:rPr>
        <w:t>ному правильному чтению целыми словами вслух (скорость чтения в соотве</w:t>
      </w:r>
      <w:r w:rsidRPr="00F63254">
        <w:rPr>
          <w:rFonts w:ascii="Times New Roman" w:hAnsi="Times New Roman"/>
          <w:spacing w:val="2"/>
          <w:sz w:val="28"/>
          <w:szCs w:val="28"/>
        </w:rPr>
        <w:t>т</w:t>
      </w:r>
      <w:r w:rsidRPr="00F63254">
        <w:rPr>
          <w:rFonts w:ascii="Times New Roman" w:hAnsi="Times New Roman"/>
          <w:spacing w:val="2"/>
          <w:sz w:val="28"/>
          <w:szCs w:val="28"/>
        </w:rPr>
        <w:t>ствии с индивидуальным темпом чтения), постепенное увеличение скорости чтения, позволяющей осознать текст. Соблюдение орфоэпических и интон</w:t>
      </w:r>
      <w:r w:rsidRPr="00F63254">
        <w:rPr>
          <w:rFonts w:ascii="Times New Roman" w:hAnsi="Times New Roman"/>
          <w:spacing w:val="2"/>
          <w:sz w:val="28"/>
          <w:szCs w:val="28"/>
        </w:rPr>
        <w:t>а</w:t>
      </w:r>
      <w:r w:rsidRPr="00F63254">
        <w:rPr>
          <w:rFonts w:ascii="Times New Roman" w:hAnsi="Times New Roman"/>
          <w:spacing w:val="2"/>
          <w:sz w:val="28"/>
          <w:szCs w:val="28"/>
        </w:rPr>
        <w:t xml:space="preserve">ционных норм чтения. Чтение предложений </w:t>
      </w:r>
      <w:r w:rsidRPr="00F63254">
        <w:rPr>
          <w:rFonts w:ascii="Times New Roman" w:hAnsi="Times New Roman"/>
          <w:sz w:val="28"/>
          <w:szCs w:val="28"/>
        </w:rPr>
        <w:t xml:space="preserve">с интонационным выделением знаков препинания. </w:t>
      </w:r>
    </w:p>
    <w:p w:rsidR="007C1D2E" w:rsidRPr="00F63254" w:rsidRDefault="007C1D2E" w:rsidP="007C1D2E">
      <w:pPr>
        <w:pStyle w:val="af"/>
        <w:spacing w:line="240" w:lineRule="auto"/>
        <w:ind w:firstLine="709"/>
        <w:rPr>
          <w:rFonts w:ascii="Times New Roman" w:hAnsi="Times New Roman"/>
          <w:spacing w:val="-2"/>
          <w:sz w:val="28"/>
          <w:szCs w:val="28"/>
        </w:rPr>
      </w:pPr>
      <w:r w:rsidRPr="00F63254">
        <w:rPr>
          <w:rFonts w:ascii="Times New Roman" w:hAnsi="Times New Roman"/>
          <w:b/>
          <w:bCs/>
          <w:sz w:val="28"/>
          <w:szCs w:val="28"/>
        </w:rPr>
        <w:t>Чтение про себя.</w:t>
      </w:r>
      <w:r w:rsidRPr="00F63254">
        <w:rPr>
          <w:rFonts w:ascii="Times New Roman" w:hAnsi="Times New Roman"/>
          <w:sz w:val="28"/>
          <w:szCs w:val="28"/>
        </w:rPr>
        <w:t xml:space="preserve"> Осознание смысла произведения при </w:t>
      </w:r>
      <w:r w:rsidRPr="00F63254">
        <w:rPr>
          <w:rFonts w:ascii="Times New Roman" w:hAnsi="Times New Roman"/>
          <w:spacing w:val="-2"/>
          <w:sz w:val="28"/>
          <w:szCs w:val="28"/>
        </w:rPr>
        <w:t>чтении про себя (доступных по объёму и жанру произведений). Умение находить в тексте нео</w:t>
      </w:r>
      <w:r w:rsidRPr="00F63254">
        <w:rPr>
          <w:rFonts w:ascii="Times New Roman" w:hAnsi="Times New Roman"/>
          <w:spacing w:val="-2"/>
          <w:sz w:val="28"/>
          <w:szCs w:val="28"/>
        </w:rPr>
        <w:t>б</w:t>
      </w:r>
      <w:r w:rsidRPr="00F63254">
        <w:rPr>
          <w:rFonts w:ascii="Times New Roman" w:hAnsi="Times New Roman"/>
          <w:spacing w:val="-2"/>
          <w:sz w:val="28"/>
          <w:szCs w:val="28"/>
        </w:rPr>
        <w:t xml:space="preserve">ходимую информацию. </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b/>
          <w:bCs/>
          <w:sz w:val="28"/>
          <w:szCs w:val="28"/>
        </w:rPr>
        <w:t>Работа с разными видами текста.</w:t>
      </w:r>
      <w:r w:rsidRPr="00F63254">
        <w:rPr>
          <w:rFonts w:ascii="Times New Roman" w:hAnsi="Times New Roman"/>
          <w:sz w:val="28"/>
          <w:szCs w:val="28"/>
        </w:rPr>
        <w:t xml:space="preserve"> Общее представление </w:t>
      </w:r>
      <w:r w:rsidRPr="00F63254">
        <w:rPr>
          <w:rFonts w:ascii="Times New Roman" w:hAnsi="Times New Roman"/>
          <w:spacing w:val="2"/>
          <w:sz w:val="28"/>
          <w:szCs w:val="28"/>
        </w:rPr>
        <w:t xml:space="preserve">о разных видах текста: художественный, учебный, научно-популярный, их сравнение. </w:t>
      </w:r>
      <w:r w:rsidRPr="00F63254">
        <w:rPr>
          <w:rFonts w:ascii="Times New Roman" w:hAnsi="Times New Roman"/>
          <w:sz w:val="28"/>
          <w:szCs w:val="28"/>
        </w:rPr>
        <w:t>Опр</w:t>
      </w:r>
      <w:r w:rsidRPr="00F63254">
        <w:rPr>
          <w:rFonts w:ascii="Times New Roman" w:hAnsi="Times New Roman"/>
          <w:sz w:val="28"/>
          <w:szCs w:val="28"/>
        </w:rPr>
        <w:t>е</w:t>
      </w:r>
      <w:r w:rsidRPr="00F63254">
        <w:rPr>
          <w:rFonts w:ascii="Times New Roman" w:hAnsi="Times New Roman"/>
          <w:sz w:val="28"/>
          <w:szCs w:val="28"/>
        </w:rPr>
        <w:t>деление целей создания этих видов текста. Особенности фольклорного текста.</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Самостоятельное </w:t>
      </w:r>
      <w:r w:rsidRPr="00F63254">
        <w:rPr>
          <w:rFonts w:ascii="Times New Roman" w:hAnsi="Times New Roman"/>
          <w:sz w:val="28"/>
          <w:szCs w:val="28"/>
        </w:rPr>
        <w:t>деление текста на смысловые части, их озаглавливание. Умение работать с разными видами информации.</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Участие в коллективном обсуждении: умение отвечать </w:t>
      </w:r>
      <w:r w:rsidRPr="00F63254">
        <w:rPr>
          <w:rFonts w:ascii="Times New Roman" w:hAnsi="Times New Roman"/>
          <w:sz w:val="28"/>
          <w:szCs w:val="28"/>
        </w:rPr>
        <w:t>на вопросы, в</w:t>
      </w:r>
      <w:r w:rsidRPr="00F63254">
        <w:rPr>
          <w:rFonts w:ascii="Times New Roman" w:hAnsi="Times New Roman"/>
          <w:sz w:val="28"/>
          <w:szCs w:val="28"/>
        </w:rPr>
        <w:t>ы</w:t>
      </w:r>
      <w:r w:rsidRPr="00F63254">
        <w:rPr>
          <w:rFonts w:ascii="Times New Roman" w:hAnsi="Times New Roman"/>
          <w:sz w:val="28"/>
          <w:szCs w:val="28"/>
        </w:rPr>
        <w:t>ступать по теме, слушать выступления товарищей, дополнять ответы по ходу беседы, используя текст. Привлечение справочных и иллюстрати</w:t>
      </w:r>
      <w:r w:rsidRPr="00F63254">
        <w:rPr>
          <w:rFonts w:ascii="Times New Roman" w:hAnsi="Times New Roman"/>
          <w:sz w:val="28"/>
          <w:szCs w:val="28"/>
        </w:rPr>
        <w:t>в</w:t>
      </w:r>
      <w:r w:rsidRPr="00F63254">
        <w:rPr>
          <w:rFonts w:ascii="Times New Roman" w:hAnsi="Times New Roman"/>
          <w:sz w:val="28"/>
          <w:szCs w:val="28"/>
        </w:rPr>
        <w:t>но­изобразительных материалов.</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b/>
          <w:bCs/>
          <w:spacing w:val="2"/>
          <w:sz w:val="28"/>
          <w:szCs w:val="28"/>
        </w:rPr>
        <w:t>Библиографическая культура.</w:t>
      </w:r>
      <w:r w:rsidRPr="00F63254">
        <w:rPr>
          <w:rFonts w:ascii="Times New Roman" w:hAnsi="Times New Roman"/>
          <w:spacing w:val="2"/>
          <w:sz w:val="28"/>
          <w:szCs w:val="28"/>
        </w:rPr>
        <w:t xml:space="preserve"> Книга как особый вид </w:t>
      </w:r>
      <w:r w:rsidRPr="00F63254">
        <w:rPr>
          <w:rFonts w:ascii="Times New Roman" w:hAnsi="Times New Roman"/>
          <w:sz w:val="28"/>
          <w:szCs w:val="28"/>
        </w:rPr>
        <w:t>искусства. Книга как источник необходимых знаний. Книга учебная, художественная, справо</w:t>
      </w:r>
      <w:r w:rsidRPr="00F63254">
        <w:rPr>
          <w:rFonts w:ascii="Times New Roman" w:hAnsi="Times New Roman"/>
          <w:sz w:val="28"/>
          <w:szCs w:val="28"/>
        </w:rPr>
        <w:t>ч</w:t>
      </w:r>
      <w:r w:rsidRPr="00F63254">
        <w:rPr>
          <w:rFonts w:ascii="Times New Roman" w:hAnsi="Times New Roman"/>
          <w:sz w:val="28"/>
          <w:szCs w:val="28"/>
        </w:rPr>
        <w:t xml:space="preserve">ная. Элементы </w:t>
      </w:r>
      <w:r w:rsidRPr="00F63254">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F63254">
        <w:rPr>
          <w:rFonts w:ascii="Times New Roman" w:hAnsi="Times New Roman"/>
          <w:sz w:val="28"/>
          <w:szCs w:val="28"/>
        </w:rPr>
        <w:t>её справочно­</w:t>
      </w:r>
      <w:r w:rsidR="00BC6333">
        <w:rPr>
          <w:rFonts w:ascii="Times New Roman" w:hAnsi="Times New Roman"/>
          <w:sz w:val="28"/>
          <w:szCs w:val="28"/>
        </w:rPr>
        <w:t xml:space="preserve"> </w:t>
      </w:r>
      <w:r w:rsidRPr="00F63254">
        <w:rPr>
          <w:rFonts w:ascii="Times New Roman" w:hAnsi="Times New Roman"/>
          <w:sz w:val="28"/>
          <w:szCs w:val="28"/>
        </w:rPr>
        <w:t>иллюстративный материал).</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Типы книг (изданий): книга</w:t>
      </w:r>
      <w:r w:rsidRPr="00F63254">
        <w:rPr>
          <w:rFonts w:ascii="Times New Roman" w:hAnsi="Times New Roman"/>
          <w:spacing w:val="-2"/>
          <w:sz w:val="28"/>
          <w:szCs w:val="28"/>
        </w:rPr>
        <w:noBreakHyphen/>
      </w:r>
      <w:r w:rsidR="00BC6333">
        <w:rPr>
          <w:rFonts w:ascii="Times New Roman" w:hAnsi="Times New Roman"/>
          <w:spacing w:val="-2"/>
          <w:sz w:val="28"/>
          <w:szCs w:val="28"/>
        </w:rPr>
        <w:t xml:space="preserve"> </w:t>
      </w:r>
      <w:r w:rsidRPr="00F63254">
        <w:rPr>
          <w:rFonts w:ascii="Times New Roman" w:hAnsi="Times New Roman"/>
          <w:spacing w:val="-2"/>
          <w:sz w:val="28"/>
          <w:szCs w:val="28"/>
        </w:rPr>
        <w:t>произведение, книга</w:t>
      </w:r>
      <w:r w:rsidRPr="00F63254">
        <w:rPr>
          <w:rFonts w:ascii="Times New Roman" w:hAnsi="Times New Roman"/>
          <w:spacing w:val="-2"/>
          <w:sz w:val="28"/>
          <w:szCs w:val="28"/>
        </w:rPr>
        <w:noBreakHyphen/>
      </w:r>
      <w:r w:rsidR="00BC6333">
        <w:rPr>
          <w:rFonts w:ascii="Times New Roman" w:hAnsi="Times New Roman"/>
          <w:spacing w:val="-2"/>
          <w:sz w:val="28"/>
          <w:szCs w:val="28"/>
        </w:rPr>
        <w:t xml:space="preserve"> </w:t>
      </w:r>
      <w:r w:rsidRPr="00F63254">
        <w:rPr>
          <w:rFonts w:ascii="Times New Roman" w:hAnsi="Times New Roman"/>
          <w:spacing w:val="-2"/>
          <w:sz w:val="28"/>
          <w:szCs w:val="28"/>
        </w:rPr>
        <w:t xml:space="preserve">сборник, </w:t>
      </w:r>
      <w:r w:rsidRPr="00F63254">
        <w:rPr>
          <w:rFonts w:ascii="Times New Roman" w:hAnsi="Times New Roman"/>
          <w:sz w:val="28"/>
          <w:szCs w:val="28"/>
        </w:rPr>
        <w:t>собрание с</w:t>
      </w:r>
      <w:r w:rsidRPr="00F63254">
        <w:rPr>
          <w:rFonts w:ascii="Times New Roman" w:hAnsi="Times New Roman"/>
          <w:sz w:val="28"/>
          <w:szCs w:val="28"/>
        </w:rPr>
        <w:t>о</w:t>
      </w:r>
      <w:r w:rsidRPr="00F63254">
        <w:rPr>
          <w:rFonts w:ascii="Times New Roman" w:hAnsi="Times New Roman"/>
          <w:sz w:val="28"/>
          <w:szCs w:val="28"/>
        </w:rPr>
        <w:t>чинений, периодическая печать, справочные издания (справочники, словари, энциклопедии).</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Выбор книг на основе рекомендованного списка, кар</w:t>
      </w:r>
      <w:r w:rsidRPr="00F63254">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b/>
          <w:bCs/>
          <w:sz w:val="28"/>
          <w:szCs w:val="28"/>
        </w:rPr>
        <w:t>Работа с текстом художественного произведения.</w:t>
      </w:r>
      <w:r w:rsidRPr="00F63254">
        <w:rPr>
          <w:rFonts w:ascii="Times New Roman" w:hAnsi="Times New Roman"/>
          <w:sz w:val="28"/>
          <w:szCs w:val="28"/>
        </w:rPr>
        <w:t xml:space="preserve"> Понимание заглавия произведения, его адекватное соотношение с содержанием. Определение ос</w:t>
      </w:r>
      <w:r w:rsidRPr="00F63254">
        <w:rPr>
          <w:rFonts w:ascii="Times New Roman" w:hAnsi="Times New Roman"/>
          <w:sz w:val="28"/>
          <w:szCs w:val="28"/>
        </w:rPr>
        <w:t>о</w:t>
      </w:r>
      <w:r w:rsidRPr="00F63254">
        <w:rPr>
          <w:rFonts w:ascii="Times New Roman" w:hAnsi="Times New Roman"/>
          <w:sz w:val="28"/>
          <w:szCs w:val="28"/>
        </w:rPr>
        <w:t xml:space="preserve">бенностей художественного </w:t>
      </w:r>
      <w:r w:rsidRPr="00F63254">
        <w:rPr>
          <w:rFonts w:ascii="Times New Roman" w:hAnsi="Times New Roman"/>
          <w:spacing w:val="2"/>
          <w:sz w:val="28"/>
          <w:szCs w:val="28"/>
        </w:rPr>
        <w:t>текста: своеобразие выразительных средств языка (с помо</w:t>
      </w:r>
      <w:r w:rsidRPr="00F63254">
        <w:rPr>
          <w:rFonts w:ascii="Times New Roman" w:hAnsi="Times New Roman"/>
          <w:sz w:val="28"/>
          <w:szCs w:val="28"/>
        </w:rPr>
        <w:t>щью учителя). Осознание того, что фольклор есть выражение общеч</w:t>
      </w:r>
      <w:r w:rsidRPr="00F63254">
        <w:rPr>
          <w:rFonts w:ascii="Times New Roman" w:hAnsi="Times New Roman"/>
          <w:sz w:val="28"/>
          <w:szCs w:val="28"/>
        </w:rPr>
        <w:t>е</w:t>
      </w:r>
      <w:r w:rsidRPr="00F63254">
        <w:rPr>
          <w:rFonts w:ascii="Times New Roman" w:hAnsi="Times New Roman"/>
          <w:sz w:val="28"/>
          <w:szCs w:val="28"/>
        </w:rPr>
        <w:t>ловеческих нравственных правил и отношений.</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Понимание нравственного содержания прочитанного, осоз</w:t>
      </w:r>
      <w:r w:rsidRPr="00F63254">
        <w:rPr>
          <w:rFonts w:ascii="Times New Roman" w:hAnsi="Times New Roman"/>
          <w:sz w:val="28"/>
          <w:szCs w:val="28"/>
        </w:rPr>
        <w:t>нание мотив</w:t>
      </w:r>
      <w:r w:rsidRPr="00F63254">
        <w:rPr>
          <w:rFonts w:ascii="Times New Roman" w:hAnsi="Times New Roman"/>
          <w:sz w:val="28"/>
          <w:szCs w:val="28"/>
        </w:rPr>
        <w:t>а</w:t>
      </w:r>
      <w:r w:rsidRPr="00F63254">
        <w:rPr>
          <w:rFonts w:ascii="Times New Roman" w:hAnsi="Times New Roman"/>
          <w:sz w:val="28"/>
          <w:szCs w:val="28"/>
        </w:rPr>
        <w:t xml:space="preserve">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63254">
        <w:rPr>
          <w:rFonts w:ascii="Times New Roman" w:hAnsi="Times New Roman"/>
          <w:spacing w:val="2"/>
          <w:sz w:val="28"/>
          <w:szCs w:val="28"/>
        </w:rPr>
        <w:t>воспроизведение текста с использованием выразительных средств языка: последовательное воспрои</w:t>
      </w:r>
      <w:r w:rsidRPr="00F63254">
        <w:rPr>
          <w:rFonts w:ascii="Times New Roman" w:hAnsi="Times New Roman"/>
          <w:spacing w:val="2"/>
          <w:sz w:val="28"/>
          <w:szCs w:val="28"/>
        </w:rPr>
        <w:t>з</w:t>
      </w:r>
      <w:r w:rsidRPr="00F63254">
        <w:rPr>
          <w:rFonts w:ascii="Times New Roman" w:hAnsi="Times New Roman"/>
          <w:spacing w:val="2"/>
          <w:sz w:val="28"/>
          <w:szCs w:val="28"/>
        </w:rPr>
        <w:t xml:space="preserve">ведение эпизода </w:t>
      </w:r>
      <w:r w:rsidRPr="00F63254">
        <w:rPr>
          <w:rFonts w:ascii="Times New Roman" w:hAnsi="Times New Roman"/>
          <w:sz w:val="28"/>
          <w:szCs w:val="28"/>
        </w:rPr>
        <w:t xml:space="preserve">с </w:t>
      </w:r>
      <w:r w:rsidRPr="00F63254">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63254">
        <w:rPr>
          <w:rFonts w:ascii="Times New Roman" w:hAnsi="Times New Roman"/>
          <w:sz w:val="28"/>
          <w:szCs w:val="28"/>
        </w:rPr>
        <w:t>пересказ.</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lastRenderedPageBreak/>
        <w:t>Характеристика героя произведения. Нахож</w:t>
      </w:r>
      <w:r w:rsidRPr="00F63254">
        <w:rPr>
          <w:rFonts w:ascii="Times New Roman" w:hAnsi="Times New Roman"/>
          <w:spacing w:val="2"/>
          <w:sz w:val="28"/>
          <w:szCs w:val="28"/>
        </w:rPr>
        <w:t>дение в тексте слов и выр</w:t>
      </w:r>
      <w:r w:rsidRPr="00F63254">
        <w:rPr>
          <w:rFonts w:ascii="Times New Roman" w:hAnsi="Times New Roman"/>
          <w:spacing w:val="2"/>
          <w:sz w:val="28"/>
          <w:szCs w:val="28"/>
        </w:rPr>
        <w:t>а</w:t>
      </w:r>
      <w:r w:rsidRPr="00F63254">
        <w:rPr>
          <w:rFonts w:ascii="Times New Roman" w:hAnsi="Times New Roman"/>
          <w:spacing w:val="2"/>
          <w:sz w:val="28"/>
          <w:szCs w:val="28"/>
        </w:rPr>
        <w:t xml:space="preserve">жений, характеризующих героя </w:t>
      </w:r>
      <w:r w:rsidRPr="00F63254">
        <w:rPr>
          <w:rFonts w:ascii="Times New Roman" w:hAnsi="Times New Roman"/>
          <w:sz w:val="28"/>
          <w:szCs w:val="28"/>
        </w:rPr>
        <w:t>и событие. Анализ (с помощью учителя), мот</w:t>
      </w:r>
      <w:r w:rsidRPr="00F63254">
        <w:rPr>
          <w:rFonts w:ascii="Times New Roman" w:hAnsi="Times New Roman"/>
          <w:sz w:val="28"/>
          <w:szCs w:val="28"/>
        </w:rPr>
        <w:t>и</w:t>
      </w:r>
      <w:r w:rsidRPr="00F63254">
        <w:rPr>
          <w:rFonts w:ascii="Times New Roman" w:hAnsi="Times New Roman"/>
          <w:sz w:val="28"/>
          <w:szCs w:val="28"/>
        </w:rPr>
        <w:t xml:space="preserve">вы поступка </w:t>
      </w:r>
      <w:r w:rsidRPr="00F63254">
        <w:rPr>
          <w:rFonts w:ascii="Times New Roman" w:hAnsi="Times New Roman"/>
          <w:spacing w:val="2"/>
          <w:sz w:val="28"/>
          <w:szCs w:val="28"/>
        </w:rPr>
        <w:t xml:space="preserve">персонажа. Сопоставление поступков героев по аналогии </w:t>
      </w:r>
      <w:r w:rsidRPr="00F63254">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Портрет, характер героя, выраже</w:t>
      </w:r>
      <w:r w:rsidRPr="00F63254">
        <w:rPr>
          <w:rFonts w:ascii="Times New Roman" w:hAnsi="Times New Roman"/>
          <w:sz w:val="28"/>
          <w:szCs w:val="28"/>
        </w:rPr>
        <w:t>н</w:t>
      </w:r>
      <w:r w:rsidRPr="00F63254">
        <w:rPr>
          <w:rFonts w:ascii="Times New Roman" w:hAnsi="Times New Roman"/>
          <w:sz w:val="28"/>
          <w:szCs w:val="28"/>
        </w:rPr>
        <w:t>ные через поступки и речь.</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Подробный пересказ текста: определение главной мыс</w:t>
      </w:r>
      <w:r w:rsidRPr="00F63254">
        <w:rPr>
          <w:rFonts w:ascii="Times New Roman" w:hAnsi="Times New Roman"/>
          <w:sz w:val="28"/>
          <w:szCs w:val="28"/>
        </w:rPr>
        <w:t>ли фрагмента, в</w:t>
      </w:r>
      <w:r w:rsidRPr="00F63254">
        <w:rPr>
          <w:rFonts w:ascii="Times New Roman" w:hAnsi="Times New Roman"/>
          <w:sz w:val="28"/>
          <w:szCs w:val="28"/>
        </w:rPr>
        <w:t>ы</w:t>
      </w:r>
      <w:r w:rsidRPr="00F63254">
        <w:rPr>
          <w:rFonts w:ascii="Times New Roman" w:hAnsi="Times New Roman"/>
          <w:sz w:val="28"/>
          <w:szCs w:val="28"/>
        </w:rPr>
        <w:t>деление опорных или ключевых слов, оза</w:t>
      </w:r>
      <w:r w:rsidRPr="00F63254">
        <w:rPr>
          <w:rFonts w:ascii="Times New Roman" w:hAnsi="Times New Roman"/>
          <w:spacing w:val="2"/>
          <w:sz w:val="28"/>
          <w:szCs w:val="28"/>
        </w:rPr>
        <w:t xml:space="preserve">главливание, подробный пересказ эпизода; деление текста </w:t>
      </w:r>
      <w:r w:rsidRPr="00F63254">
        <w:rPr>
          <w:rFonts w:ascii="Times New Roman" w:hAnsi="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Самостоятельный выборочный пересказ по заданному </w:t>
      </w:r>
      <w:r w:rsidRPr="00F63254">
        <w:rPr>
          <w:rFonts w:ascii="Times New Roman" w:hAnsi="Times New Roman"/>
          <w:sz w:val="28"/>
          <w:szCs w:val="28"/>
        </w:rPr>
        <w:t>фрагменту: хара</w:t>
      </w:r>
      <w:r w:rsidRPr="00F63254">
        <w:rPr>
          <w:rFonts w:ascii="Times New Roman" w:hAnsi="Times New Roman"/>
          <w:sz w:val="28"/>
          <w:szCs w:val="28"/>
        </w:rPr>
        <w:t>к</w:t>
      </w:r>
      <w:r w:rsidRPr="00F63254">
        <w:rPr>
          <w:rFonts w:ascii="Times New Roman" w:hAnsi="Times New Roman"/>
          <w:sz w:val="28"/>
          <w:szCs w:val="28"/>
        </w:rPr>
        <w:t xml:space="preserve">теристика героя произведения (отбор слов, </w:t>
      </w:r>
      <w:r w:rsidRPr="00F63254">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63254">
        <w:rPr>
          <w:rFonts w:ascii="Times New Roman" w:hAnsi="Times New Roman"/>
          <w:sz w:val="28"/>
          <w:szCs w:val="28"/>
        </w:rPr>
        <w:t xml:space="preserve">тексте, позволяющих составить данное описание на основе </w:t>
      </w:r>
      <w:r w:rsidRPr="00F63254">
        <w:rPr>
          <w:rFonts w:ascii="Times New Roman" w:hAnsi="Times New Roman"/>
          <w:spacing w:val="2"/>
          <w:sz w:val="28"/>
          <w:szCs w:val="28"/>
        </w:rPr>
        <w:t xml:space="preserve">текста). </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b/>
          <w:bCs/>
          <w:spacing w:val="2"/>
          <w:sz w:val="28"/>
          <w:szCs w:val="28"/>
        </w:rPr>
        <w:t>Работа с учебными, научно­</w:t>
      </w:r>
      <w:r w:rsidR="00BC6333">
        <w:rPr>
          <w:rFonts w:ascii="Times New Roman" w:hAnsi="Times New Roman"/>
          <w:b/>
          <w:bCs/>
          <w:spacing w:val="2"/>
          <w:sz w:val="28"/>
          <w:szCs w:val="28"/>
        </w:rPr>
        <w:t xml:space="preserve"> </w:t>
      </w:r>
      <w:r w:rsidRPr="00F63254">
        <w:rPr>
          <w:rFonts w:ascii="Times New Roman" w:hAnsi="Times New Roman"/>
          <w:b/>
          <w:bCs/>
          <w:spacing w:val="2"/>
          <w:sz w:val="28"/>
          <w:szCs w:val="28"/>
        </w:rPr>
        <w:t xml:space="preserve">популярными и другими текстами. </w:t>
      </w:r>
      <w:r w:rsidRPr="00F63254">
        <w:rPr>
          <w:rFonts w:ascii="Times New Roman" w:hAnsi="Times New Roman"/>
          <w:spacing w:val="2"/>
          <w:sz w:val="28"/>
          <w:szCs w:val="28"/>
        </w:rPr>
        <w:t>П</w:t>
      </w:r>
      <w:r w:rsidRPr="00F63254">
        <w:rPr>
          <w:rFonts w:ascii="Times New Roman" w:hAnsi="Times New Roman"/>
          <w:spacing w:val="2"/>
          <w:sz w:val="28"/>
          <w:szCs w:val="28"/>
        </w:rPr>
        <w:t>о</w:t>
      </w:r>
      <w:r w:rsidRPr="00F63254">
        <w:rPr>
          <w:rFonts w:ascii="Times New Roman" w:hAnsi="Times New Roman"/>
          <w:spacing w:val="2"/>
          <w:sz w:val="28"/>
          <w:szCs w:val="28"/>
        </w:rPr>
        <w:t xml:space="preserve">нимание заглавия произведения; адекватное </w:t>
      </w:r>
      <w:r w:rsidRPr="00F63254">
        <w:rPr>
          <w:rFonts w:ascii="Times New Roman" w:hAnsi="Times New Roman"/>
          <w:sz w:val="28"/>
          <w:szCs w:val="28"/>
        </w:rPr>
        <w:t>соотношение с его содержанием. Определение особенностей учебного и научно­</w:t>
      </w:r>
      <w:r w:rsidR="00BC6333">
        <w:rPr>
          <w:rFonts w:ascii="Times New Roman" w:hAnsi="Times New Roman"/>
          <w:sz w:val="28"/>
          <w:szCs w:val="28"/>
        </w:rPr>
        <w:t xml:space="preserve"> </w:t>
      </w:r>
      <w:r w:rsidRPr="00F63254">
        <w:rPr>
          <w:rFonts w:ascii="Times New Roman" w:hAnsi="Times New Roman"/>
          <w:sz w:val="28"/>
          <w:szCs w:val="28"/>
        </w:rPr>
        <w:t xml:space="preserve">популярного текстов (передача информации). Деление текста на части. Определение микротем. Ключевые или опорные слова. </w:t>
      </w:r>
      <w:r w:rsidRPr="00F63254">
        <w:rPr>
          <w:rFonts w:ascii="Times New Roman" w:hAnsi="Times New Roman"/>
          <w:spacing w:val="2"/>
          <w:sz w:val="28"/>
          <w:szCs w:val="28"/>
        </w:rPr>
        <w:t xml:space="preserve">Воспроизведение текста с опорой </w:t>
      </w:r>
      <w:r w:rsidRPr="00F63254">
        <w:rPr>
          <w:rFonts w:ascii="Times New Roman" w:hAnsi="Times New Roman"/>
          <w:sz w:val="28"/>
          <w:szCs w:val="28"/>
        </w:rPr>
        <w:t>на ключевые слова, модель, схему. Подробный пересказ текста. Краткий пересказ текста (выделение гла</w:t>
      </w:r>
      <w:r w:rsidRPr="00F63254">
        <w:rPr>
          <w:rFonts w:ascii="Times New Roman" w:hAnsi="Times New Roman"/>
          <w:sz w:val="28"/>
          <w:szCs w:val="28"/>
        </w:rPr>
        <w:t>в</w:t>
      </w:r>
      <w:r w:rsidRPr="00F63254">
        <w:rPr>
          <w:rFonts w:ascii="Times New Roman" w:hAnsi="Times New Roman"/>
          <w:sz w:val="28"/>
          <w:szCs w:val="28"/>
        </w:rPr>
        <w:t>ного в содержании текста).</w:t>
      </w:r>
    </w:p>
    <w:p w:rsidR="007C1D2E" w:rsidRPr="00F63254" w:rsidRDefault="007C1D2E" w:rsidP="007C1D2E">
      <w:pPr>
        <w:pStyle w:val="af"/>
        <w:spacing w:line="240" w:lineRule="auto"/>
        <w:ind w:firstLine="708"/>
        <w:rPr>
          <w:rFonts w:ascii="Times New Roman" w:hAnsi="Times New Roman"/>
          <w:b/>
          <w:bCs/>
          <w:i/>
          <w:iCs/>
          <w:sz w:val="28"/>
          <w:szCs w:val="28"/>
        </w:rPr>
      </w:pPr>
      <w:r w:rsidRPr="00F63254">
        <w:rPr>
          <w:rFonts w:ascii="Times New Roman" w:hAnsi="Times New Roman"/>
          <w:b/>
          <w:bCs/>
          <w:i/>
          <w:iCs/>
          <w:sz w:val="28"/>
          <w:szCs w:val="28"/>
        </w:rPr>
        <w:t>Говорение (культура речевого общения)</w:t>
      </w:r>
    </w:p>
    <w:p w:rsidR="007C1D2E" w:rsidRPr="00F63254" w:rsidRDefault="007C1D2E" w:rsidP="007C1D2E">
      <w:pPr>
        <w:pStyle w:val="af"/>
        <w:spacing w:line="240" w:lineRule="auto"/>
        <w:ind w:firstLine="708"/>
        <w:rPr>
          <w:rFonts w:ascii="Times New Roman" w:hAnsi="Times New Roman"/>
          <w:spacing w:val="2"/>
          <w:sz w:val="28"/>
          <w:szCs w:val="28"/>
        </w:rPr>
      </w:pPr>
      <w:r w:rsidRPr="00F63254">
        <w:rPr>
          <w:rFonts w:ascii="Times New Roman" w:hAnsi="Times New Roman"/>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w:t>
      </w:r>
      <w:r w:rsidRPr="00F63254">
        <w:rPr>
          <w:rFonts w:ascii="Times New Roman" w:hAnsi="Times New Roman"/>
          <w:sz w:val="28"/>
          <w:szCs w:val="28"/>
        </w:rPr>
        <w:t>к</w:t>
      </w:r>
      <w:r w:rsidRPr="00F63254">
        <w:rPr>
          <w:rFonts w:ascii="Times New Roman" w:hAnsi="Times New Roman"/>
          <w:sz w:val="28"/>
          <w:szCs w:val="28"/>
        </w:rPr>
        <w:t xml:space="preserve">сту; выслушивать, не </w:t>
      </w:r>
      <w:r w:rsidRPr="00F63254">
        <w:rPr>
          <w:rFonts w:ascii="Times New Roman" w:hAnsi="Times New Roman"/>
          <w:spacing w:val="2"/>
          <w:sz w:val="28"/>
          <w:szCs w:val="28"/>
        </w:rPr>
        <w:t xml:space="preserve">перебивая, собеседника и в вежливой форме высказывать </w:t>
      </w:r>
      <w:r w:rsidRPr="00F63254">
        <w:rPr>
          <w:rFonts w:ascii="Times New Roman" w:hAnsi="Times New Roman"/>
          <w:sz w:val="28"/>
          <w:szCs w:val="28"/>
        </w:rPr>
        <w:t>свою точку зрения по обсуждаемому произведению (учебному, научно­</w:t>
      </w:r>
      <w:r w:rsidR="00BC6333">
        <w:rPr>
          <w:rFonts w:ascii="Times New Roman" w:hAnsi="Times New Roman"/>
          <w:sz w:val="28"/>
          <w:szCs w:val="28"/>
        </w:rPr>
        <w:t xml:space="preserve"> </w:t>
      </w:r>
      <w:r w:rsidRPr="00F63254">
        <w:rPr>
          <w:rFonts w:ascii="Times New Roman" w:hAnsi="Times New Roman"/>
          <w:sz w:val="28"/>
          <w:szCs w:val="28"/>
        </w:rPr>
        <w:t>позн</w:t>
      </w:r>
      <w:r w:rsidRPr="00F63254">
        <w:rPr>
          <w:rFonts w:ascii="Times New Roman" w:hAnsi="Times New Roman"/>
          <w:sz w:val="28"/>
          <w:szCs w:val="28"/>
        </w:rPr>
        <w:t>а</w:t>
      </w:r>
      <w:r w:rsidRPr="00F63254">
        <w:rPr>
          <w:rFonts w:ascii="Times New Roman" w:hAnsi="Times New Roman"/>
          <w:sz w:val="28"/>
          <w:szCs w:val="28"/>
        </w:rPr>
        <w:t>вательному, художественному тексту)</w:t>
      </w:r>
      <w:r w:rsidRPr="00F63254">
        <w:rPr>
          <w:rFonts w:ascii="Times New Roman" w:hAnsi="Times New Roman"/>
          <w:spacing w:val="2"/>
          <w:sz w:val="28"/>
          <w:szCs w:val="28"/>
        </w:rPr>
        <w:t xml:space="preserve">. Использование норм речевого этикета в условиях внеучебного общения. </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Работа со словом (распознание прямого и переносного </w:t>
      </w:r>
      <w:r w:rsidRPr="00F63254">
        <w:rPr>
          <w:rFonts w:ascii="Times New Roman" w:hAnsi="Times New Roman"/>
          <w:spacing w:val="-2"/>
          <w:sz w:val="28"/>
          <w:szCs w:val="28"/>
        </w:rPr>
        <w:t>значения слов, их многозначности), попол</w:t>
      </w:r>
      <w:r w:rsidRPr="00F63254">
        <w:rPr>
          <w:rFonts w:ascii="Times New Roman" w:hAnsi="Times New Roman"/>
          <w:sz w:val="28"/>
          <w:szCs w:val="28"/>
        </w:rPr>
        <w:t>нение активного словарного запаса.</w:t>
      </w:r>
    </w:p>
    <w:p w:rsidR="007C1D2E" w:rsidRPr="00F63254" w:rsidRDefault="007C1D2E" w:rsidP="007C1D2E">
      <w:pPr>
        <w:pStyle w:val="af"/>
        <w:spacing w:line="240" w:lineRule="auto"/>
        <w:ind w:firstLine="708"/>
        <w:rPr>
          <w:rFonts w:ascii="Times New Roman" w:hAnsi="Times New Roman"/>
          <w:spacing w:val="2"/>
          <w:sz w:val="28"/>
          <w:szCs w:val="28"/>
        </w:rPr>
      </w:pPr>
      <w:r w:rsidRPr="00F63254">
        <w:rPr>
          <w:rFonts w:ascii="Times New Roman" w:hAnsi="Times New Roman"/>
          <w:sz w:val="28"/>
          <w:szCs w:val="28"/>
        </w:rPr>
        <w:t>Монолог как форма речевого высказывания. Монологиче</w:t>
      </w:r>
      <w:r w:rsidRPr="00F63254">
        <w:rPr>
          <w:rFonts w:ascii="Times New Roman" w:hAnsi="Times New Roman"/>
          <w:spacing w:val="2"/>
          <w:sz w:val="28"/>
          <w:szCs w:val="28"/>
        </w:rPr>
        <w:t>ское речевое высказывание небольшого объёма с опорой на авторский текст, по предл</w:t>
      </w:r>
      <w:r w:rsidRPr="00F63254">
        <w:rPr>
          <w:rFonts w:ascii="Times New Roman" w:hAnsi="Times New Roman"/>
          <w:spacing w:val="2"/>
          <w:sz w:val="28"/>
          <w:szCs w:val="28"/>
        </w:rPr>
        <w:t>о</w:t>
      </w:r>
      <w:r w:rsidRPr="00F63254">
        <w:rPr>
          <w:rFonts w:ascii="Times New Roman" w:hAnsi="Times New Roman"/>
          <w:spacing w:val="2"/>
          <w:sz w:val="28"/>
          <w:szCs w:val="28"/>
        </w:rPr>
        <w:t>женной теме или в виде (форме) ответа на вопрос. Отражение основной мысли текста в вы</w:t>
      </w:r>
      <w:r w:rsidRPr="00F63254">
        <w:rPr>
          <w:rFonts w:ascii="Times New Roman" w:hAnsi="Times New Roman"/>
          <w:sz w:val="28"/>
          <w:szCs w:val="28"/>
        </w:rPr>
        <w:t>сказывании. Передача содержания прочитанного или прослу</w:t>
      </w:r>
      <w:r w:rsidRPr="00F63254">
        <w:rPr>
          <w:rFonts w:ascii="Times New Roman" w:hAnsi="Times New Roman"/>
          <w:spacing w:val="2"/>
          <w:sz w:val="28"/>
          <w:szCs w:val="28"/>
        </w:rPr>
        <w:t>шанн</w:t>
      </w:r>
      <w:r w:rsidRPr="00F63254">
        <w:rPr>
          <w:rFonts w:ascii="Times New Roman" w:hAnsi="Times New Roman"/>
          <w:spacing w:val="2"/>
          <w:sz w:val="28"/>
          <w:szCs w:val="28"/>
        </w:rPr>
        <w:t>о</w:t>
      </w:r>
      <w:r w:rsidRPr="00F63254">
        <w:rPr>
          <w:rFonts w:ascii="Times New Roman" w:hAnsi="Times New Roman"/>
          <w:spacing w:val="2"/>
          <w:sz w:val="28"/>
          <w:szCs w:val="28"/>
        </w:rPr>
        <w:t>го с учётом специфики учебного и художественного текста. Передача впеча</w:t>
      </w:r>
      <w:r w:rsidRPr="00F63254">
        <w:rPr>
          <w:rFonts w:ascii="Times New Roman" w:hAnsi="Times New Roman"/>
          <w:spacing w:val="2"/>
          <w:sz w:val="28"/>
          <w:szCs w:val="28"/>
        </w:rPr>
        <w:t>т</w:t>
      </w:r>
      <w:r w:rsidRPr="00F63254">
        <w:rPr>
          <w:rFonts w:ascii="Times New Roman" w:hAnsi="Times New Roman"/>
          <w:spacing w:val="2"/>
          <w:sz w:val="28"/>
          <w:szCs w:val="28"/>
        </w:rPr>
        <w:t xml:space="preserve">лений (из </w:t>
      </w:r>
      <w:r w:rsidRPr="00F63254">
        <w:rPr>
          <w:rFonts w:ascii="Times New Roman" w:hAnsi="Times New Roman"/>
          <w:sz w:val="28"/>
          <w:szCs w:val="28"/>
        </w:rPr>
        <w:t>повседневной жизни, от художественного произведения, про</w:t>
      </w:r>
      <w:r w:rsidRPr="00F63254">
        <w:rPr>
          <w:rFonts w:ascii="Times New Roman" w:hAnsi="Times New Roman"/>
          <w:spacing w:val="2"/>
          <w:sz w:val="28"/>
          <w:szCs w:val="28"/>
        </w:rPr>
        <w:t>извед</w:t>
      </w:r>
      <w:r w:rsidRPr="00F63254">
        <w:rPr>
          <w:rFonts w:ascii="Times New Roman" w:hAnsi="Times New Roman"/>
          <w:spacing w:val="2"/>
          <w:sz w:val="28"/>
          <w:szCs w:val="28"/>
        </w:rPr>
        <w:t>е</w:t>
      </w:r>
      <w:r w:rsidRPr="00F63254">
        <w:rPr>
          <w:rFonts w:ascii="Times New Roman" w:hAnsi="Times New Roman"/>
          <w:spacing w:val="2"/>
          <w:sz w:val="28"/>
          <w:szCs w:val="28"/>
        </w:rPr>
        <w:t>ния изобразительного искусства) в рассказе (описание, рассуждение, повес</w:t>
      </w:r>
      <w:r w:rsidRPr="00F63254">
        <w:rPr>
          <w:rFonts w:ascii="Times New Roman" w:hAnsi="Times New Roman"/>
          <w:spacing w:val="2"/>
          <w:sz w:val="28"/>
          <w:szCs w:val="28"/>
        </w:rPr>
        <w:t>т</w:t>
      </w:r>
      <w:r w:rsidRPr="00F63254">
        <w:rPr>
          <w:rFonts w:ascii="Times New Roman" w:hAnsi="Times New Roman"/>
          <w:spacing w:val="2"/>
          <w:sz w:val="28"/>
          <w:szCs w:val="28"/>
        </w:rPr>
        <w:t>вование). Построение плана собственного высказывания. Отбор и использов</w:t>
      </w:r>
      <w:r w:rsidRPr="00F63254">
        <w:rPr>
          <w:rFonts w:ascii="Times New Roman" w:hAnsi="Times New Roman"/>
          <w:spacing w:val="2"/>
          <w:sz w:val="28"/>
          <w:szCs w:val="28"/>
        </w:rPr>
        <w:t>а</w:t>
      </w:r>
      <w:r w:rsidRPr="00F63254">
        <w:rPr>
          <w:rFonts w:ascii="Times New Roman" w:hAnsi="Times New Roman"/>
          <w:spacing w:val="2"/>
          <w:sz w:val="28"/>
          <w:szCs w:val="28"/>
        </w:rPr>
        <w:t>ние выразительных средств языка (синонимы, антонимы, сравнение) с учётом особенностей монологического высказывания.</w:t>
      </w:r>
    </w:p>
    <w:p w:rsidR="007C1D2E" w:rsidRPr="00F63254" w:rsidRDefault="007C1D2E" w:rsidP="007C1D2E">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Письмо (культура письменной речи)</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lastRenderedPageBreak/>
        <w:t xml:space="preserve">Нормы письменной речи: соответствие содержания заголовку (отражение темы, места действия, характеров героев), </w:t>
      </w:r>
      <w:r w:rsidRPr="00F63254">
        <w:rPr>
          <w:rFonts w:ascii="Times New Roman" w:hAnsi="Times New Roman"/>
          <w:spacing w:val="2"/>
          <w:sz w:val="28"/>
          <w:szCs w:val="28"/>
        </w:rPr>
        <w:t>использование выразительных средств языка (сравнение) в мини­</w:t>
      </w:r>
      <w:r w:rsidR="00BC6333">
        <w:rPr>
          <w:rFonts w:ascii="Times New Roman" w:hAnsi="Times New Roman"/>
          <w:spacing w:val="2"/>
          <w:sz w:val="28"/>
          <w:szCs w:val="28"/>
        </w:rPr>
        <w:t xml:space="preserve"> </w:t>
      </w:r>
      <w:r w:rsidRPr="00F63254">
        <w:rPr>
          <w:rFonts w:ascii="Times New Roman" w:hAnsi="Times New Roman"/>
          <w:spacing w:val="2"/>
          <w:sz w:val="28"/>
          <w:szCs w:val="28"/>
        </w:rPr>
        <w:t>сочинениях</w:t>
      </w:r>
      <w:r w:rsidRPr="00F63254">
        <w:rPr>
          <w:rFonts w:ascii="Times New Roman" w:hAnsi="Times New Roman"/>
          <w:sz w:val="28"/>
          <w:szCs w:val="28"/>
        </w:rPr>
        <w:t>, рассказ на заданную тему.</w:t>
      </w:r>
    </w:p>
    <w:p w:rsidR="007C1D2E" w:rsidRPr="00F63254" w:rsidRDefault="007C1D2E" w:rsidP="007C1D2E">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Круг детского чтения</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w:t>
      </w:r>
      <w:r w:rsidRPr="00F63254">
        <w:rPr>
          <w:rFonts w:ascii="Times New Roman" w:hAnsi="Times New Roman"/>
          <w:sz w:val="28"/>
          <w:szCs w:val="28"/>
        </w:rPr>
        <w:t>о</w:t>
      </w:r>
      <w:r w:rsidRPr="00F63254">
        <w:rPr>
          <w:rFonts w:ascii="Times New Roman" w:hAnsi="Times New Roman"/>
          <w:sz w:val="28"/>
          <w:szCs w:val="28"/>
        </w:rPr>
        <w:t>гонационального характера России) и зарубежной литературы, доступные для восприятия младших школьников с задержкой психического развития.</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Представленность разных видов книг: историческая, приключенческая, фантастическая, научно­</w:t>
      </w:r>
      <w:r w:rsidR="00BC6333">
        <w:rPr>
          <w:rFonts w:ascii="Times New Roman" w:hAnsi="Times New Roman"/>
          <w:sz w:val="28"/>
          <w:szCs w:val="28"/>
        </w:rPr>
        <w:t xml:space="preserve"> </w:t>
      </w:r>
      <w:r w:rsidRPr="00F63254">
        <w:rPr>
          <w:rFonts w:ascii="Times New Roman" w:hAnsi="Times New Roman"/>
          <w:sz w:val="28"/>
          <w:szCs w:val="28"/>
        </w:rPr>
        <w:t>популярная, справоч</w:t>
      </w:r>
      <w:r w:rsidRPr="00F63254">
        <w:rPr>
          <w:rFonts w:ascii="Times New Roman" w:hAnsi="Times New Roman"/>
          <w:spacing w:val="2"/>
          <w:sz w:val="28"/>
          <w:szCs w:val="28"/>
        </w:rPr>
        <w:t>но­</w:t>
      </w:r>
      <w:r w:rsidR="00BC6333">
        <w:rPr>
          <w:rFonts w:ascii="Times New Roman" w:hAnsi="Times New Roman"/>
          <w:spacing w:val="2"/>
          <w:sz w:val="28"/>
          <w:szCs w:val="28"/>
        </w:rPr>
        <w:t xml:space="preserve"> </w:t>
      </w:r>
      <w:r w:rsidRPr="00F63254">
        <w:rPr>
          <w:rFonts w:ascii="Times New Roman" w:hAnsi="Times New Roman"/>
          <w:spacing w:val="2"/>
          <w:sz w:val="28"/>
          <w:szCs w:val="28"/>
        </w:rPr>
        <w:t>энциклопедическая литерат</w:t>
      </w:r>
      <w:r w:rsidRPr="00F63254">
        <w:rPr>
          <w:rFonts w:ascii="Times New Roman" w:hAnsi="Times New Roman"/>
          <w:spacing w:val="2"/>
          <w:sz w:val="28"/>
          <w:szCs w:val="28"/>
        </w:rPr>
        <w:t>у</w:t>
      </w:r>
      <w:r w:rsidRPr="00F63254">
        <w:rPr>
          <w:rFonts w:ascii="Times New Roman" w:hAnsi="Times New Roman"/>
          <w:spacing w:val="2"/>
          <w:sz w:val="28"/>
          <w:szCs w:val="28"/>
        </w:rPr>
        <w:t xml:space="preserve">ра; детские периодические </w:t>
      </w:r>
      <w:r w:rsidRPr="00F63254">
        <w:rPr>
          <w:rFonts w:ascii="Times New Roman" w:hAnsi="Times New Roman"/>
          <w:sz w:val="28"/>
          <w:szCs w:val="28"/>
        </w:rPr>
        <w:t>издания (по выбору).</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7C1D2E" w:rsidRPr="00F63254" w:rsidRDefault="007C1D2E" w:rsidP="007C1D2E">
      <w:pPr>
        <w:pStyle w:val="af"/>
        <w:spacing w:line="240" w:lineRule="auto"/>
        <w:ind w:firstLine="709"/>
        <w:rPr>
          <w:rFonts w:ascii="Times New Roman" w:hAnsi="Times New Roman"/>
          <w:b/>
          <w:bCs/>
          <w:i/>
          <w:iCs/>
          <w:sz w:val="28"/>
          <w:szCs w:val="28"/>
        </w:rPr>
      </w:pPr>
      <w:r w:rsidRPr="00F63254">
        <w:rPr>
          <w:rFonts w:ascii="Times New Roman" w:hAnsi="Times New Roman"/>
          <w:b/>
          <w:bCs/>
          <w:i/>
          <w:iCs/>
          <w:spacing w:val="2"/>
          <w:sz w:val="28"/>
          <w:szCs w:val="28"/>
        </w:rPr>
        <w:t xml:space="preserve">Литературоведческая пропедевтика (практическое </w:t>
      </w:r>
      <w:r w:rsidRPr="00F63254">
        <w:rPr>
          <w:rFonts w:ascii="Times New Roman" w:hAnsi="Times New Roman"/>
          <w:b/>
          <w:bCs/>
          <w:i/>
          <w:iCs/>
          <w:sz w:val="28"/>
          <w:szCs w:val="28"/>
        </w:rPr>
        <w:t>освоение)</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Нахождение в тексте, определение значения в художе</w:t>
      </w:r>
      <w:r w:rsidRPr="00F63254">
        <w:rPr>
          <w:rFonts w:ascii="Times New Roman" w:hAnsi="Times New Roman"/>
          <w:sz w:val="28"/>
          <w:szCs w:val="28"/>
        </w:rPr>
        <w:t>ственной речи (с помощью учителя) средств выразительности: синонимов, антонимов, сравн</w:t>
      </w:r>
      <w:r w:rsidRPr="00F63254">
        <w:rPr>
          <w:rFonts w:ascii="Times New Roman" w:hAnsi="Times New Roman"/>
          <w:sz w:val="28"/>
          <w:szCs w:val="28"/>
        </w:rPr>
        <w:t>е</w:t>
      </w:r>
      <w:r w:rsidRPr="00F63254">
        <w:rPr>
          <w:rFonts w:ascii="Times New Roman" w:hAnsi="Times New Roman"/>
          <w:sz w:val="28"/>
          <w:szCs w:val="28"/>
        </w:rPr>
        <w:t>ний.</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Ориентировка в литературных понятиях: художественное </w:t>
      </w:r>
      <w:r w:rsidRPr="00F63254">
        <w:rPr>
          <w:rFonts w:ascii="Times New Roman" w:hAnsi="Times New Roman"/>
          <w:sz w:val="28"/>
          <w:szCs w:val="28"/>
        </w:rPr>
        <w:t>произведение, автор (рассказчик), сюжет, тема; герой произведения: его портрет, речь, п</w:t>
      </w:r>
      <w:r w:rsidRPr="00F63254">
        <w:rPr>
          <w:rFonts w:ascii="Times New Roman" w:hAnsi="Times New Roman"/>
          <w:sz w:val="28"/>
          <w:szCs w:val="28"/>
        </w:rPr>
        <w:t>о</w:t>
      </w:r>
      <w:r w:rsidRPr="00F63254">
        <w:rPr>
          <w:rFonts w:ascii="Times New Roman" w:hAnsi="Times New Roman"/>
          <w:sz w:val="28"/>
          <w:szCs w:val="28"/>
        </w:rPr>
        <w:t>ступки, мысли; отношение автора к герою.</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Фольклор и авторские художественные произведения (различение).</w:t>
      </w:r>
    </w:p>
    <w:p w:rsidR="007C1D2E" w:rsidRPr="00F63254" w:rsidRDefault="007C1D2E" w:rsidP="007C1D2E">
      <w:pPr>
        <w:pStyle w:val="af"/>
        <w:spacing w:line="240" w:lineRule="auto"/>
        <w:ind w:firstLine="709"/>
        <w:rPr>
          <w:rFonts w:ascii="Times New Roman" w:hAnsi="Times New Roman"/>
          <w:spacing w:val="2"/>
          <w:sz w:val="28"/>
          <w:szCs w:val="28"/>
        </w:rPr>
      </w:pPr>
      <w:r w:rsidRPr="00F63254">
        <w:rPr>
          <w:rFonts w:ascii="Times New Roman" w:hAnsi="Times New Roman"/>
          <w:sz w:val="28"/>
          <w:szCs w:val="28"/>
        </w:rPr>
        <w:t>Жанровое разнообразие произведений. Малые фольклор</w:t>
      </w:r>
      <w:r w:rsidRPr="00F63254">
        <w:rPr>
          <w:rFonts w:ascii="Times New Roman" w:hAnsi="Times New Roman"/>
          <w:spacing w:val="2"/>
          <w:sz w:val="28"/>
          <w:szCs w:val="28"/>
        </w:rPr>
        <w:t>ные формы (к</w:t>
      </w:r>
      <w:r w:rsidRPr="00F63254">
        <w:rPr>
          <w:rFonts w:ascii="Times New Roman" w:hAnsi="Times New Roman"/>
          <w:spacing w:val="2"/>
          <w:sz w:val="28"/>
          <w:szCs w:val="28"/>
        </w:rPr>
        <w:t>о</w:t>
      </w:r>
      <w:r w:rsidRPr="00F63254">
        <w:rPr>
          <w:rFonts w:ascii="Times New Roman" w:hAnsi="Times New Roman"/>
          <w:spacing w:val="2"/>
          <w:sz w:val="28"/>
          <w:szCs w:val="28"/>
        </w:rPr>
        <w:t>лыбельные песни, потешки, пословицы и поговорки, загадки) — узнавание, различение, определение основного смысла.</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 xml:space="preserve">Сказки (о животных, бытовые, волшебные). </w:t>
      </w:r>
      <w:r w:rsidRPr="00F63254">
        <w:rPr>
          <w:rFonts w:ascii="Times New Roman" w:hAnsi="Times New Roman"/>
          <w:spacing w:val="2"/>
          <w:sz w:val="28"/>
          <w:szCs w:val="28"/>
        </w:rPr>
        <w:t>Художественные особенн</w:t>
      </w:r>
      <w:r w:rsidRPr="00F63254">
        <w:rPr>
          <w:rFonts w:ascii="Times New Roman" w:hAnsi="Times New Roman"/>
          <w:spacing w:val="2"/>
          <w:sz w:val="28"/>
          <w:szCs w:val="28"/>
        </w:rPr>
        <w:t>о</w:t>
      </w:r>
      <w:r w:rsidRPr="00F63254">
        <w:rPr>
          <w:rFonts w:ascii="Times New Roman" w:hAnsi="Times New Roman"/>
          <w:spacing w:val="2"/>
          <w:sz w:val="28"/>
          <w:szCs w:val="28"/>
        </w:rPr>
        <w:t xml:space="preserve">сти сказок: лексика, построение </w:t>
      </w:r>
      <w:r w:rsidRPr="00F63254">
        <w:rPr>
          <w:rFonts w:ascii="Times New Roman" w:hAnsi="Times New Roman"/>
          <w:sz w:val="28"/>
          <w:szCs w:val="28"/>
        </w:rPr>
        <w:t>(композиция). Литературная (авторская) ска</w:t>
      </w:r>
      <w:r w:rsidRPr="00F63254">
        <w:rPr>
          <w:rFonts w:ascii="Times New Roman" w:hAnsi="Times New Roman"/>
          <w:sz w:val="28"/>
          <w:szCs w:val="28"/>
        </w:rPr>
        <w:t>з</w:t>
      </w:r>
      <w:r w:rsidRPr="00F63254">
        <w:rPr>
          <w:rFonts w:ascii="Times New Roman" w:hAnsi="Times New Roman"/>
          <w:sz w:val="28"/>
          <w:szCs w:val="28"/>
        </w:rPr>
        <w:t>ка.</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Рассказ, стихотворение, басня — общее представление о жанре, особе</w:t>
      </w:r>
      <w:r w:rsidRPr="00F63254">
        <w:rPr>
          <w:rFonts w:ascii="Times New Roman" w:hAnsi="Times New Roman"/>
          <w:sz w:val="28"/>
          <w:szCs w:val="28"/>
        </w:rPr>
        <w:t>н</w:t>
      </w:r>
      <w:r w:rsidRPr="00F63254">
        <w:rPr>
          <w:rFonts w:ascii="Times New Roman" w:hAnsi="Times New Roman"/>
          <w:sz w:val="28"/>
          <w:szCs w:val="28"/>
        </w:rPr>
        <w:t>ностях построения и выразительных средствах.</w:t>
      </w:r>
    </w:p>
    <w:p w:rsidR="007C1D2E" w:rsidRPr="00F63254" w:rsidRDefault="007C1D2E" w:rsidP="007C1D2E">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Творческая деятельность обучающихся (на основе литературных произведений)</w:t>
      </w:r>
    </w:p>
    <w:p w:rsidR="007C1D2E" w:rsidRPr="00F63254" w:rsidRDefault="007C1D2E" w:rsidP="007C1D2E">
      <w:pPr>
        <w:pStyle w:val="af"/>
        <w:spacing w:line="240" w:lineRule="auto"/>
        <w:ind w:firstLine="709"/>
        <w:rPr>
          <w:rFonts w:ascii="Times New Roman" w:hAnsi="Times New Roman"/>
          <w:iCs/>
          <w:sz w:val="28"/>
          <w:szCs w:val="28"/>
        </w:rPr>
      </w:pPr>
      <w:r w:rsidRPr="00F63254">
        <w:rPr>
          <w:rFonts w:ascii="Times New Roman" w:hAnsi="Times New Roman"/>
          <w:sz w:val="28"/>
          <w:szCs w:val="28"/>
        </w:rPr>
        <w:t>Интерпретация текста литературного произведения в творческой де</w:t>
      </w:r>
      <w:r w:rsidRPr="00F63254">
        <w:rPr>
          <w:rFonts w:ascii="Times New Roman" w:hAnsi="Times New Roman"/>
          <w:sz w:val="28"/>
          <w:szCs w:val="28"/>
        </w:rPr>
        <w:t>я</w:t>
      </w:r>
      <w:r w:rsidRPr="00F63254">
        <w:rPr>
          <w:rFonts w:ascii="Times New Roman" w:hAnsi="Times New Roman"/>
          <w:sz w:val="28"/>
          <w:szCs w:val="28"/>
        </w:rPr>
        <w:t>тельности учащихся: чтение по ролям, инсцениро</w:t>
      </w:r>
      <w:r w:rsidRPr="00F63254">
        <w:rPr>
          <w:rFonts w:ascii="Times New Roman" w:hAnsi="Times New Roman"/>
          <w:spacing w:val="2"/>
          <w:sz w:val="28"/>
          <w:szCs w:val="28"/>
        </w:rPr>
        <w:t>вание, драматизация; устное словесное рисование, знаком</w:t>
      </w:r>
      <w:r w:rsidRPr="00F63254">
        <w:rPr>
          <w:rFonts w:ascii="Times New Roman" w:hAnsi="Times New Roman"/>
          <w:sz w:val="28"/>
          <w:szCs w:val="28"/>
        </w:rPr>
        <w:t>ство с различными способами работы с деформ</w:t>
      </w:r>
      <w:r w:rsidRPr="00F63254">
        <w:rPr>
          <w:rFonts w:ascii="Times New Roman" w:hAnsi="Times New Roman"/>
          <w:sz w:val="28"/>
          <w:szCs w:val="28"/>
        </w:rPr>
        <w:t>и</w:t>
      </w:r>
      <w:r w:rsidRPr="00F63254">
        <w:rPr>
          <w:rFonts w:ascii="Times New Roman" w:hAnsi="Times New Roman"/>
          <w:sz w:val="28"/>
          <w:szCs w:val="28"/>
        </w:rPr>
        <w:t xml:space="preserve">рованным </w:t>
      </w:r>
      <w:r w:rsidRPr="00F63254">
        <w:rPr>
          <w:rFonts w:ascii="Times New Roman" w:hAnsi="Times New Roman"/>
          <w:spacing w:val="2"/>
          <w:sz w:val="28"/>
          <w:szCs w:val="28"/>
        </w:rPr>
        <w:t>текстом и использование их (установление причинно­</w:t>
      </w:r>
      <w:r w:rsidR="00BC6333">
        <w:rPr>
          <w:rFonts w:ascii="Times New Roman" w:hAnsi="Times New Roman"/>
          <w:spacing w:val="2"/>
          <w:sz w:val="28"/>
          <w:szCs w:val="28"/>
        </w:rPr>
        <w:t xml:space="preserve"> </w:t>
      </w:r>
      <w:r w:rsidRPr="00F63254">
        <w:rPr>
          <w:rFonts w:ascii="Times New Roman" w:hAnsi="Times New Roman"/>
          <w:spacing w:val="2"/>
          <w:sz w:val="28"/>
          <w:szCs w:val="28"/>
        </w:rPr>
        <w:t xml:space="preserve">следственных связей, последовательности событий: соблюдение </w:t>
      </w:r>
      <w:r w:rsidRPr="00F63254">
        <w:rPr>
          <w:rFonts w:ascii="Times New Roman" w:hAnsi="Times New Roman"/>
          <w:sz w:val="28"/>
          <w:szCs w:val="28"/>
        </w:rPr>
        <w:t xml:space="preserve">этапности в выполнении действий); изложение с элементами сочинения, </w:t>
      </w:r>
      <w:r w:rsidRPr="00F63254">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w:t>
      </w:r>
      <w:r w:rsidRPr="00F63254">
        <w:rPr>
          <w:rFonts w:ascii="Times New Roman" w:hAnsi="Times New Roman"/>
          <w:iCs/>
          <w:sz w:val="28"/>
          <w:szCs w:val="28"/>
        </w:rPr>
        <w:t>ч</w:t>
      </w:r>
      <w:r w:rsidRPr="00F63254">
        <w:rPr>
          <w:rFonts w:ascii="Times New Roman" w:hAnsi="Times New Roman"/>
          <w:iCs/>
          <w:sz w:val="28"/>
          <w:szCs w:val="28"/>
        </w:rPr>
        <w:t>ного опыта.</w:t>
      </w:r>
    </w:p>
    <w:p w:rsidR="007C1D2E" w:rsidRPr="00081B14" w:rsidRDefault="007C1D2E" w:rsidP="007C1D2E">
      <w:pPr>
        <w:pStyle w:val="4"/>
        <w:spacing w:before="0" w:after="0" w:line="240" w:lineRule="auto"/>
        <w:rPr>
          <w:rFonts w:ascii="Times New Roman" w:hAnsi="Times New Roman" w:cs="Times New Roman"/>
          <w:b/>
          <w:sz w:val="28"/>
          <w:szCs w:val="28"/>
        </w:rPr>
      </w:pPr>
      <w:r w:rsidRPr="00081B14">
        <w:rPr>
          <w:rFonts w:ascii="Times New Roman" w:hAnsi="Times New Roman" w:cs="Times New Roman"/>
          <w:b/>
          <w:sz w:val="28"/>
          <w:szCs w:val="28"/>
        </w:rPr>
        <w:lastRenderedPageBreak/>
        <w:t>3. Иностранный язык</w:t>
      </w:r>
    </w:p>
    <w:p w:rsidR="007C1D2E" w:rsidRPr="00F63254" w:rsidRDefault="007C1D2E" w:rsidP="007C1D2E">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Предметное содержание речи</w:t>
      </w:r>
    </w:p>
    <w:p w:rsidR="007C1D2E" w:rsidRPr="00F63254" w:rsidRDefault="007C1D2E" w:rsidP="007C1D2E">
      <w:pPr>
        <w:pStyle w:val="af"/>
        <w:spacing w:line="240" w:lineRule="auto"/>
        <w:ind w:firstLine="709"/>
        <w:rPr>
          <w:rFonts w:ascii="Times New Roman" w:hAnsi="Times New Roman"/>
          <w:b/>
          <w:bCs/>
          <w:sz w:val="28"/>
          <w:szCs w:val="28"/>
        </w:rPr>
      </w:pPr>
      <w:r w:rsidRPr="00F63254">
        <w:rPr>
          <w:rFonts w:ascii="Times New Roman" w:hAnsi="Times New Roman"/>
          <w:b/>
          <w:bCs/>
          <w:sz w:val="28"/>
          <w:szCs w:val="28"/>
        </w:rPr>
        <w:t xml:space="preserve">Знакомство. </w:t>
      </w:r>
      <w:r w:rsidRPr="00F63254">
        <w:rPr>
          <w:rFonts w:ascii="Times New Roman" w:hAnsi="Times New Roman"/>
          <w:sz w:val="28"/>
          <w:szCs w:val="28"/>
        </w:rPr>
        <w:t>С одноклассниками, учителем, персонажами детских прои</w:t>
      </w:r>
      <w:r w:rsidRPr="00F63254">
        <w:rPr>
          <w:rFonts w:ascii="Times New Roman" w:hAnsi="Times New Roman"/>
          <w:sz w:val="28"/>
          <w:szCs w:val="28"/>
        </w:rPr>
        <w:t>з</w:t>
      </w:r>
      <w:r w:rsidRPr="00F63254">
        <w:rPr>
          <w:rFonts w:ascii="Times New Roman" w:hAnsi="Times New Roman"/>
          <w:sz w:val="28"/>
          <w:szCs w:val="28"/>
        </w:rPr>
        <w:t xml:space="preserve">ведений: имя, возраст. </w:t>
      </w:r>
      <w:r w:rsidRPr="00F63254">
        <w:rPr>
          <w:rFonts w:ascii="Times New Roman" w:hAnsi="Times New Roman"/>
          <w:color w:val="auto"/>
          <w:sz w:val="28"/>
          <w:szCs w:val="28"/>
        </w:rPr>
        <w:t>Приветствие, прощание, поздравление, ответ на п</w:t>
      </w:r>
      <w:r w:rsidRPr="00F63254">
        <w:rPr>
          <w:rFonts w:ascii="Times New Roman" w:hAnsi="Times New Roman"/>
          <w:color w:val="auto"/>
          <w:sz w:val="28"/>
          <w:szCs w:val="28"/>
        </w:rPr>
        <w:t>о</w:t>
      </w:r>
      <w:r w:rsidRPr="00F63254">
        <w:rPr>
          <w:rFonts w:ascii="Times New Roman" w:hAnsi="Times New Roman"/>
          <w:color w:val="auto"/>
          <w:sz w:val="28"/>
          <w:szCs w:val="28"/>
        </w:rPr>
        <w:t>здравление, благодарность, извинения (с</w:t>
      </w:r>
      <w:r w:rsidRPr="00F63254">
        <w:rPr>
          <w:rFonts w:ascii="Times New Roman" w:hAnsi="Times New Roman"/>
          <w:sz w:val="28"/>
          <w:szCs w:val="28"/>
        </w:rPr>
        <w:t xml:space="preserve"> использованием типичных фраз реч</w:t>
      </w:r>
      <w:r w:rsidRPr="00F63254">
        <w:rPr>
          <w:rFonts w:ascii="Times New Roman" w:hAnsi="Times New Roman"/>
          <w:sz w:val="28"/>
          <w:szCs w:val="28"/>
        </w:rPr>
        <w:t>е</w:t>
      </w:r>
      <w:r w:rsidRPr="00F63254">
        <w:rPr>
          <w:rFonts w:ascii="Times New Roman" w:hAnsi="Times New Roman"/>
          <w:sz w:val="28"/>
          <w:szCs w:val="28"/>
        </w:rPr>
        <w:t>вого этикета).</w:t>
      </w:r>
    </w:p>
    <w:p w:rsidR="007C1D2E" w:rsidRPr="00F63254" w:rsidRDefault="007C1D2E" w:rsidP="007C1D2E">
      <w:pPr>
        <w:pStyle w:val="af"/>
        <w:spacing w:line="240" w:lineRule="auto"/>
        <w:ind w:firstLine="709"/>
        <w:rPr>
          <w:rFonts w:ascii="Times New Roman" w:hAnsi="Times New Roman"/>
          <w:b/>
          <w:bCs/>
          <w:sz w:val="28"/>
          <w:szCs w:val="28"/>
        </w:rPr>
      </w:pPr>
      <w:r w:rsidRPr="00F63254">
        <w:rPr>
          <w:rFonts w:ascii="Times New Roman" w:hAnsi="Times New Roman"/>
          <w:b/>
          <w:bCs/>
          <w:sz w:val="28"/>
          <w:szCs w:val="28"/>
        </w:rPr>
        <w:t xml:space="preserve">Я и моя семья. </w:t>
      </w:r>
      <w:r w:rsidRPr="00F63254">
        <w:rPr>
          <w:rFonts w:ascii="Times New Roman" w:hAnsi="Times New Roman"/>
          <w:sz w:val="28"/>
          <w:szCs w:val="28"/>
        </w:rPr>
        <w:t>Члены семьи, их имена, возраст, внешность, характер. Мой день (распо</w:t>
      </w:r>
      <w:r w:rsidRPr="00F63254">
        <w:rPr>
          <w:rFonts w:ascii="Times New Roman" w:hAnsi="Times New Roman"/>
          <w:spacing w:val="2"/>
          <w:sz w:val="28"/>
          <w:szCs w:val="28"/>
        </w:rPr>
        <w:t>рядок дня)</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 xml:space="preserve">Любимая еда. </w:t>
      </w:r>
      <w:r w:rsidRPr="00F63254">
        <w:rPr>
          <w:rFonts w:ascii="Times New Roman" w:hAnsi="Times New Roman"/>
          <w:sz w:val="28"/>
          <w:szCs w:val="28"/>
        </w:rPr>
        <w:t>Семейные праздники: день рожд</w:t>
      </w:r>
      <w:r w:rsidRPr="00F63254">
        <w:rPr>
          <w:rFonts w:ascii="Times New Roman" w:hAnsi="Times New Roman"/>
          <w:sz w:val="28"/>
          <w:szCs w:val="28"/>
        </w:rPr>
        <w:t>е</w:t>
      </w:r>
      <w:r w:rsidRPr="00F63254">
        <w:rPr>
          <w:rFonts w:ascii="Times New Roman" w:hAnsi="Times New Roman"/>
          <w:sz w:val="28"/>
          <w:szCs w:val="28"/>
        </w:rPr>
        <w:t xml:space="preserve">ния, Новый год/Рождество. </w:t>
      </w:r>
    </w:p>
    <w:p w:rsidR="007C1D2E" w:rsidRPr="00F63254" w:rsidRDefault="007C1D2E" w:rsidP="007C1D2E">
      <w:pPr>
        <w:pStyle w:val="af"/>
        <w:spacing w:line="24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Мир моих увлечений. </w:t>
      </w:r>
      <w:r w:rsidRPr="00F63254">
        <w:rPr>
          <w:rFonts w:ascii="Times New Roman" w:hAnsi="Times New Roman"/>
          <w:spacing w:val="2"/>
          <w:sz w:val="28"/>
          <w:szCs w:val="28"/>
        </w:rPr>
        <w:t xml:space="preserve">Мои любимые занятия. </w:t>
      </w:r>
      <w:r w:rsidRPr="00F63254">
        <w:rPr>
          <w:rFonts w:ascii="Times New Roman" w:hAnsi="Times New Roman"/>
          <w:iCs/>
          <w:sz w:val="28"/>
          <w:szCs w:val="28"/>
        </w:rPr>
        <w:t>Мои любимые сказки</w:t>
      </w:r>
      <w:r w:rsidRPr="00F63254">
        <w:rPr>
          <w:rFonts w:ascii="Times New Roman" w:hAnsi="Times New Roman"/>
          <w:i/>
          <w:iCs/>
          <w:sz w:val="28"/>
          <w:szCs w:val="28"/>
        </w:rPr>
        <w:t xml:space="preserve">. </w:t>
      </w:r>
      <w:r w:rsidRPr="00F63254">
        <w:rPr>
          <w:rFonts w:ascii="Times New Roman" w:hAnsi="Times New Roman"/>
          <w:sz w:val="28"/>
          <w:szCs w:val="28"/>
        </w:rPr>
        <w:t>Выходной день</w:t>
      </w:r>
      <w:r w:rsidRPr="00F63254">
        <w:rPr>
          <w:rFonts w:ascii="Times New Roman" w:hAnsi="Times New Roman"/>
          <w:i/>
          <w:iCs/>
          <w:sz w:val="28"/>
          <w:szCs w:val="28"/>
        </w:rPr>
        <w:t xml:space="preserve">, </w:t>
      </w:r>
      <w:r w:rsidRPr="00F63254">
        <w:rPr>
          <w:rFonts w:ascii="Times New Roman" w:hAnsi="Times New Roman"/>
          <w:sz w:val="28"/>
          <w:szCs w:val="28"/>
        </w:rPr>
        <w:t>каникулы.</w:t>
      </w:r>
    </w:p>
    <w:p w:rsidR="007C1D2E" w:rsidRPr="00F63254" w:rsidRDefault="007C1D2E" w:rsidP="007C1D2E">
      <w:pPr>
        <w:pStyle w:val="af"/>
        <w:spacing w:line="240" w:lineRule="auto"/>
        <w:ind w:firstLine="709"/>
        <w:rPr>
          <w:rFonts w:ascii="Times New Roman" w:hAnsi="Times New Roman"/>
          <w:b/>
          <w:bCs/>
          <w:sz w:val="28"/>
          <w:szCs w:val="28"/>
        </w:rPr>
      </w:pPr>
      <w:r w:rsidRPr="00F63254">
        <w:rPr>
          <w:rFonts w:ascii="Times New Roman" w:hAnsi="Times New Roman"/>
          <w:b/>
          <w:bCs/>
          <w:sz w:val="28"/>
          <w:szCs w:val="28"/>
        </w:rPr>
        <w:t xml:space="preserve">Я и мои друзья. </w:t>
      </w:r>
      <w:r w:rsidRPr="00F63254">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7C1D2E" w:rsidRPr="00F63254" w:rsidRDefault="007C1D2E" w:rsidP="007C1D2E">
      <w:pPr>
        <w:pStyle w:val="af"/>
        <w:spacing w:line="24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Моя школа. </w:t>
      </w:r>
      <w:r w:rsidRPr="00F63254">
        <w:rPr>
          <w:rFonts w:ascii="Times New Roman" w:hAnsi="Times New Roman"/>
          <w:spacing w:val="2"/>
          <w:sz w:val="28"/>
          <w:szCs w:val="28"/>
        </w:rPr>
        <w:t xml:space="preserve">Классная комната, учебные предметы, </w:t>
      </w:r>
      <w:r w:rsidRPr="00F63254">
        <w:rPr>
          <w:rFonts w:ascii="Times New Roman" w:hAnsi="Times New Roman"/>
          <w:sz w:val="28"/>
          <w:szCs w:val="28"/>
        </w:rPr>
        <w:t>школьные прина</w:t>
      </w:r>
      <w:r w:rsidRPr="00F63254">
        <w:rPr>
          <w:rFonts w:ascii="Times New Roman" w:hAnsi="Times New Roman"/>
          <w:sz w:val="28"/>
          <w:szCs w:val="28"/>
        </w:rPr>
        <w:t>д</w:t>
      </w:r>
      <w:r w:rsidRPr="00F63254">
        <w:rPr>
          <w:rFonts w:ascii="Times New Roman" w:hAnsi="Times New Roman"/>
          <w:sz w:val="28"/>
          <w:szCs w:val="28"/>
        </w:rPr>
        <w:t xml:space="preserve">лежности. </w:t>
      </w:r>
    </w:p>
    <w:p w:rsidR="007C1D2E" w:rsidRPr="00F63254" w:rsidRDefault="007C1D2E" w:rsidP="007C1D2E">
      <w:pPr>
        <w:pStyle w:val="af"/>
        <w:spacing w:line="240" w:lineRule="auto"/>
        <w:ind w:firstLine="709"/>
        <w:rPr>
          <w:rFonts w:ascii="Times New Roman" w:hAnsi="Times New Roman"/>
          <w:b/>
          <w:bCs/>
          <w:sz w:val="28"/>
          <w:szCs w:val="28"/>
        </w:rPr>
      </w:pPr>
      <w:r w:rsidRPr="00F63254">
        <w:rPr>
          <w:rFonts w:ascii="Times New Roman" w:hAnsi="Times New Roman"/>
          <w:b/>
          <w:bCs/>
          <w:sz w:val="28"/>
          <w:szCs w:val="28"/>
        </w:rPr>
        <w:t xml:space="preserve">Мир вокруг меня. </w:t>
      </w:r>
      <w:r w:rsidRPr="00F63254">
        <w:rPr>
          <w:rFonts w:ascii="Times New Roman" w:hAnsi="Times New Roman"/>
          <w:sz w:val="28"/>
          <w:szCs w:val="28"/>
        </w:rPr>
        <w:t>Мой дом/квартира/комната: названия комнат. Прир</w:t>
      </w:r>
      <w:r w:rsidRPr="00F63254">
        <w:rPr>
          <w:rFonts w:ascii="Times New Roman" w:hAnsi="Times New Roman"/>
          <w:sz w:val="28"/>
          <w:szCs w:val="28"/>
        </w:rPr>
        <w:t>о</w:t>
      </w:r>
      <w:r w:rsidRPr="00F63254">
        <w:rPr>
          <w:rFonts w:ascii="Times New Roman" w:hAnsi="Times New Roman"/>
          <w:sz w:val="28"/>
          <w:szCs w:val="28"/>
        </w:rPr>
        <w:t xml:space="preserve">да. </w:t>
      </w:r>
      <w:r w:rsidRPr="00F63254">
        <w:rPr>
          <w:rFonts w:ascii="Times New Roman" w:hAnsi="Times New Roman"/>
          <w:iCs/>
          <w:sz w:val="28"/>
          <w:szCs w:val="28"/>
        </w:rPr>
        <w:t>Дикие и домашние животные</w:t>
      </w:r>
      <w:r w:rsidRPr="00F63254">
        <w:rPr>
          <w:rFonts w:ascii="Times New Roman" w:hAnsi="Times New Roman"/>
          <w:i/>
          <w:iCs/>
          <w:sz w:val="28"/>
          <w:szCs w:val="28"/>
        </w:rPr>
        <w:t xml:space="preserve">. </w:t>
      </w:r>
      <w:r w:rsidRPr="00F63254">
        <w:rPr>
          <w:rFonts w:ascii="Times New Roman" w:hAnsi="Times New Roman"/>
          <w:sz w:val="28"/>
          <w:szCs w:val="28"/>
        </w:rPr>
        <w:t>Любимое время года. Погода.</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b/>
          <w:bCs/>
          <w:spacing w:val="2"/>
          <w:sz w:val="28"/>
          <w:szCs w:val="28"/>
        </w:rPr>
        <w:t xml:space="preserve">Страна/страны изучаемого языка и родная страна. </w:t>
      </w:r>
      <w:r w:rsidRPr="00F63254">
        <w:rPr>
          <w:rFonts w:ascii="Times New Roman" w:hAnsi="Times New Roman"/>
          <w:sz w:val="28"/>
          <w:szCs w:val="28"/>
        </w:rPr>
        <w:t xml:space="preserve">Общие сведения: название, столица. </w:t>
      </w:r>
      <w:r w:rsidRPr="00F63254">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7C1D2E" w:rsidRPr="00F63254" w:rsidRDefault="007C1D2E" w:rsidP="007C1D2E">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Коммуникативные умения по видам речевой деятельности</w:t>
      </w:r>
    </w:p>
    <w:p w:rsidR="007C1D2E" w:rsidRPr="00F63254" w:rsidRDefault="007C1D2E" w:rsidP="007C1D2E">
      <w:pPr>
        <w:pStyle w:val="af"/>
        <w:spacing w:line="240" w:lineRule="auto"/>
        <w:ind w:firstLine="709"/>
        <w:rPr>
          <w:rFonts w:ascii="Times New Roman" w:hAnsi="Times New Roman"/>
          <w:i/>
          <w:iCs/>
          <w:sz w:val="28"/>
          <w:szCs w:val="28"/>
        </w:rPr>
      </w:pPr>
      <w:r w:rsidRPr="00F63254">
        <w:rPr>
          <w:rFonts w:ascii="Times New Roman" w:hAnsi="Times New Roman"/>
          <w:b/>
          <w:bCs/>
          <w:sz w:val="28"/>
          <w:szCs w:val="28"/>
        </w:rPr>
        <w:t>В русле говорения</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i/>
          <w:iCs/>
          <w:sz w:val="28"/>
          <w:szCs w:val="28"/>
        </w:rPr>
        <w:t>1.</w:t>
      </w:r>
      <w:r w:rsidRPr="00F63254">
        <w:rPr>
          <w:rFonts w:ascii="Times New Roman" w:hAnsi="Times New Roman"/>
          <w:i/>
          <w:iCs/>
          <w:sz w:val="28"/>
          <w:szCs w:val="28"/>
        </w:rPr>
        <w:t> </w:t>
      </w:r>
      <w:r w:rsidRPr="00F63254">
        <w:rPr>
          <w:rFonts w:ascii="Times New Roman" w:hAnsi="Times New Roman"/>
          <w:i/>
          <w:iCs/>
          <w:sz w:val="28"/>
          <w:szCs w:val="28"/>
        </w:rPr>
        <w:t>Диалогическая форма</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Уметь вести:</w:t>
      </w:r>
    </w:p>
    <w:p w:rsidR="007C1D2E" w:rsidRPr="00F63254" w:rsidRDefault="007C1D2E" w:rsidP="007C1D2E">
      <w:pPr>
        <w:pStyle w:val="af1"/>
        <w:spacing w:line="240" w:lineRule="auto"/>
        <w:ind w:firstLine="709"/>
        <w:rPr>
          <w:rFonts w:ascii="Times New Roman" w:hAnsi="Times New Roman"/>
          <w:sz w:val="28"/>
          <w:szCs w:val="28"/>
        </w:rPr>
      </w:pPr>
      <w:r w:rsidRPr="00F63254">
        <w:rPr>
          <w:rFonts w:ascii="Times New Roman" w:hAnsi="Times New Roman"/>
          <w:spacing w:val="2"/>
          <w:sz w:val="28"/>
          <w:szCs w:val="28"/>
        </w:rPr>
        <w:t>этикетные диалоги в типичных ситуациях бытового и учебно­трудового общения</w:t>
      </w:r>
      <w:r w:rsidRPr="00F63254">
        <w:rPr>
          <w:rFonts w:ascii="Times New Roman" w:hAnsi="Times New Roman"/>
          <w:sz w:val="28"/>
          <w:szCs w:val="28"/>
        </w:rPr>
        <w:t>;</w:t>
      </w:r>
    </w:p>
    <w:p w:rsidR="007C1D2E" w:rsidRPr="00F63254" w:rsidRDefault="007C1D2E" w:rsidP="007C1D2E">
      <w:pPr>
        <w:pStyle w:val="af1"/>
        <w:spacing w:line="240" w:lineRule="auto"/>
        <w:ind w:firstLine="709"/>
        <w:rPr>
          <w:rFonts w:ascii="Times New Roman" w:hAnsi="Times New Roman"/>
          <w:color w:val="auto"/>
          <w:sz w:val="28"/>
          <w:szCs w:val="28"/>
        </w:rPr>
      </w:pPr>
      <w:r w:rsidRPr="00F63254">
        <w:rPr>
          <w:rFonts w:ascii="Times New Roman" w:hAnsi="Times New Roman"/>
          <w:color w:val="auto"/>
          <w:sz w:val="28"/>
          <w:szCs w:val="28"/>
        </w:rPr>
        <w:t>диалог­расспрос (запрос информации и ответ на него) с опорой на ка</w:t>
      </w:r>
      <w:r w:rsidRPr="00F63254">
        <w:rPr>
          <w:rFonts w:ascii="Times New Roman" w:hAnsi="Times New Roman"/>
          <w:color w:val="auto"/>
          <w:sz w:val="28"/>
          <w:szCs w:val="28"/>
        </w:rPr>
        <w:t>р</w:t>
      </w:r>
      <w:r w:rsidRPr="00F63254">
        <w:rPr>
          <w:rFonts w:ascii="Times New Roman" w:hAnsi="Times New Roman"/>
          <w:color w:val="auto"/>
          <w:sz w:val="28"/>
          <w:szCs w:val="28"/>
        </w:rPr>
        <w:t>тинку и модель, объем диалогического высказывания 2-3 реплики с каждой стороны;</w:t>
      </w:r>
    </w:p>
    <w:p w:rsidR="007C1D2E" w:rsidRPr="00F63254" w:rsidRDefault="007C1D2E" w:rsidP="007C1D2E">
      <w:pPr>
        <w:pStyle w:val="af1"/>
        <w:spacing w:line="240" w:lineRule="auto"/>
        <w:ind w:firstLine="709"/>
        <w:rPr>
          <w:rFonts w:ascii="Times New Roman" w:hAnsi="Times New Roman"/>
          <w:i/>
          <w:iCs/>
          <w:sz w:val="28"/>
          <w:szCs w:val="28"/>
        </w:rPr>
      </w:pPr>
      <w:r w:rsidRPr="00F63254">
        <w:rPr>
          <w:rFonts w:ascii="Times New Roman" w:hAnsi="Times New Roman"/>
          <w:sz w:val="28"/>
          <w:szCs w:val="28"/>
        </w:rPr>
        <w:t>диалог — побуждение к действию.</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i/>
          <w:iCs/>
          <w:sz w:val="28"/>
          <w:szCs w:val="28"/>
        </w:rPr>
        <w:t>2.</w:t>
      </w:r>
      <w:r w:rsidRPr="00F63254">
        <w:rPr>
          <w:rFonts w:ascii="Times New Roman" w:hAnsi="Times New Roman"/>
          <w:i/>
          <w:iCs/>
          <w:sz w:val="28"/>
          <w:szCs w:val="28"/>
        </w:rPr>
        <w:t> </w:t>
      </w:r>
      <w:r w:rsidRPr="00F63254">
        <w:rPr>
          <w:rFonts w:ascii="Times New Roman" w:hAnsi="Times New Roman"/>
          <w:i/>
          <w:iCs/>
          <w:sz w:val="28"/>
          <w:szCs w:val="28"/>
        </w:rPr>
        <w:t>Монологическая форма</w:t>
      </w:r>
    </w:p>
    <w:p w:rsidR="007C1D2E" w:rsidRPr="00F63254" w:rsidRDefault="007C1D2E" w:rsidP="007C1D2E">
      <w:pPr>
        <w:pStyle w:val="af"/>
        <w:spacing w:line="240" w:lineRule="auto"/>
        <w:ind w:firstLine="709"/>
        <w:rPr>
          <w:rFonts w:ascii="Times New Roman" w:hAnsi="Times New Roman"/>
          <w:color w:val="auto"/>
          <w:sz w:val="28"/>
          <w:szCs w:val="28"/>
        </w:rPr>
      </w:pPr>
      <w:r w:rsidRPr="00F63254">
        <w:rPr>
          <w:rFonts w:ascii="Times New Roman" w:hAnsi="Times New Roman"/>
          <w:spacing w:val="2"/>
          <w:sz w:val="28"/>
          <w:szCs w:val="28"/>
        </w:rPr>
        <w:t>Уметь пользоваться основными коммуникативными типами речи: оп</w:t>
      </w:r>
      <w:r w:rsidRPr="00F63254">
        <w:rPr>
          <w:rFonts w:ascii="Times New Roman" w:hAnsi="Times New Roman"/>
          <w:spacing w:val="2"/>
          <w:sz w:val="28"/>
          <w:szCs w:val="28"/>
        </w:rPr>
        <w:t>и</w:t>
      </w:r>
      <w:r w:rsidRPr="00F63254">
        <w:rPr>
          <w:rFonts w:ascii="Times New Roman" w:hAnsi="Times New Roman"/>
          <w:spacing w:val="2"/>
          <w:sz w:val="28"/>
          <w:szCs w:val="28"/>
        </w:rPr>
        <w:t xml:space="preserve">сание, рассказ, </w:t>
      </w:r>
      <w:r w:rsidRPr="00F63254">
        <w:rPr>
          <w:rFonts w:ascii="Times New Roman" w:hAnsi="Times New Roman"/>
          <w:iCs/>
          <w:color w:val="auto"/>
          <w:spacing w:val="2"/>
          <w:sz w:val="28"/>
          <w:szCs w:val="28"/>
        </w:rPr>
        <w:t>характеристика (персона</w:t>
      </w:r>
      <w:r w:rsidRPr="00F63254">
        <w:rPr>
          <w:rFonts w:ascii="Times New Roman" w:hAnsi="Times New Roman"/>
          <w:iCs/>
          <w:color w:val="auto"/>
          <w:sz w:val="28"/>
          <w:szCs w:val="28"/>
        </w:rPr>
        <w:t>жей) с опорой на картинку (небольшой объем).</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b/>
          <w:bCs/>
          <w:sz w:val="28"/>
          <w:szCs w:val="28"/>
        </w:rPr>
        <w:t>В русле аудирования</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Воспринимать на слух и понимать:</w:t>
      </w:r>
    </w:p>
    <w:p w:rsidR="007C1D2E" w:rsidRPr="00F63254" w:rsidRDefault="007C1D2E" w:rsidP="007C1D2E">
      <w:pPr>
        <w:pStyle w:val="af1"/>
        <w:spacing w:line="240" w:lineRule="auto"/>
        <w:ind w:firstLine="709"/>
        <w:rPr>
          <w:rFonts w:ascii="Times New Roman" w:hAnsi="Times New Roman"/>
          <w:sz w:val="28"/>
          <w:szCs w:val="28"/>
        </w:rPr>
      </w:pPr>
      <w:r w:rsidRPr="00F63254">
        <w:rPr>
          <w:rFonts w:ascii="Times New Roman" w:hAnsi="Times New Roman"/>
          <w:sz w:val="28"/>
          <w:szCs w:val="28"/>
        </w:rPr>
        <w:t>речь учителя и одноклассников в процессе общения на уроке и вербал</w:t>
      </w:r>
      <w:r w:rsidRPr="00F63254">
        <w:rPr>
          <w:rFonts w:ascii="Times New Roman" w:hAnsi="Times New Roman"/>
          <w:sz w:val="28"/>
          <w:szCs w:val="28"/>
        </w:rPr>
        <w:t>ь</w:t>
      </w:r>
      <w:r w:rsidRPr="00F63254">
        <w:rPr>
          <w:rFonts w:ascii="Times New Roman" w:hAnsi="Times New Roman"/>
          <w:sz w:val="28"/>
          <w:szCs w:val="28"/>
        </w:rPr>
        <w:t>но/невербально реагировать на услышанное.</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b/>
          <w:bCs/>
          <w:sz w:val="28"/>
          <w:szCs w:val="28"/>
        </w:rPr>
        <w:t>В русле чтения</w:t>
      </w:r>
    </w:p>
    <w:p w:rsidR="007C1D2E" w:rsidRPr="00F63254" w:rsidRDefault="007C1D2E" w:rsidP="007C1D2E">
      <w:pPr>
        <w:pStyle w:val="af"/>
        <w:spacing w:line="240" w:lineRule="auto"/>
        <w:ind w:firstLine="709"/>
        <w:rPr>
          <w:rFonts w:ascii="Times New Roman" w:hAnsi="Times New Roman"/>
          <w:color w:val="auto"/>
          <w:sz w:val="28"/>
          <w:szCs w:val="28"/>
        </w:rPr>
      </w:pPr>
      <w:r w:rsidRPr="00F63254">
        <w:rPr>
          <w:rFonts w:ascii="Times New Roman" w:hAnsi="Times New Roman"/>
          <w:color w:val="auto"/>
          <w:sz w:val="28"/>
          <w:szCs w:val="28"/>
        </w:rPr>
        <w:t>Читать (использовать метод глобального чтения):</w:t>
      </w:r>
    </w:p>
    <w:p w:rsidR="007C1D2E" w:rsidRPr="00F63254" w:rsidRDefault="007C1D2E" w:rsidP="007C1D2E">
      <w:pPr>
        <w:pStyle w:val="af1"/>
        <w:spacing w:line="240" w:lineRule="auto"/>
        <w:ind w:firstLine="709"/>
        <w:rPr>
          <w:rFonts w:ascii="Times New Roman" w:hAnsi="Times New Roman"/>
          <w:sz w:val="28"/>
          <w:szCs w:val="28"/>
        </w:rPr>
      </w:pPr>
      <w:r w:rsidRPr="00F63254">
        <w:rPr>
          <w:rFonts w:ascii="Times New Roman" w:hAnsi="Times New Roman"/>
          <w:color w:val="auto"/>
          <w:spacing w:val="2"/>
          <w:sz w:val="28"/>
          <w:szCs w:val="28"/>
        </w:rPr>
        <w:t>вслух читать слова изучаемой лексики</w:t>
      </w:r>
      <w:r w:rsidRPr="00F63254">
        <w:rPr>
          <w:rFonts w:ascii="Times New Roman" w:hAnsi="Times New Roman"/>
          <w:sz w:val="28"/>
          <w:szCs w:val="28"/>
        </w:rPr>
        <w:t xml:space="preserve"> и понимать </w:t>
      </w:r>
      <w:r w:rsidRPr="00F63254">
        <w:rPr>
          <w:rFonts w:ascii="Times New Roman" w:hAnsi="Times New Roman"/>
          <w:color w:val="auto"/>
          <w:spacing w:val="2"/>
          <w:sz w:val="28"/>
          <w:szCs w:val="28"/>
        </w:rPr>
        <w:t>небольшие диалоги,</w:t>
      </w:r>
      <w:r w:rsidRPr="00F63254">
        <w:rPr>
          <w:rFonts w:ascii="Times New Roman" w:hAnsi="Times New Roman"/>
          <w:spacing w:val="2"/>
          <w:sz w:val="28"/>
          <w:szCs w:val="28"/>
        </w:rPr>
        <w:t xml:space="preserve"> построенные на изученном </w:t>
      </w:r>
      <w:r w:rsidRPr="00F63254">
        <w:rPr>
          <w:rFonts w:ascii="Times New Roman" w:hAnsi="Times New Roman"/>
          <w:sz w:val="28"/>
          <w:szCs w:val="28"/>
        </w:rPr>
        <w:t>языковом материале; находить необходимую и</w:t>
      </w:r>
      <w:r w:rsidRPr="00F63254">
        <w:rPr>
          <w:rFonts w:ascii="Times New Roman" w:hAnsi="Times New Roman"/>
          <w:sz w:val="28"/>
          <w:szCs w:val="28"/>
        </w:rPr>
        <w:t>н</w:t>
      </w:r>
      <w:r w:rsidRPr="00F63254">
        <w:rPr>
          <w:rFonts w:ascii="Times New Roman" w:hAnsi="Times New Roman"/>
          <w:sz w:val="28"/>
          <w:szCs w:val="28"/>
        </w:rPr>
        <w:t>формацию (имена персонажей, где происходит действие и</w:t>
      </w:r>
      <w:r w:rsidRPr="00F63254">
        <w:rPr>
          <w:rFonts w:ascii="Cambria Math" w:hAnsi="Cambria Math" w:cs="Cambria Math"/>
          <w:sz w:val="28"/>
          <w:szCs w:val="28"/>
        </w:rPr>
        <w:t> </w:t>
      </w:r>
      <w:r w:rsidRPr="00F63254">
        <w:rPr>
          <w:rFonts w:ascii="Times New Roman" w:hAnsi="Times New Roman"/>
          <w:sz w:val="28"/>
          <w:szCs w:val="28"/>
        </w:rPr>
        <w:t>т.</w:t>
      </w:r>
      <w:r w:rsidRPr="00F63254">
        <w:rPr>
          <w:rFonts w:ascii="Cambria Math" w:hAnsi="Cambria Math" w:cs="Cambria Math"/>
          <w:sz w:val="28"/>
          <w:szCs w:val="28"/>
        </w:rPr>
        <w:t> </w:t>
      </w:r>
      <w:r w:rsidRPr="00F63254">
        <w:rPr>
          <w:rFonts w:ascii="Times New Roman" w:hAnsi="Times New Roman"/>
          <w:sz w:val="28"/>
          <w:szCs w:val="28"/>
        </w:rPr>
        <w:t>д.).</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b/>
          <w:bCs/>
          <w:sz w:val="28"/>
          <w:szCs w:val="28"/>
        </w:rPr>
        <w:t>В русле письма</w:t>
      </w:r>
    </w:p>
    <w:p w:rsidR="007C1D2E" w:rsidRPr="00F63254" w:rsidRDefault="007C1D2E" w:rsidP="007C1D2E">
      <w:pPr>
        <w:pStyle w:val="af"/>
        <w:spacing w:line="240" w:lineRule="auto"/>
        <w:ind w:firstLine="709"/>
        <w:rPr>
          <w:rFonts w:ascii="Times New Roman" w:hAnsi="Times New Roman"/>
          <w:color w:val="auto"/>
          <w:sz w:val="28"/>
          <w:szCs w:val="28"/>
        </w:rPr>
      </w:pPr>
      <w:r w:rsidRPr="00F63254">
        <w:rPr>
          <w:rFonts w:ascii="Times New Roman" w:hAnsi="Times New Roman"/>
          <w:color w:val="auto"/>
          <w:sz w:val="28"/>
          <w:szCs w:val="28"/>
        </w:rPr>
        <w:t>Знать и уметь писать буквы английского алфавита.</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lastRenderedPageBreak/>
        <w:t>Владеть:</w:t>
      </w:r>
    </w:p>
    <w:p w:rsidR="007C1D2E" w:rsidRPr="00F63254" w:rsidRDefault="007C1D2E" w:rsidP="007C1D2E">
      <w:pPr>
        <w:pStyle w:val="af1"/>
        <w:spacing w:line="240" w:lineRule="auto"/>
        <w:ind w:firstLine="709"/>
        <w:rPr>
          <w:rFonts w:ascii="Times New Roman" w:hAnsi="Times New Roman"/>
          <w:sz w:val="28"/>
          <w:szCs w:val="28"/>
        </w:rPr>
      </w:pPr>
      <w:r w:rsidRPr="00F63254">
        <w:rPr>
          <w:rFonts w:ascii="Times New Roman" w:hAnsi="Times New Roman"/>
          <w:sz w:val="28"/>
          <w:szCs w:val="28"/>
        </w:rPr>
        <w:t>умением выписывать из текста слова, словосочетания и предложения.</w:t>
      </w:r>
    </w:p>
    <w:p w:rsidR="007C1D2E" w:rsidRPr="00F63254" w:rsidRDefault="007C1D2E" w:rsidP="007C1D2E">
      <w:pPr>
        <w:pStyle w:val="af4"/>
        <w:spacing w:before="0" w:after="0" w:line="240" w:lineRule="auto"/>
        <w:ind w:firstLine="709"/>
        <w:jc w:val="both"/>
        <w:rPr>
          <w:rFonts w:ascii="Times New Roman" w:hAnsi="Times New Roman"/>
          <w:sz w:val="28"/>
          <w:szCs w:val="28"/>
        </w:rPr>
      </w:pPr>
      <w:r w:rsidRPr="00F63254">
        <w:rPr>
          <w:rFonts w:ascii="Times New Roman" w:hAnsi="Times New Roman"/>
          <w:sz w:val="28"/>
          <w:szCs w:val="28"/>
        </w:rPr>
        <w:t>Языковые средства и навыки пользования ими</w:t>
      </w:r>
    </w:p>
    <w:p w:rsidR="007C1D2E" w:rsidRPr="00F63254" w:rsidRDefault="007C1D2E" w:rsidP="007C1D2E">
      <w:pPr>
        <w:pStyle w:val="af"/>
        <w:spacing w:line="240" w:lineRule="auto"/>
        <w:ind w:firstLine="709"/>
        <w:rPr>
          <w:rFonts w:ascii="Times New Roman" w:hAnsi="Times New Roman"/>
          <w:b/>
          <w:bCs/>
          <w:sz w:val="28"/>
          <w:szCs w:val="28"/>
        </w:rPr>
      </w:pPr>
      <w:r w:rsidRPr="00F63254">
        <w:rPr>
          <w:rFonts w:ascii="Times New Roman" w:hAnsi="Times New Roman"/>
          <w:b/>
          <w:bCs/>
          <w:i/>
          <w:iCs/>
          <w:sz w:val="28"/>
          <w:szCs w:val="28"/>
        </w:rPr>
        <w:t>Английский язык</w:t>
      </w:r>
    </w:p>
    <w:p w:rsidR="007C1D2E" w:rsidRPr="00F63254" w:rsidRDefault="007C1D2E" w:rsidP="007C1D2E">
      <w:pPr>
        <w:pStyle w:val="af"/>
        <w:spacing w:line="240" w:lineRule="auto"/>
        <w:ind w:firstLine="709"/>
        <w:rPr>
          <w:rFonts w:ascii="Times New Roman" w:hAnsi="Times New Roman"/>
          <w:b/>
          <w:bCs/>
          <w:sz w:val="28"/>
          <w:szCs w:val="28"/>
        </w:rPr>
      </w:pPr>
      <w:r w:rsidRPr="00F63254">
        <w:rPr>
          <w:rFonts w:ascii="Times New Roman" w:hAnsi="Times New Roman"/>
          <w:b/>
          <w:bCs/>
          <w:sz w:val="28"/>
          <w:szCs w:val="28"/>
        </w:rPr>
        <w:t xml:space="preserve">Графика, каллиграфия, орфография. </w:t>
      </w:r>
      <w:r w:rsidRPr="00F63254">
        <w:rPr>
          <w:rFonts w:ascii="Times New Roman" w:hAnsi="Times New Roman"/>
          <w:bCs/>
          <w:sz w:val="28"/>
          <w:szCs w:val="28"/>
        </w:rPr>
        <w:t>Б</w:t>
      </w:r>
      <w:r w:rsidRPr="00F63254">
        <w:rPr>
          <w:rFonts w:ascii="Times New Roman" w:hAnsi="Times New Roman"/>
          <w:sz w:val="28"/>
          <w:szCs w:val="28"/>
        </w:rPr>
        <w:t>уквы английского алфавита. О</w:t>
      </w:r>
      <w:r w:rsidRPr="00F63254">
        <w:rPr>
          <w:rFonts w:ascii="Times New Roman" w:hAnsi="Times New Roman"/>
          <w:sz w:val="28"/>
          <w:szCs w:val="28"/>
        </w:rPr>
        <w:t>с</w:t>
      </w:r>
      <w:r w:rsidRPr="00F63254">
        <w:rPr>
          <w:rFonts w:ascii="Times New Roman" w:hAnsi="Times New Roman"/>
          <w:sz w:val="28"/>
          <w:szCs w:val="28"/>
        </w:rPr>
        <w:t xml:space="preserve">новные буквосочетания. Звуко­буквенные </w:t>
      </w:r>
      <w:r w:rsidRPr="00F63254">
        <w:rPr>
          <w:rFonts w:ascii="Times New Roman" w:hAnsi="Times New Roman"/>
          <w:spacing w:val="2"/>
          <w:sz w:val="28"/>
          <w:szCs w:val="28"/>
        </w:rPr>
        <w:t xml:space="preserve">соответствия. Апостроф. </w:t>
      </w:r>
    </w:p>
    <w:p w:rsidR="007C1D2E" w:rsidRPr="00F63254" w:rsidRDefault="007C1D2E" w:rsidP="007C1D2E">
      <w:pPr>
        <w:pStyle w:val="af"/>
        <w:spacing w:line="240" w:lineRule="auto"/>
        <w:ind w:firstLine="709"/>
        <w:rPr>
          <w:rFonts w:ascii="Times New Roman" w:hAnsi="Times New Roman"/>
          <w:b/>
          <w:bCs/>
          <w:sz w:val="28"/>
          <w:szCs w:val="28"/>
        </w:rPr>
      </w:pPr>
      <w:r w:rsidRPr="00F63254">
        <w:rPr>
          <w:rFonts w:ascii="Times New Roman" w:hAnsi="Times New Roman"/>
          <w:b/>
          <w:bCs/>
          <w:sz w:val="28"/>
          <w:szCs w:val="28"/>
        </w:rPr>
        <w:t xml:space="preserve">Фонетическая сторона речи. </w:t>
      </w:r>
      <w:r w:rsidRPr="00F63254">
        <w:rPr>
          <w:rFonts w:ascii="Times New Roman" w:hAnsi="Times New Roman"/>
          <w:bCs/>
          <w:sz w:val="28"/>
          <w:szCs w:val="28"/>
        </w:rPr>
        <w:t>П</w:t>
      </w:r>
      <w:r w:rsidRPr="00F63254">
        <w:rPr>
          <w:rFonts w:ascii="Times New Roman" w:hAnsi="Times New Roman"/>
          <w:sz w:val="28"/>
          <w:szCs w:val="28"/>
        </w:rPr>
        <w:t>роизношение и различение на слух зв</w:t>
      </w:r>
      <w:r w:rsidRPr="00F63254">
        <w:rPr>
          <w:rFonts w:ascii="Times New Roman" w:hAnsi="Times New Roman"/>
          <w:sz w:val="28"/>
          <w:szCs w:val="28"/>
        </w:rPr>
        <w:t>у</w:t>
      </w:r>
      <w:r w:rsidRPr="00F63254">
        <w:rPr>
          <w:rFonts w:ascii="Times New Roman" w:hAnsi="Times New Roman"/>
          <w:sz w:val="28"/>
          <w:szCs w:val="28"/>
        </w:rPr>
        <w:t>ков и звукосочетаний англий</w:t>
      </w:r>
      <w:r w:rsidRPr="00F63254">
        <w:rPr>
          <w:rFonts w:ascii="Times New Roman" w:hAnsi="Times New Roman"/>
          <w:spacing w:val="2"/>
          <w:sz w:val="28"/>
          <w:szCs w:val="28"/>
        </w:rPr>
        <w:t xml:space="preserve">ского языка. Соблюдение норм произношения: долгота и </w:t>
      </w:r>
      <w:r w:rsidRPr="00F63254">
        <w:rPr>
          <w:rFonts w:ascii="Times New Roman" w:hAnsi="Times New Roman"/>
          <w:sz w:val="28"/>
          <w:szCs w:val="28"/>
        </w:rPr>
        <w:t xml:space="preserve">краткость гласных, отсутствие оглушения звонких согласных </w:t>
      </w:r>
      <w:r w:rsidRPr="00F63254">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F63254">
        <w:rPr>
          <w:rFonts w:ascii="Times New Roman" w:hAnsi="Times New Roman"/>
          <w:iCs/>
          <w:spacing w:val="2"/>
          <w:sz w:val="28"/>
          <w:szCs w:val="28"/>
        </w:rPr>
        <w:t>Связующее «r» (there is/there are).</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Ударение в слове, фразе.</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Отсутствие удар</w:t>
      </w:r>
      <w:r w:rsidRPr="00F63254">
        <w:rPr>
          <w:rFonts w:ascii="Times New Roman" w:hAnsi="Times New Roman"/>
          <w:iCs/>
          <w:spacing w:val="2"/>
          <w:sz w:val="28"/>
          <w:szCs w:val="28"/>
        </w:rPr>
        <w:t>е</w:t>
      </w:r>
      <w:r w:rsidRPr="00F63254">
        <w:rPr>
          <w:rFonts w:ascii="Times New Roman" w:hAnsi="Times New Roman"/>
          <w:iCs/>
          <w:spacing w:val="2"/>
          <w:sz w:val="28"/>
          <w:szCs w:val="28"/>
        </w:rPr>
        <w:t>ния на служебных словах (артиклях, союзах, предлогах).</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Членение предлож</w:t>
      </w:r>
      <w:r w:rsidRPr="00F63254">
        <w:rPr>
          <w:rFonts w:ascii="Times New Roman" w:hAnsi="Times New Roman"/>
          <w:iCs/>
          <w:spacing w:val="2"/>
          <w:sz w:val="28"/>
          <w:szCs w:val="28"/>
        </w:rPr>
        <w:t>е</w:t>
      </w:r>
      <w:r w:rsidRPr="00F63254">
        <w:rPr>
          <w:rFonts w:ascii="Times New Roman" w:hAnsi="Times New Roman"/>
          <w:iCs/>
          <w:spacing w:val="2"/>
          <w:sz w:val="28"/>
          <w:szCs w:val="28"/>
        </w:rPr>
        <w:t>ний на смысловые группы.</w:t>
      </w:r>
      <w:r w:rsidRPr="00F63254">
        <w:rPr>
          <w:rFonts w:ascii="Times New Roman" w:hAnsi="Times New Roman"/>
          <w:spacing w:val="2"/>
          <w:sz w:val="28"/>
          <w:szCs w:val="28"/>
        </w:rPr>
        <w:t xml:space="preserve"> Ритмико­интонационные особенности повествов</w:t>
      </w:r>
      <w:r w:rsidRPr="00F63254">
        <w:rPr>
          <w:rFonts w:ascii="Times New Roman" w:hAnsi="Times New Roman"/>
          <w:spacing w:val="2"/>
          <w:sz w:val="28"/>
          <w:szCs w:val="28"/>
        </w:rPr>
        <w:t>а</w:t>
      </w:r>
      <w:r w:rsidRPr="00F63254">
        <w:rPr>
          <w:rFonts w:ascii="Times New Roman" w:hAnsi="Times New Roman"/>
          <w:spacing w:val="2"/>
          <w:sz w:val="28"/>
          <w:szCs w:val="28"/>
        </w:rPr>
        <w:t xml:space="preserve">тельного, побудительного </w:t>
      </w:r>
      <w:r w:rsidRPr="00F63254">
        <w:rPr>
          <w:rFonts w:ascii="Times New Roman" w:hAnsi="Times New Roman"/>
          <w:sz w:val="28"/>
          <w:szCs w:val="28"/>
        </w:rPr>
        <w:t>и вопросительного (общий и специальный вопрос) предложе</w:t>
      </w:r>
      <w:r w:rsidRPr="00F63254">
        <w:rPr>
          <w:rFonts w:ascii="Times New Roman" w:hAnsi="Times New Roman"/>
          <w:spacing w:val="2"/>
          <w:sz w:val="28"/>
          <w:szCs w:val="28"/>
        </w:rPr>
        <w:t xml:space="preserve">ний. </w:t>
      </w:r>
      <w:r w:rsidRPr="00F63254">
        <w:rPr>
          <w:rFonts w:ascii="Times New Roman" w:hAnsi="Times New Roman"/>
          <w:iCs/>
          <w:spacing w:val="2"/>
          <w:sz w:val="28"/>
          <w:szCs w:val="28"/>
        </w:rPr>
        <w:t xml:space="preserve">Интонация перечисления. </w:t>
      </w:r>
    </w:p>
    <w:p w:rsidR="007C1D2E" w:rsidRPr="00F63254" w:rsidRDefault="007C1D2E" w:rsidP="007C1D2E">
      <w:pPr>
        <w:pStyle w:val="af"/>
        <w:spacing w:line="24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Лексическая сторона речи. </w:t>
      </w:r>
      <w:r w:rsidRPr="00F63254">
        <w:rPr>
          <w:rFonts w:ascii="Times New Roman" w:hAnsi="Times New Roman"/>
          <w:spacing w:val="-2"/>
          <w:sz w:val="28"/>
          <w:szCs w:val="28"/>
        </w:rPr>
        <w:t>Лексические единицы, обслу</w:t>
      </w:r>
      <w:r w:rsidRPr="00F63254">
        <w:rPr>
          <w:rFonts w:ascii="Times New Roman" w:hAnsi="Times New Roman"/>
          <w:sz w:val="28"/>
          <w:szCs w:val="28"/>
        </w:rPr>
        <w:t>живающие с</w:t>
      </w:r>
      <w:r w:rsidRPr="00F63254">
        <w:rPr>
          <w:rFonts w:ascii="Times New Roman" w:hAnsi="Times New Roman"/>
          <w:sz w:val="28"/>
          <w:szCs w:val="28"/>
        </w:rPr>
        <w:t>и</w:t>
      </w:r>
      <w:r w:rsidRPr="00F63254">
        <w:rPr>
          <w:rFonts w:ascii="Times New Roman" w:hAnsi="Times New Roman"/>
          <w:sz w:val="28"/>
          <w:szCs w:val="28"/>
        </w:rPr>
        <w:t>туации общения, в пределах тематики начальной школы, в объёме 300 лексич</w:t>
      </w:r>
      <w:r w:rsidRPr="00F63254">
        <w:rPr>
          <w:rFonts w:ascii="Times New Roman" w:hAnsi="Times New Roman"/>
          <w:sz w:val="28"/>
          <w:szCs w:val="28"/>
        </w:rPr>
        <w:t>е</w:t>
      </w:r>
      <w:r w:rsidRPr="00F63254">
        <w:rPr>
          <w:rFonts w:ascii="Times New Roman" w:hAnsi="Times New Roman"/>
          <w:sz w:val="28"/>
          <w:szCs w:val="28"/>
        </w:rPr>
        <w:t xml:space="preserve">ских единиц для усвоения, простейшие </w:t>
      </w:r>
      <w:r w:rsidRPr="00F63254">
        <w:rPr>
          <w:rFonts w:ascii="Times New Roman" w:hAnsi="Times New Roman"/>
          <w:spacing w:val="2"/>
          <w:sz w:val="28"/>
          <w:szCs w:val="28"/>
        </w:rPr>
        <w:t xml:space="preserve">устойчивые словосочетания, оценочная лексика и речевые </w:t>
      </w:r>
      <w:r w:rsidRPr="00F63254">
        <w:rPr>
          <w:rFonts w:ascii="Times New Roman" w:hAnsi="Times New Roman"/>
          <w:sz w:val="28"/>
          <w:szCs w:val="28"/>
        </w:rPr>
        <w:t>клише как элементы речевого этикета, отражающие культ</w:t>
      </w:r>
      <w:r w:rsidRPr="00F63254">
        <w:rPr>
          <w:rFonts w:ascii="Times New Roman" w:hAnsi="Times New Roman"/>
          <w:sz w:val="28"/>
          <w:szCs w:val="28"/>
        </w:rPr>
        <w:t>у</w:t>
      </w:r>
      <w:r w:rsidRPr="00F63254">
        <w:rPr>
          <w:rFonts w:ascii="Times New Roman" w:hAnsi="Times New Roman"/>
          <w:sz w:val="28"/>
          <w:szCs w:val="28"/>
        </w:rPr>
        <w:t xml:space="preserve">ру англоговорящих стран. Интернациональные слова (например, </w:t>
      </w:r>
      <w:r w:rsidRPr="00F63254">
        <w:rPr>
          <w:rFonts w:ascii="Times New Roman" w:hAnsi="Times New Roman"/>
          <w:spacing w:val="2"/>
          <w:sz w:val="28"/>
          <w:szCs w:val="28"/>
        </w:rPr>
        <w:t xml:space="preserve">doctor, film). </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b/>
          <w:bCs/>
          <w:sz w:val="28"/>
          <w:szCs w:val="28"/>
        </w:rPr>
        <w:t xml:space="preserve">Грамматическая сторона речи. </w:t>
      </w:r>
      <w:r w:rsidRPr="00F63254">
        <w:rPr>
          <w:rFonts w:ascii="Times New Roman" w:hAnsi="Times New Roman"/>
          <w:sz w:val="28"/>
          <w:szCs w:val="28"/>
        </w:rPr>
        <w:t xml:space="preserve">Основные коммуникативные типы предложений: повествовательное, вопросительное, </w:t>
      </w:r>
      <w:r w:rsidRPr="00F63254">
        <w:rPr>
          <w:rFonts w:ascii="Times New Roman" w:hAnsi="Times New Roman"/>
          <w:spacing w:val="2"/>
          <w:sz w:val="28"/>
          <w:szCs w:val="28"/>
        </w:rPr>
        <w:t xml:space="preserve">побудительное. Общий и специальный вопросы. Вопросительные слова: what, who, when, where, why, how. Порядок </w:t>
      </w:r>
      <w:r w:rsidRPr="00F63254">
        <w:rPr>
          <w:rFonts w:ascii="Times New Roman" w:hAnsi="Times New Roman"/>
          <w:sz w:val="28"/>
          <w:szCs w:val="28"/>
        </w:rPr>
        <w:t>слов в предложении. Утвердительные и отрицательные предл</w:t>
      </w:r>
      <w:r w:rsidRPr="00F63254">
        <w:rPr>
          <w:rFonts w:ascii="Times New Roman" w:hAnsi="Times New Roman"/>
          <w:sz w:val="28"/>
          <w:szCs w:val="28"/>
        </w:rPr>
        <w:t>о</w:t>
      </w:r>
      <w:r w:rsidRPr="00F63254">
        <w:rPr>
          <w:rFonts w:ascii="Times New Roman" w:hAnsi="Times New Roman"/>
          <w:sz w:val="28"/>
          <w:szCs w:val="28"/>
        </w:rPr>
        <w:t>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w:t>
      </w:r>
      <w:r w:rsidRPr="00F63254">
        <w:rPr>
          <w:rFonts w:ascii="Times New Roman" w:hAnsi="Times New Roman"/>
          <w:sz w:val="28"/>
          <w:szCs w:val="28"/>
        </w:rPr>
        <w:t>р</w:t>
      </w:r>
      <w:r w:rsidRPr="00F63254">
        <w:rPr>
          <w:rFonts w:ascii="Times New Roman" w:hAnsi="Times New Roman"/>
          <w:sz w:val="28"/>
          <w:szCs w:val="28"/>
        </w:rPr>
        <w:t xml:space="preserve">дительной (Help me, please.) и отрицательной (Don’t be late!) формах. </w:t>
      </w:r>
      <w:r w:rsidRPr="00F63254">
        <w:rPr>
          <w:rFonts w:ascii="Times New Roman" w:hAnsi="Times New Roman"/>
          <w:iCs/>
          <w:sz w:val="28"/>
          <w:szCs w:val="28"/>
        </w:rPr>
        <w:t>Безли</w:t>
      </w:r>
      <w:r w:rsidRPr="00F63254">
        <w:rPr>
          <w:rFonts w:ascii="Times New Roman" w:hAnsi="Times New Roman"/>
          <w:iCs/>
          <w:sz w:val="28"/>
          <w:szCs w:val="28"/>
        </w:rPr>
        <w:t>ч</w:t>
      </w:r>
      <w:r w:rsidRPr="00F63254">
        <w:rPr>
          <w:rFonts w:ascii="Times New Roman" w:hAnsi="Times New Roman"/>
          <w:iCs/>
          <w:sz w:val="28"/>
          <w:szCs w:val="28"/>
        </w:rPr>
        <w:t>ные предложения в настоящем времени (It is cold. It’s five o</w:t>
      </w:r>
      <w:r w:rsidRPr="00F63254">
        <w:rPr>
          <w:rFonts w:ascii="Times New Roman" w:hAnsi="Times New Roman"/>
          <w:sz w:val="28"/>
          <w:szCs w:val="28"/>
        </w:rPr>
        <w:t>’</w:t>
      </w:r>
      <w:r w:rsidRPr="00F63254">
        <w:rPr>
          <w:rFonts w:ascii="Times New Roman" w:hAnsi="Times New Roman"/>
          <w:iCs/>
          <w:sz w:val="28"/>
          <w:szCs w:val="28"/>
        </w:rPr>
        <w:t>clock.)</w:t>
      </w:r>
      <w:r w:rsidRPr="00F63254">
        <w:rPr>
          <w:rFonts w:ascii="Times New Roman" w:hAnsi="Times New Roman"/>
          <w:i/>
          <w:iCs/>
          <w:sz w:val="28"/>
          <w:szCs w:val="28"/>
        </w:rPr>
        <w:t>.</w:t>
      </w:r>
      <w:r w:rsidRPr="00F63254">
        <w:rPr>
          <w:rFonts w:ascii="Times New Roman" w:hAnsi="Times New Roman"/>
          <w:sz w:val="28"/>
          <w:szCs w:val="28"/>
        </w:rPr>
        <w:t xml:space="preserve"> Предлож</w:t>
      </w:r>
      <w:r w:rsidRPr="00F63254">
        <w:rPr>
          <w:rFonts w:ascii="Times New Roman" w:hAnsi="Times New Roman"/>
          <w:sz w:val="28"/>
          <w:szCs w:val="28"/>
        </w:rPr>
        <w:t>е</w:t>
      </w:r>
      <w:r w:rsidRPr="00F63254">
        <w:rPr>
          <w:rFonts w:ascii="Times New Roman" w:hAnsi="Times New Roman"/>
          <w:sz w:val="28"/>
          <w:szCs w:val="28"/>
        </w:rPr>
        <w:t xml:space="preserve">ния с оборотом there is/there are. Простые распространённые предложения. Предложения </w:t>
      </w:r>
      <w:r w:rsidRPr="00F63254">
        <w:rPr>
          <w:rFonts w:ascii="Times New Roman" w:hAnsi="Times New Roman"/>
          <w:spacing w:val="2"/>
          <w:sz w:val="28"/>
          <w:szCs w:val="28"/>
        </w:rPr>
        <w:t xml:space="preserve">с однородными членами. </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F63254">
        <w:rPr>
          <w:rFonts w:ascii="Times New Roman" w:hAnsi="Times New Roman"/>
          <w:sz w:val="28"/>
          <w:szCs w:val="28"/>
        </w:rPr>
        <w:t>правилу и исключения), существ</w:t>
      </w:r>
      <w:r w:rsidRPr="00F63254">
        <w:rPr>
          <w:rFonts w:ascii="Times New Roman" w:hAnsi="Times New Roman"/>
          <w:sz w:val="28"/>
          <w:szCs w:val="28"/>
        </w:rPr>
        <w:t>и</w:t>
      </w:r>
      <w:r w:rsidRPr="00F63254">
        <w:rPr>
          <w:rFonts w:ascii="Times New Roman" w:hAnsi="Times New Roman"/>
          <w:sz w:val="28"/>
          <w:szCs w:val="28"/>
        </w:rPr>
        <w:t xml:space="preserve">тельные с неопределённым, определённым и нулевым артиклем. </w:t>
      </w:r>
    </w:p>
    <w:p w:rsidR="007C1D2E" w:rsidRPr="00F63254" w:rsidRDefault="007C1D2E" w:rsidP="007C1D2E">
      <w:pPr>
        <w:pStyle w:val="af"/>
        <w:spacing w:line="240" w:lineRule="auto"/>
        <w:ind w:firstLine="709"/>
        <w:rPr>
          <w:rFonts w:ascii="Times New Roman" w:hAnsi="Times New Roman"/>
          <w:iCs/>
          <w:sz w:val="28"/>
          <w:szCs w:val="28"/>
        </w:rPr>
      </w:pPr>
      <w:r w:rsidRPr="00F63254">
        <w:rPr>
          <w:rFonts w:ascii="Times New Roman" w:hAnsi="Times New Roman"/>
          <w:sz w:val="28"/>
          <w:szCs w:val="28"/>
        </w:rPr>
        <w:t>Местоимения: личные (в именительном и объектном падежах), притяж</w:t>
      </w:r>
      <w:r w:rsidRPr="00F63254">
        <w:rPr>
          <w:rFonts w:ascii="Times New Roman" w:hAnsi="Times New Roman"/>
          <w:sz w:val="28"/>
          <w:szCs w:val="28"/>
        </w:rPr>
        <w:t>а</w:t>
      </w:r>
      <w:r w:rsidRPr="00F63254">
        <w:rPr>
          <w:rFonts w:ascii="Times New Roman" w:hAnsi="Times New Roman"/>
          <w:sz w:val="28"/>
          <w:szCs w:val="28"/>
        </w:rPr>
        <w:t xml:space="preserve">тельные, вопросительные, указательные (this/these, that/those), </w:t>
      </w:r>
      <w:r w:rsidRPr="00F63254">
        <w:rPr>
          <w:rFonts w:ascii="Times New Roman" w:hAnsi="Times New Roman"/>
          <w:iCs/>
          <w:sz w:val="28"/>
          <w:szCs w:val="28"/>
        </w:rPr>
        <w:t>неопределённые (some, any — некоторые случаи употребления).</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iCs/>
          <w:spacing w:val="2"/>
          <w:sz w:val="28"/>
          <w:szCs w:val="28"/>
        </w:rPr>
        <w:t>Наречия</w:t>
      </w:r>
      <w:r w:rsidRPr="00F63254">
        <w:rPr>
          <w:rFonts w:ascii="Times New Roman" w:hAnsi="Times New Roman"/>
          <w:iCs/>
          <w:spacing w:val="2"/>
          <w:sz w:val="28"/>
          <w:szCs w:val="28"/>
          <w:lang w:val="en-US"/>
        </w:rPr>
        <w:t xml:space="preserve"> </w:t>
      </w:r>
      <w:r w:rsidRPr="00F63254">
        <w:rPr>
          <w:rFonts w:ascii="Times New Roman" w:hAnsi="Times New Roman"/>
          <w:iCs/>
          <w:spacing w:val="2"/>
          <w:sz w:val="28"/>
          <w:szCs w:val="28"/>
        </w:rPr>
        <w:t>времени</w:t>
      </w:r>
      <w:r w:rsidRPr="00F63254">
        <w:rPr>
          <w:rFonts w:ascii="Times New Roman" w:hAnsi="Times New Roman"/>
          <w:iCs/>
          <w:spacing w:val="2"/>
          <w:sz w:val="28"/>
          <w:szCs w:val="28"/>
          <w:lang w:val="en-US"/>
        </w:rPr>
        <w:t xml:space="preserve"> (yesterday, tomorrow, never, usually, </w:t>
      </w:r>
      <w:r w:rsidRPr="00F63254">
        <w:rPr>
          <w:rFonts w:ascii="Times New Roman" w:hAnsi="Times New Roman"/>
          <w:iCs/>
          <w:sz w:val="28"/>
          <w:szCs w:val="28"/>
          <w:lang w:val="en-US"/>
        </w:rPr>
        <w:t xml:space="preserve">often, sometimes). </w:t>
      </w:r>
      <w:r w:rsidRPr="00F63254">
        <w:rPr>
          <w:rFonts w:ascii="Times New Roman" w:hAnsi="Times New Roman"/>
          <w:iCs/>
          <w:sz w:val="28"/>
          <w:szCs w:val="28"/>
        </w:rPr>
        <w:t>Наречия степени (much, little, very).</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Количественные числительные (до 100), порядковые числительные (до 10).</w:t>
      </w:r>
    </w:p>
    <w:p w:rsidR="007C1D2E" w:rsidRPr="00F63254" w:rsidRDefault="007C1D2E" w:rsidP="007C1D2E">
      <w:pPr>
        <w:pStyle w:val="af"/>
        <w:spacing w:line="240" w:lineRule="auto"/>
        <w:ind w:firstLine="709"/>
        <w:rPr>
          <w:rFonts w:ascii="Times New Roman" w:hAnsi="Times New Roman"/>
          <w:b/>
          <w:bCs/>
          <w:i/>
          <w:iCs/>
          <w:sz w:val="28"/>
          <w:szCs w:val="28"/>
          <w:lang w:val="en-US"/>
        </w:rPr>
      </w:pPr>
      <w:r w:rsidRPr="00F63254">
        <w:rPr>
          <w:rFonts w:ascii="Times New Roman" w:hAnsi="Times New Roman"/>
          <w:spacing w:val="2"/>
          <w:sz w:val="28"/>
          <w:szCs w:val="28"/>
        </w:rPr>
        <w:t>Наиболее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употребительные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предлоги</w:t>
      </w:r>
      <w:r w:rsidRPr="00F63254">
        <w:rPr>
          <w:rFonts w:ascii="Times New Roman" w:hAnsi="Times New Roman"/>
          <w:spacing w:val="2"/>
          <w:sz w:val="28"/>
          <w:szCs w:val="28"/>
          <w:lang w:val="en-US"/>
        </w:rPr>
        <w:t xml:space="preserve">: in, on, at, into, to, </w:t>
      </w:r>
      <w:r w:rsidRPr="00F63254">
        <w:rPr>
          <w:rFonts w:ascii="Times New Roman" w:hAnsi="Times New Roman"/>
          <w:sz w:val="28"/>
          <w:szCs w:val="28"/>
          <w:lang w:val="en-US"/>
        </w:rPr>
        <w:t>from, of, with.</w:t>
      </w:r>
    </w:p>
    <w:p w:rsidR="007C1D2E" w:rsidRPr="00F63254" w:rsidRDefault="007C1D2E" w:rsidP="007C1D2E">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Социокультурная осведомлённость</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В процессе обучения иностранному языку в начальной школе обуча</w:t>
      </w:r>
      <w:r w:rsidRPr="00F63254">
        <w:rPr>
          <w:rFonts w:ascii="Times New Roman" w:hAnsi="Times New Roman"/>
          <w:spacing w:val="2"/>
          <w:sz w:val="28"/>
          <w:szCs w:val="28"/>
        </w:rPr>
        <w:t>ю</w:t>
      </w:r>
      <w:r w:rsidRPr="00F63254">
        <w:rPr>
          <w:rFonts w:ascii="Times New Roman" w:hAnsi="Times New Roman"/>
          <w:spacing w:val="2"/>
          <w:sz w:val="28"/>
          <w:szCs w:val="28"/>
        </w:rPr>
        <w:t>щиеся знакомятся: с названиями стран из</w:t>
      </w:r>
      <w:r w:rsidRPr="00F63254">
        <w:rPr>
          <w:rFonts w:ascii="Times New Roman" w:hAnsi="Times New Roman"/>
          <w:sz w:val="28"/>
          <w:szCs w:val="28"/>
        </w:rPr>
        <w:t>учаемого языка; с некоторыми лит</w:t>
      </w:r>
      <w:r w:rsidRPr="00F63254">
        <w:rPr>
          <w:rFonts w:ascii="Times New Roman" w:hAnsi="Times New Roman"/>
          <w:sz w:val="28"/>
          <w:szCs w:val="28"/>
        </w:rPr>
        <w:t>е</w:t>
      </w:r>
      <w:r w:rsidRPr="00F63254">
        <w:rPr>
          <w:rFonts w:ascii="Times New Roman" w:hAnsi="Times New Roman"/>
          <w:sz w:val="28"/>
          <w:szCs w:val="28"/>
        </w:rPr>
        <w:lastRenderedPageBreak/>
        <w:t xml:space="preserve">ратурными персонажами </w:t>
      </w:r>
      <w:r w:rsidRPr="00F63254">
        <w:rPr>
          <w:rFonts w:ascii="Times New Roman" w:hAnsi="Times New Roman"/>
          <w:spacing w:val="2"/>
          <w:sz w:val="28"/>
          <w:szCs w:val="28"/>
        </w:rPr>
        <w:t>популярных детских произведений; с сюжетами н</w:t>
      </w:r>
      <w:r w:rsidRPr="00F63254">
        <w:rPr>
          <w:rFonts w:ascii="Times New Roman" w:hAnsi="Times New Roman"/>
          <w:spacing w:val="2"/>
          <w:sz w:val="28"/>
          <w:szCs w:val="28"/>
        </w:rPr>
        <w:t>е</w:t>
      </w:r>
      <w:r w:rsidRPr="00F63254">
        <w:rPr>
          <w:rFonts w:ascii="Times New Roman" w:hAnsi="Times New Roman"/>
          <w:spacing w:val="2"/>
          <w:sz w:val="28"/>
          <w:szCs w:val="28"/>
        </w:rPr>
        <w:t xml:space="preserve">которых популярных сказок, а также небольшими произведениями </w:t>
      </w:r>
      <w:r w:rsidRPr="00F63254">
        <w:rPr>
          <w:rFonts w:ascii="Times New Roman" w:hAnsi="Times New Roman"/>
          <w:sz w:val="28"/>
          <w:szCs w:val="28"/>
        </w:rPr>
        <w:t>детского фольклора (стихами, песнями) на иностранном языке; с элементарными форм</w:t>
      </w:r>
      <w:r w:rsidRPr="00F63254">
        <w:rPr>
          <w:rFonts w:ascii="Times New Roman" w:hAnsi="Times New Roman"/>
          <w:sz w:val="28"/>
          <w:szCs w:val="28"/>
        </w:rPr>
        <w:t>а</w:t>
      </w:r>
      <w:r w:rsidRPr="00F63254">
        <w:rPr>
          <w:rFonts w:ascii="Times New Roman" w:hAnsi="Times New Roman"/>
          <w:sz w:val="28"/>
          <w:szCs w:val="28"/>
        </w:rPr>
        <w:t>ми речевого и неречевого поведения, принятого в странах изучаемого языка.</w:t>
      </w:r>
    </w:p>
    <w:p w:rsidR="007C1D2E" w:rsidRPr="00081B14" w:rsidRDefault="007C1D2E" w:rsidP="007C1D2E">
      <w:pPr>
        <w:pStyle w:val="4"/>
        <w:spacing w:before="0" w:after="0" w:line="240" w:lineRule="auto"/>
        <w:rPr>
          <w:rFonts w:ascii="Times New Roman" w:hAnsi="Times New Roman" w:cs="Times New Roman"/>
          <w:b/>
          <w:sz w:val="28"/>
          <w:szCs w:val="28"/>
        </w:rPr>
      </w:pPr>
      <w:r w:rsidRPr="00081B14">
        <w:rPr>
          <w:rFonts w:ascii="Times New Roman" w:hAnsi="Times New Roman" w:cs="Times New Roman"/>
          <w:b/>
          <w:sz w:val="28"/>
          <w:szCs w:val="28"/>
        </w:rPr>
        <w:t>4. Математика</w:t>
      </w:r>
    </w:p>
    <w:p w:rsidR="007C1D2E" w:rsidRPr="00F63254" w:rsidRDefault="007C1D2E" w:rsidP="007C1D2E">
      <w:pPr>
        <w:pStyle w:val="af"/>
        <w:spacing w:line="240" w:lineRule="auto"/>
        <w:ind w:firstLine="708"/>
        <w:rPr>
          <w:rFonts w:ascii="Times New Roman" w:hAnsi="Times New Roman"/>
          <w:b/>
          <w:bCs/>
          <w:i/>
          <w:iCs/>
          <w:sz w:val="28"/>
          <w:szCs w:val="28"/>
        </w:rPr>
      </w:pPr>
      <w:r w:rsidRPr="00F63254">
        <w:rPr>
          <w:rFonts w:ascii="Times New Roman" w:hAnsi="Times New Roman"/>
          <w:b/>
          <w:bCs/>
          <w:i/>
          <w:iCs/>
          <w:sz w:val="28"/>
          <w:szCs w:val="28"/>
        </w:rPr>
        <w:t>Числа и величины</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w:t>
      </w:r>
      <w:r w:rsidRPr="00F63254">
        <w:rPr>
          <w:rFonts w:ascii="Times New Roman" w:hAnsi="Times New Roman"/>
          <w:sz w:val="28"/>
          <w:szCs w:val="28"/>
        </w:rPr>
        <w:t>е</w:t>
      </w:r>
      <w:r w:rsidRPr="00F63254">
        <w:rPr>
          <w:rFonts w:ascii="Times New Roman" w:hAnsi="Times New Roman"/>
          <w:sz w:val="28"/>
          <w:szCs w:val="28"/>
        </w:rPr>
        <w:t>мых. Сравнение и упорядочение чисел, знаки сравнения.</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w:t>
      </w:r>
      <w:r w:rsidRPr="00F63254">
        <w:rPr>
          <w:rFonts w:ascii="Times New Roman" w:hAnsi="Times New Roman"/>
          <w:sz w:val="28"/>
          <w:szCs w:val="28"/>
        </w:rPr>
        <w:t>и</w:t>
      </w:r>
      <w:r w:rsidRPr="00F63254">
        <w:rPr>
          <w:rFonts w:ascii="Times New Roman" w:hAnsi="Times New Roman"/>
          <w:sz w:val="28"/>
          <w:szCs w:val="28"/>
        </w:rPr>
        <w:t>нута, час). Соотношения между единицами измерения однородных величин. Сравне</w:t>
      </w:r>
      <w:r w:rsidRPr="00F63254">
        <w:rPr>
          <w:rFonts w:ascii="Times New Roman" w:hAnsi="Times New Roman"/>
          <w:spacing w:val="2"/>
          <w:sz w:val="28"/>
          <w:szCs w:val="28"/>
        </w:rPr>
        <w:t xml:space="preserve">ние и упорядочение однородных величин. Доля величины </w:t>
      </w:r>
      <w:r w:rsidRPr="00F63254">
        <w:rPr>
          <w:rFonts w:ascii="Times New Roman" w:hAnsi="Times New Roman"/>
          <w:sz w:val="28"/>
          <w:szCs w:val="28"/>
        </w:rPr>
        <w:t>(половина, треть, четверть, десятая, сотая, тысячная).</w:t>
      </w:r>
    </w:p>
    <w:p w:rsidR="007C1D2E" w:rsidRPr="00F63254" w:rsidRDefault="007C1D2E" w:rsidP="007C1D2E">
      <w:pPr>
        <w:pStyle w:val="af"/>
        <w:spacing w:line="240" w:lineRule="auto"/>
        <w:ind w:firstLine="708"/>
        <w:rPr>
          <w:rFonts w:ascii="Times New Roman" w:hAnsi="Times New Roman"/>
          <w:b/>
          <w:bCs/>
          <w:i/>
          <w:iCs/>
          <w:sz w:val="28"/>
          <w:szCs w:val="28"/>
        </w:rPr>
      </w:pPr>
      <w:r w:rsidRPr="00F63254">
        <w:rPr>
          <w:rFonts w:ascii="Times New Roman" w:hAnsi="Times New Roman"/>
          <w:b/>
          <w:bCs/>
          <w:i/>
          <w:iCs/>
          <w:sz w:val="28"/>
          <w:szCs w:val="28"/>
        </w:rPr>
        <w:t>Арифметические действия</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spacing w:val="2"/>
          <w:sz w:val="28"/>
          <w:szCs w:val="28"/>
        </w:rPr>
        <w:t xml:space="preserve">Сложение, вычитание, умножение и деление. Названия </w:t>
      </w:r>
      <w:r w:rsidRPr="00F63254">
        <w:rPr>
          <w:rFonts w:ascii="Times New Roman" w:hAnsi="Times New Roman"/>
          <w:sz w:val="28"/>
          <w:szCs w:val="28"/>
        </w:rPr>
        <w:t>компонентов арифметических действий, знаки действий. Таблица сложения. Таблица умн</w:t>
      </w:r>
      <w:r w:rsidRPr="00F63254">
        <w:rPr>
          <w:rFonts w:ascii="Times New Roman" w:hAnsi="Times New Roman"/>
          <w:sz w:val="28"/>
          <w:szCs w:val="28"/>
        </w:rPr>
        <w:t>о</w:t>
      </w:r>
      <w:r w:rsidRPr="00F63254">
        <w:rPr>
          <w:rFonts w:ascii="Times New Roman" w:hAnsi="Times New Roman"/>
          <w:sz w:val="28"/>
          <w:szCs w:val="28"/>
        </w:rPr>
        <w:t>жения. Связь между сложени</w:t>
      </w:r>
      <w:r w:rsidRPr="00F63254">
        <w:rPr>
          <w:rFonts w:ascii="Times New Roman" w:hAnsi="Times New Roman"/>
          <w:spacing w:val="2"/>
          <w:sz w:val="28"/>
          <w:szCs w:val="28"/>
        </w:rPr>
        <w:t>ем, вычитанием, умножением и делением. Нах</w:t>
      </w:r>
      <w:r w:rsidRPr="00F63254">
        <w:rPr>
          <w:rFonts w:ascii="Times New Roman" w:hAnsi="Times New Roman"/>
          <w:spacing w:val="2"/>
          <w:sz w:val="28"/>
          <w:szCs w:val="28"/>
        </w:rPr>
        <w:t>о</w:t>
      </w:r>
      <w:r w:rsidRPr="00F63254">
        <w:rPr>
          <w:rFonts w:ascii="Times New Roman" w:hAnsi="Times New Roman"/>
          <w:spacing w:val="2"/>
          <w:sz w:val="28"/>
          <w:szCs w:val="28"/>
        </w:rPr>
        <w:t xml:space="preserve">ждение неизвестного компонента арифметического действия. Деление </w:t>
      </w:r>
      <w:r w:rsidRPr="00F63254">
        <w:rPr>
          <w:rFonts w:ascii="Times New Roman" w:hAnsi="Times New Roman"/>
          <w:sz w:val="28"/>
          <w:szCs w:val="28"/>
        </w:rPr>
        <w:t>с оста</w:t>
      </w:r>
      <w:r w:rsidRPr="00F63254">
        <w:rPr>
          <w:rFonts w:ascii="Times New Roman" w:hAnsi="Times New Roman"/>
          <w:sz w:val="28"/>
          <w:szCs w:val="28"/>
        </w:rPr>
        <w:t>т</w:t>
      </w:r>
      <w:r w:rsidRPr="00F63254">
        <w:rPr>
          <w:rFonts w:ascii="Times New Roman" w:hAnsi="Times New Roman"/>
          <w:sz w:val="28"/>
          <w:szCs w:val="28"/>
        </w:rPr>
        <w:t>ком.</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sz w:val="28"/>
          <w:szCs w:val="28"/>
        </w:rPr>
        <w:t>Числовое выражение. Установление порядка выполнения действий в ч</w:t>
      </w:r>
      <w:r w:rsidRPr="00F63254">
        <w:rPr>
          <w:rFonts w:ascii="Times New Roman" w:hAnsi="Times New Roman"/>
          <w:sz w:val="28"/>
          <w:szCs w:val="28"/>
        </w:rPr>
        <w:t>и</w:t>
      </w:r>
      <w:r w:rsidRPr="00F63254">
        <w:rPr>
          <w:rFonts w:ascii="Times New Roman" w:hAnsi="Times New Roman"/>
          <w:sz w:val="28"/>
          <w:szCs w:val="28"/>
        </w:rPr>
        <w:t xml:space="preserve">словых выражениях со скобками и без скобок. Нахождение значения числового выражения. Использование </w:t>
      </w:r>
      <w:r w:rsidRPr="00F63254">
        <w:rPr>
          <w:rFonts w:ascii="Times New Roman" w:hAnsi="Times New Roman"/>
          <w:spacing w:val="2"/>
          <w:sz w:val="28"/>
          <w:szCs w:val="28"/>
        </w:rPr>
        <w:t>свойств арифметических действий в вычислениях (переста</w:t>
      </w:r>
      <w:r w:rsidRPr="00F63254">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sz w:val="28"/>
          <w:szCs w:val="28"/>
        </w:rPr>
        <w:t xml:space="preserve">Алгоритмы письменного сложения, вычитания, умножения и деления многозначных чисел. </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Способы проверки правильности вычислений (алгоритм, </w:t>
      </w:r>
      <w:r w:rsidRPr="00F63254">
        <w:rPr>
          <w:rFonts w:ascii="Times New Roman" w:hAnsi="Times New Roman"/>
          <w:sz w:val="28"/>
          <w:szCs w:val="28"/>
        </w:rPr>
        <w:t>обратное де</w:t>
      </w:r>
      <w:r w:rsidRPr="00F63254">
        <w:rPr>
          <w:rFonts w:ascii="Times New Roman" w:hAnsi="Times New Roman"/>
          <w:sz w:val="28"/>
          <w:szCs w:val="28"/>
        </w:rPr>
        <w:t>й</w:t>
      </w:r>
      <w:r w:rsidRPr="00F63254">
        <w:rPr>
          <w:rFonts w:ascii="Times New Roman" w:hAnsi="Times New Roman"/>
          <w:sz w:val="28"/>
          <w:szCs w:val="28"/>
        </w:rPr>
        <w:t>ствие, оценка достоверности, прикидки результата, вычисление на калькулят</w:t>
      </w:r>
      <w:r w:rsidRPr="00F63254">
        <w:rPr>
          <w:rFonts w:ascii="Times New Roman" w:hAnsi="Times New Roman"/>
          <w:sz w:val="28"/>
          <w:szCs w:val="28"/>
        </w:rPr>
        <w:t>о</w:t>
      </w:r>
      <w:r w:rsidRPr="00F63254">
        <w:rPr>
          <w:rFonts w:ascii="Times New Roman" w:hAnsi="Times New Roman"/>
          <w:sz w:val="28"/>
          <w:szCs w:val="28"/>
        </w:rPr>
        <w:t>ре).</w:t>
      </w:r>
    </w:p>
    <w:p w:rsidR="007C1D2E" w:rsidRPr="00F63254" w:rsidRDefault="007C1D2E" w:rsidP="007C1D2E">
      <w:pPr>
        <w:pStyle w:val="af"/>
        <w:spacing w:line="24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текстовыми задачами</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spacing w:val="-2"/>
          <w:sz w:val="28"/>
          <w:szCs w:val="28"/>
        </w:rPr>
        <w:t>Решение текстовых задач арифметическим способом. Зада</w:t>
      </w:r>
      <w:r w:rsidRPr="00F63254">
        <w:rPr>
          <w:rFonts w:ascii="Times New Roman" w:hAnsi="Times New Roman"/>
          <w:sz w:val="28"/>
          <w:szCs w:val="28"/>
        </w:rPr>
        <w:t>чи, содержащие отношения «больше (меньше) на…», «больше (меньше) в…». Зависимости м</w:t>
      </w:r>
      <w:r w:rsidRPr="00F63254">
        <w:rPr>
          <w:rFonts w:ascii="Times New Roman" w:hAnsi="Times New Roman"/>
          <w:sz w:val="28"/>
          <w:szCs w:val="28"/>
        </w:rPr>
        <w:t>е</w:t>
      </w:r>
      <w:r w:rsidRPr="00F63254">
        <w:rPr>
          <w:rFonts w:ascii="Times New Roman" w:hAnsi="Times New Roman"/>
          <w:sz w:val="28"/>
          <w:szCs w:val="28"/>
        </w:rPr>
        <w:t>жду величинами, характеризу</w:t>
      </w:r>
      <w:r w:rsidRPr="00F63254">
        <w:rPr>
          <w:rFonts w:ascii="Times New Roman" w:hAnsi="Times New Roman"/>
          <w:spacing w:val="2"/>
          <w:sz w:val="28"/>
          <w:szCs w:val="28"/>
        </w:rPr>
        <w:t>ющими процессы движения, работы, ку</w:t>
      </w:r>
      <w:r w:rsidRPr="00F63254">
        <w:rPr>
          <w:rFonts w:ascii="Times New Roman" w:hAnsi="Times New Roman"/>
          <w:spacing w:val="2"/>
          <w:sz w:val="28"/>
          <w:szCs w:val="28"/>
        </w:rPr>
        <w:t>п</w:t>
      </w:r>
      <w:r w:rsidRPr="00F63254">
        <w:rPr>
          <w:rFonts w:ascii="Times New Roman" w:hAnsi="Times New Roman"/>
          <w:spacing w:val="2"/>
          <w:sz w:val="28"/>
          <w:szCs w:val="28"/>
        </w:rPr>
        <w:t>ли</w:t>
      </w:r>
      <w:r w:rsidRPr="00F63254">
        <w:rPr>
          <w:rFonts w:ascii="Times New Roman" w:hAnsi="Times New Roman"/>
          <w:spacing w:val="2"/>
          <w:sz w:val="28"/>
          <w:szCs w:val="28"/>
        </w:rPr>
        <w:noBreakHyphen/>
        <w:t>продажи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Скорость, время, путь; объём работы, время, производител</w:t>
      </w:r>
      <w:r w:rsidRPr="00F63254">
        <w:rPr>
          <w:rFonts w:ascii="Times New Roman" w:hAnsi="Times New Roman"/>
          <w:sz w:val="28"/>
          <w:szCs w:val="28"/>
        </w:rPr>
        <w:t>ь</w:t>
      </w:r>
      <w:r w:rsidRPr="00F63254">
        <w:rPr>
          <w:rFonts w:ascii="Times New Roman" w:hAnsi="Times New Roman"/>
          <w:sz w:val="28"/>
          <w:szCs w:val="28"/>
        </w:rPr>
        <w:t>ность труда; количество товара, его цена и стоимость и</w:t>
      </w:r>
      <w:r w:rsidRPr="00F63254">
        <w:rPr>
          <w:rFonts w:ascii="Times New Roman" w:hAnsi="Times New Roman"/>
          <w:sz w:val="28"/>
          <w:szCs w:val="28"/>
        </w:rPr>
        <w:t> </w:t>
      </w:r>
      <w:r w:rsidRPr="00F63254">
        <w:rPr>
          <w:rFonts w:ascii="Times New Roman" w:hAnsi="Times New Roman"/>
          <w:sz w:val="28"/>
          <w:szCs w:val="28"/>
        </w:rPr>
        <w:t xml:space="preserve">др. </w:t>
      </w:r>
      <w:r w:rsidRPr="00F63254">
        <w:rPr>
          <w:rFonts w:ascii="Times New Roman" w:hAnsi="Times New Roman"/>
          <w:spacing w:val="2"/>
          <w:sz w:val="28"/>
          <w:szCs w:val="28"/>
        </w:rPr>
        <w:t xml:space="preserve">Планирование хода решения задачи. Представление текста </w:t>
      </w:r>
      <w:r w:rsidRPr="00F63254">
        <w:rPr>
          <w:rFonts w:ascii="Times New Roman" w:hAnsi="Times New Roman"/>
          <w:sz w:val="28"/>
          <w:szCs w:val="28"/>
        </w:rPr>
        <w:t>задачи (схема, таблица и другие мод</w:t>
      </w:r>
      <w:r w:rsidRPr="00F63254">
        <w:rPr>
          <w:rFonts w:ascii="Times New Roman" w:hAnsi="Times New Roman"/>
          <w:sz w:val="28"/>
          <w:szCs w:val="28"/>
        </w:rPr>
        <w:t>е</w:t>
      </w:r>
      <w:r w:rsidRPr="00F63254">
        <w:rPr>
          <w:rFonts w:ascii="Times New Roman" w:hAnsi="Times New Roman"/>
          <w:sz w:val="28"/>
          <w:szCs w:val="28"/>
        </w:rPr>
        <w:t>ли).</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sz w:val="28"/>
          <w:szCs w:val="28"/>
        </w:rPr>
        <w:t>Задачи на нахождение доли целого и целого по его доле.</w:t>
      </w:r>
    </w:p>
    <w:p w:rsidR="007C1D2E" w:rsidRPr="00F63254" w:rsidRDefault="007C1D2E" w:rsidP="007C1D2E">
      <w:pPr>
        <w:pStyle w:val="af"/>
        <w:spacing w:line="240" w:lineRule="auto"/>
        <w:ind w:firstLine="708"/>
        <w:rPr>
          <w:rFonts w:ascii="Times New Roman" w:hAnsi="Times New Roman"/>
          <w:b/>
          <w:bCs/>
          <w:i/>
          <w:iCs/>
          <w:sz w:val="28"/>
          <w:szCs w:val="28"/>
        </w:rPr>
      </w:pPr>
      <w:r w:rsidRPr="00F63254">
        <w:rPr>
          <w:rFonts w:ascii="Times New Roman" w:hAnsi="Times New Roman"/>
          <w:b/>
          <w:bCs/>
          <w:i/>
          <w:iCs/>
          <w:spacing w:val="2"/>
          <w:sz w:val="28"/>
          <w:szCs w:val="28"/>
        </w:rPr>
        <w:t>Пространственные отношения. Геометрические фи</w:t>
      </w:r>
      <w:r w:rsidRPr="00F63254">
        <w:rPr>
          <w:rFonts w:ascii="Times New Roman" w:hAnsi="Times New Roman"/>
          <w:b/>
          <w:bCs/>
          <w:i/>
          <w:iCs/>
          <w:sz w:val="28"/>
          <w:szCs w:val="28"/>
        </w:rPr>
        <w:t>гуры</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Взаимное расположение предметов в пространстве и на плоскости (в</w:t>
      </w:r>
      <w:r w:rsidRPr="00F63254">
        <w:rPr>
          <w:rFonts w:ascii="Times New Roman" w:hAnsi="Times New Roman"/>
          <w:spacing w:val="2"/>
          <w:sz w:val="28"/>
          <w:szCs w:val="28"/>
        </w:rPr>
        <w:t>ы</w:t>
      </w:r>
      <w:r w:rsidRPr="00F63254">
        <w:rPr>
          <w:rFonts w:ascii="Times New Roman" w:hAnsi="Times New Roman"/>
          <w:spacing w:val="2"/>
          <w:sz w:val="28"/>
          <w:szCs w:val="28"/>
        </w:rPr>
        <w:t>ше—ниже, слева—справа, сверху—снизу, ближе—дальше, между и пр.). Ра</w:t>
      </w:r>
      <w:r w:rsidRPr="00F63254">
        <w:rPr>
          <w:rFonts w:ascii="Times New Roman" w:hAnsi="Times New Roman"/>
          <w:spacing w:val="2"/>
          <w:sz w:val="28"/>
          <w:szCs w:val="28"/>
        </w:rPr>
        <w:t>с</w:t>
      </w:r>
      <w:r w:rsidRPr="00F63254">
        <w:rPr>
          <w:rFonts w:ascii="Times New Roman" w:hAnsi="Times New Roman"/>
          <w:spacing w:val="2"/>
          <w:sz w:val="28"/>
          <w:szCs w:val="28"/>
        </w:rPr>
        <w:t xml:space="preserve">познавание и изображение </w:t>
      </w:r>
      <w:r w:rsidRPr="00F63254">
        <w:rPr>
          <w:rFonts w:ascii="Times New Roman" w:hAnsi="Times New Roman"/>
          <w:sz w:val="28"/>
          <w:szCs w:val="28"/>
        </w:rPr>
        <w:t>геометрических фигур: точка, линия (кривая, пр</w:t>
      </w:r>
      <w:r w:rsidRPr="00F63254">
        <w:rPr>
          <w:rFonts w:ascii="Times New Roman" w:hAnsi="Times New Roman"/>
          <w:sz w:val="28"/>
          <w:szCs w:val="28"/>
        </w:rPr>
        <w:t>я</w:t>
      </w:r>
      <w:r w:rsidRPr="00F63254">
        <w:rPr>
          <w:rFonts w:ascii="Times New Roman" w:hAnsi="Times New Roman"/>
          <w:sz w:val="28"/>
          <w:szCs w:val="28"/>
        </w:rPr>
        <w:t>мая), отрезок, ломаная, угол, многоугольник, треугольник, прямоуголь</w:t>
      </w:r>
      <w:r w:rsidRPr="00F63254">
        <w:rPr>
          <w:rFonts w:ascii="Times New Roman" w:hAnsi="Times New Roman"/>
          <w:spacing w:val="2"/>
          <w:sz w:val="28"/>
          <w:szCs w:val="28"/>
        </w:rPr>
        <w:t>ник, квадрат, окружность, круг. Использование чертёжных инструментов для в</w:t>
      </w:r>
      <w:r w:rsidRPr="00F63254">
        <w:rPr>
          <w:rFonts w:ascii="Times New Roman" w:hAnsi="Times New Roman"/>
          <w:spacing w:val="2"/>
          <w:sz w:val="28"/>
          <w:szCs w:val="28"/>
        </w:rPr>
        <w:t>ы</w:t>
      </w:r>
      <w:r w:rsidRPr="00F63254">
        <w:rPr>
          <w:rFonts w:ascii="Times New Roman" w:hAnsi="Times New Roman"/>
          <w:spacing w:val="2"/>
          <w:sz w:val="28"/>
          <w:szCs w:val="28"/>
        </w:rPr>
        <w:lastRenderedPageBreak/>
        <w:t>полнения построений. Геометрические формы в окружающем мире. Распозн</w:t>
      </w:r>
      <w:r w:rsidRPr="00F63254">
        <w:rPr>
          <w:rFonts w:ascii="Times New Roman" w:hAnsi="Times New Roman"/>
          <w:spacing w:val="2"/>
          <w:sz w:val="28"/>
          <w:szCs w:val="28"/>
        </w:rPr>
        <w:t>а</w:t>
      </w:r>
      <w:r w:rsidRPr="00F63254">
        <w:rPr>
          <w:rFonts w:ascii="Times New Roman" w:hAnsi="Times New Roman"/>
          <w:spacing w:val="2"/>
          <w:sz w:val="28"/>
          <w:szCs w:val="28"/>
        </w:rPr>
        <w:t xml:space="preserve">вание и называние: </w:t>
      </w:r>
      <w:r w:rsidRPr="00F63254">
        <w:rPr>
          <w:rFonts w:ascii="Times New Roman" w:hAnsi="Times New Roman"/>
          <w:sz w:val="28"/>
          <w:szCs w:val="28"/>
        </w:rPr>
        <w:t>куб, шар, параллелепипед, пирамида, цилиндр, конус.</w:t>
      </w:r>
    </w:p>
    <w:p w:rsidR="007C1D2E" w:rsidRPr="00F63254" w:rsidRDefault="007C1D2E" w:rsidP="007C1D2E">
      <w:pPr>
        <w:pStyle w:val="af"/>
        <w:spacing w:line="240" w:lineRule="auto"/>
        <w:ind w:firstLine="708"/>
        <w:rPr>
          <w:rFonts w:ascii="Times New Roman" w:hAnsi="Times New Roman"/>
          <w:b/>
          <w:bCs/>
          <w:i/>
          <w:iCs/>
          <w:sz w:val="28"/>
          <w:szCs w:val="28"/>
        </w:rPr>
      </w:pPr>
      <w:r w:rsidRPr="00F63254">
        <w:rPr>
          <w:rFonts w:ascii="Times New Roman" w:hAnsi="Times New Roman"/>
          <w:b/>
          <w:bCs/>
          <w:i/>
          <w:iCs/>
          <w:sz w:val="28"/>
          <w:szCs w:val="28"/>
        </w:rPr>
        <w:t>Геометрические величины</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spacing w:val="2"/>
          <w:sz w:val="28"/>
          <w:szCs w:val="28"/>
        </w:rPr>
        <w:t xml:space="preserve">Геометрические величины и их измерение. Измерение </w:t>
      </w:r>
      <w:r w:rsidRPr="00F63254">
        <w:rPr>
          <w:rFonts w:ascii="Times New Roman" w:hAnsi="Times New Roman"/>
          <w:sz w:val="28"/>
          <w:szCs w:val="28"/>
        </w:rPr>
        <w:t>длины отрезка. Единицы длины (мм, см, дм, м, км). Периметр. Вычисление периметра мног</w:t>
      </w:r>
      <w:r w:rsidRPr="00F63254">
        <w:rPr>
          <w:rFonts w:ascii="Times New Roman" w:hAnsi="Times New Roman"/>
          <w:sz w:val="28"/>
          <w:szCs w:val="28"/>
        </w:rPr>
        <w:t>о</w:t>
      </w:r>
      <w:r w:rsidRPr="00F63254">
        <w:rPr>
          <w:rFonts w:ascii="Times New Roman" w:hAnsi="Times New Roman"/>
          <w:sz w:val="28"/>
          <w:szCs w:val="28"/>
        </w:rPr>
        <w:t>угольника.</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sz w:val="28"/>
          <w:szCs w:val="28"/>
        </w:rPr>
        <w:t>Площадь геометрической фигуры. Единицы площади (см</w:t>
      </w:r>
      <w:r w:rsidRPr="00F63254">
        <w:rPr>
          <w:rFonts w:ascii="Times New Roman" w:hAnsi="Times New Roman"/>
          <w:sz w:val="28"/>
          <w:szCs w:val="28"/>
          <w:vertAlign w:val="superscript"/>
        </w:rPr>
        <w:t>2</w:t>
      </w:r>
      <w:r w:rsidRPr="00F63254">
        <w:rPr>
          <w:rFonts w:ascii="Times New Roman" w:hAnsi="Times New Roman"/>
          <w:sz w:val="28"/>
          <w:szCs w:val="28"/>
        </w:rPr>
        <w:t xml:space="preserve">, </w:t>
      </w:r>
      <w:r w:rsidRPr="00F63254">
        <w:rPr>
          <w:rFonts w:ascii="Times New Roman" w:hAnsi="Times New Roman"/>
          <w:spacing w:val="2"/>
          <w:sz w:val="28"/>
          <w:szCs w:val="28"/>
        </w:rPr>
        <w:t>дм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xml:space="preserve">). </w:t>
      </w:r>
      <w:r w:rsidRPr="00F63254">
        <w:rPr>
          <w:rFonts w:ascii="Times New Roman" w:hAnsi="Times New Roman"/>
          <w:sz w:val="28"/>
          <w:szCs w:val="28"/>
        </w:rPr>
        <w:t>В</w:t>
      </w:r>
      <w:r w:rsidRPr="00F63254">
        <w:rPr>
          <w:rFonts w:ascii="Times New Roman" w:hAnsi="Times New Roman"/>
          <w:sz w:val="28"/>
          <w:szCs w:val="28"/>
        </w:rPr>
        <w:t>ы</w:t>
      </w:r>
      <w:r w:rsidRPr="00F63254">
        <w:rPr>
          <w:rFonts w:ascii="Times New Roman" w:hAnsi="Times New Roman"/>
          <w:sz w:val="28"/>
          <w:szCs w:val="28"/>
        </w:rPr>
        <w:t>числение площади прямоугольника.</w:t>
      </w:r>
    </w:p>
    <w:p w:rsidR="007C1D2E" w:rsidRPr="00F63254" w:rsidRDefault="007C1D2E" w:rsidP="007C1D2E">
      <w:pPr>
        <w:pStyle w:val="af"/>
        <w:spacing w:line="24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информацией</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sz w:val="28"/>
          <w:szCs w:val="28"/>
        </w:rPr>
        <w:t xml:space="preserve">Сбор и представление информации, связанной со счётом </w:t>
      </w:r>
      <w:r w:rsidRPr="00F63254">
        <w:rPr>
          <w:rFonts w:ascii="Times New Roman" w:hAnsi="Times New Roman"/>
          <w:spacing w:val="2"/>
          <w:sz w:val="28"/>
          <w:szCs w:val="28"/>
        </w:rPr>
        <w:t xml:space="preserve">(пересчётом), измерением величин; фиксирование, анализ </w:t>
      </w:r>
      <w:r w:rsidRPr="00F63254">
        <w:rPr>
          <w:rFonts w:ascii="Times New Roman" w:hAnsi="Times New Roman"/>
          <w:sz w:val="28"/>
          <w:szCs w:val="28"/>
        </w:rPr>
        <w:t>полученной информации.</w:t>
      </w:r>
    </w:p>
    <w:p w:rsidR="007C1D2E" w:rsidRPr="00F63254" w:rsidRDefault="007C1D2E" w:rsidP="007C1D2E">
      <w:pPr>
        <w:pStyle w:val="af"/>
        <w:spacing w:line="240" w:lineRule="auto"/>
        <w:ind w:firstLine="708"/>
        <w:rPr>
          <w:rFonts w:ascii="Times New Roman" w:hAnsi="Times New Roman"/>
          <w:spacing w:val="-2"/>
          <w:sz w:val="28"/>
          <w:szCs w:val="28"/>
        </w:rPr>
      </w:pPr>
      <w:r w:rsidRPr="00F63254">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w:t>
      </w:r>
      <w:r w:rsidRPr="00F63254">
        <w:rPr>
          <w:rFonts w:ascii="Times New Roman" w:hAnsi="Times New Roman"/>
          <w:spacing w:val="-2"/>
          <w:sz w:val="28"/>
          <w:szCs w:val="28"/>
        </w:rPr>
        <w:t>о</w:t>
      </w:r>
      <w:r w:rsidRPr="00F63254">
        <w:rPr>
          <w:rFonts w:ascii="Times New Roman" w:hAnsi="Times New Roman"/>
          <w:spacing w:val="-2"/>
          <w:sz w:val="28"/>
          <w:szCs w:val="28"/>
        </w:rPr>
        <w:t>рые»).</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spacing w:val="-2"/>
          <w:sz w:val="28"/>
          <w:szCs w:val="28"/>
        </w:rPr>
        <w:t>Составление конечной последовательности (цепочки) пред</w:t>
      </w:r>
      <w:r w:rsidRPr="00F63254">
        <w:rPr>
          <w:rFonts w:ascii="Times New Roman" w:hAnsi="Times New Roman"/>
          <w:spacing w:val="2"/>
          <w:sz w:val="28"/>
          <w:szCs w:val="28"/>
        </w:rPr>
        <w:t>метов, чисел, геометрических фигур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по правилу. </w:t>
      </w:r>
      <w:r w:rsidRPr="00F63254">
        <w:rPr>
          <w:rFonts w:ascii="Times New Roman" w:hAnsi="Times New Roman"/>
          <w:sz w:val="28"/>
          <w:szCs w:val="28"/>
        </w:rPr>
        <w:t>Составление, запись и выполнение простого алгоритма, плана поиска информации.</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spacing w:val="2"/>
          <w:sz w:val="28"/>
          <w:szCs w:val="28"/>
        </w:rPr>
        <w:t xml:space="preserve">Чтение и заполнение таблицы. Интерпретация данных </w:t>
      </w:r>
      <w:r w:rsidRPr="00F63254">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7C1D2E" w:rsidRPr="00081B14" w:rsidRDefault="007C1D2E" w:rsidP="007C1D2E">
      <w:pPr>
        <w:pStyle w:val="4"/>
        <w:spacing w:before="0" w:after="0" w:line="240" w:lineRule="auto"/>
        <w:rPr>
          <w:rFonts w:ascii="Times New Roman" w:hAnsi="Times New Roman" w:cs="Times New Roman"/>
          <w:b/>
          <w:sz w:val="28"/>
          <w:szCs w:val="28"/>
        </w:rPr>
      </w:pPr>
      <w:r w:rsidRPr="00081B14">
        <w:rPr>
          <w:rFonts w:ascii="Times New Roman" w:hAnsi="Times New Roman" w:cs="Times New Roman"/>
          <w:b/>
          <w:sz w:val="28"/>
          <w:szCs w:val="28"/>
        </w:rPr>
        <w:t>5. Окружающий мир (Человек, природа, общество)</w:t>
      </w:r>
    </w:p>
    <w:p w:rsidR="007C1D2E" w:rsidRPr="00F63254" w:rsidRDefault="007C1D2E" w:rsidP="007C1D2E">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природа</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Природа — это то, что нас окружает, но не создано челове</w:t>
      </w:r>
      <w:r w:rsidRPr="00F63254">
        <w:rPr>
          <w:rFonts w:ascii="Times New Roman" w:hAnsi="Times New Roman"/>
          <w:sz w:val="28"/>
          <w:szCs w:val="28"/>
        </w:rPr>
        <w:t>ком. Природные объекты и предметы, созданные человеком. Неживая и живая природа. Призн</w:t>
      </w:r>
      <w:r w:rsidRPr="00F63254">
        <w:rPr>
          <w:rFonts w:ascii="Times New Roman" w:hAnsi="Times New Roman"/>
          <w:sz w:val="28"/>
          <w:szCs w:val="28"/>
        </w:rPr>
        <w:t>а</w:t>
      </w:r>
      <w:r w:rsidRPr="00F63254">
        <w:rPr>
          <w:rFonts w:ascii="Times New Roman" w:hAnsi="Times New Roman"/>
          <w:sz w:val="28"/>
          <w:szCs w:val="28"/>
        </w:rPr>
        <w:t>ки предметов (цвет, форма, сравнительные размеры и</w:t>
      </w:r>
      <w:r w:rsidRPr="00F63254">
        <w:rPr>
          <w:rFonts w:ascii="Times New Roman" w:hAnsi="Times New Roman"/>
          <w:sz w:val="28"/>
          <w:szCs w:val="28"/>
        </w:rPr>
        <w:t> </w:t>
      </w:r>
      <w:r w:rsidRPr="00F63254">
        <w:rPr>
          <w:rFonts w:ascii="Times New Roman" w:hAnsi="Times New Roman"/>
          <w:sz w:val="28"/>
          <w:szCs w:val="28"/>
        </w:rPr>
        <w:t>др.). Расположение предметов в пространстве (право, лево, верх, низ и пр.). Примеры явлений пр</w:t>
      </w:r>
      <w:r w:rsidRPr="00F63254">
        <w:rPr>
          <w:rFonts w:ascii="Times New Roman" w:hAnsi="Times New Roman"/>
          <w:sz w:val="28"/>
          <w:szCs w:val="28"/>
        </w:rPr>
        <w:t>и</w:t>
      </w:r>
      <w:r w:rsidRPr="00F63254">
        <w:rPr>
          <w:rFonts w:ascii="Times New Roman" w:hAnsi="Times New Roman"/>
          <w:sz w:val="28"/>
          <w:szCs w:val="28"/>
        </w:rPr>
        <w:t>роды: смена времён года, снегопад, листопад, перелёты птиц, смена времени суток, рассвет, закат, ветер, дождь, гроза.</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 xml:space="preserve">Вещество — то, из чего состоят все природные объекты </w:t>
      </w:r>
      <w:r w:rsidRPr="00F63254">
        <w:rPr>
          <w:rFonts w:ascii="Times New Roman" w:hAnsi="Times New Roman"/>
          <w:spacing w:val="2"/>
          <w:sz w:val="28"/>
          <w:szCs w:val="28"/>
        </w:rPr>
        <w:t>и предметы. Ра</w:t>
      </w:r>
      <w:r w:rsidRPr="00F63254">
        <w:rPr>
          <w:rFonts w:ascii="Times New Roman" w:hAnsi="Times New Roman"/>
          <w:spacing w:val="2"/>
          <w:sz w:val="28"/>
          <w:szCs w:val="28"/>
        </w:rPr>
        <w:t>з</w:t>
      </w:r>
      <w:r w:rsidRPr="00F63254">
        <w:rPr>
          <w:rFonts w:ascii="Times New Roman" w:hAnsi="Times New Roman"/>
          <w:spacing w:val="2"/>
          <w:sz w:val="28"/>
          <w:szCs w:val="28"/>
        </w:rPr>
        <w:t xml:space="preserve">нообразие веществ в окружающем мире. </w:t>
      </w:r>
      <w:r w:rsidRPr="00F63254">
        <w:rPr>
          <w:rFonts w:ascii="Times New Roman" w:hAnsi="Times New Roman"/>
          <w:sz w:val="28"/>
          <w:szCs w:val="28"/>
        </w:rPr>
        <w:t>Примеры веществ: соль, сахар, вода, природный газ. Твёрдые тела, жидкости, газы. Простейшие практические раб</w:t>
      </w:r>
      <w:r w:rsidRPr="00F63254">
        <w:rPr>
          <w:rFonts w:ascii="Times New Roman" w:hAnsi="Times New Roman"/>
          <w:sz w:val="28"/>
          <w:szCs w:val="28"/>
        </w:rPr>
        <w:t>о</w:t>
      </w:r>
      <w:r w:rsidRPr="00F63254">
        <w:rPr>
          <w:rFonts w:ascii="Times New Roman" w:hAnsi="Times New Roman"/>
          <w:sz w:val="28"/>
          <w:szCs w:val="28"/>
        </w:rPr>
        <w:t>ты с веществами, жидкостями, газами.</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Звёзды и планеты. </w:t>
      </w:r>
      <w:r w:rsidRPr="00F63254">
        <w:rPr>
          <w:rFonts w:ascii="Times New Roman" w:hAnsi="Times New Roman"/>
          <w:iCs/>
          <w:spacing w:val="2"/>
          <w:sz w:val="28"/>
          <w:szCs w:val="28"/>
        </w:rPr>
        <w:t>Солнце</w:t>
      </w:r>
      <w:r w:rsidRPr="00F63254">
        <w:rPr>
          <w:rFonts w:ascii="Times New Roman" w:hAnsi="Times New Roman"/>
          <w:spacing w:val="2"/>
          <w:sz w:val="28"/>
          <w:szCs w:val="28"/>
        </w:rPr>
        <w:t xml:space="preserve"> — </w:t>
      </w:r>
      <w:r w:rsidRPr="00F63254">
        <w:rPr>
          <w:rFonts w:ascii="Times New Roman" w:hAnsi="Times New Roman"/>
          <w:iCs/>
          <w:spacing w:val="2"/>
          <w:sz w:val="28"/>
          <w:szCs w:val="28"/>
        </w:rPr>
        <w:t>ближайшая к нам звез</w:t>
      </w:r>
      <w:r w:rsidRPr="00F63254">
        <w:rPr>
          <w:rFonts w:ascii="Times New Roman" w:hAnsi="Times New Roman"/>
          <w:iCs/>
          <w:sz w:val="28"/>
          <w:szCs w:val="28"/>
        </w:rPr>
        <w:t xml:space="preserve">да, источник света и тепла для всего живого на Земле. </w:t>
      </w:r>
      <w:r w:rsidRPr="00F63254">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F63254">
        <w:rPr>
          <w:rFonts w:ascii="Times New Roman" w:hAnsi="Times New Roman"/>
          <w:sz w:val="28"/>
          <w:szCs w:val="28"/>
        </w:rPr>
        <w:t xml:space="preserve">та и план. Материки и океаны, их названия, расположение на глобусе и карте. </w:t>
      </w:r>
      <w:r w:rsidRPr="00F63254">
        <w:rPr>
          <w:rFonts w:ascii="Times New Roman" w:hAnsi="Times New Roman"/>
          <w:iCs/>
          <w:sz w:val="28"/>
          <w:szCs w:val="28"/>
        </w:rPr>
        <w:t>Ва</w:t>
      </w:r>
      <w:r w:rsidRPr="00F63254">
        <w:rPr>
          <w:rFonts w:ascii="Times New Roman" w:hAnsi="Times New Roman"/>
          <w:iCs/>
          <w:sz w:val="28"/>
          <w:szCs w:val="28"/>
        </w:rPr>
        <w:t>ж</w:t>
      </w:r>
      <w:r w:rsidRPr="00F63254">
        <w:rPr>
          <w:rFonts w:ascii="Times New Roman" w:hAnsi="Times New Roman"/>
          <w:iCs/>
          <w:sz w:val="28"/>
          <w:szCs w:val="28"/>
        </w:rPr>
        <w:t>нейшие природные объекты своей страны, района</w:t>
      </w:r>
      <w:r w:rsidRPr="00F63254">
        <w:rPr>
          <w:rFonts w:ascii="Times New Roman" w:hAnsi="Times New Roman"/>
          <w:sz w:val="28"/>
          <w:szCs w:val="28"/>
        </w:rPr>
        <w:t>. Ориентирование на местн</w:t>
      </w:r>
      <w:r w:rsidRPr="00F63254">
        <w:rPr>
          <w:rFonts w:ascii="Times New Roman" w:hAnsi="Times New Roman"/>
          <w:sz w:val="28"/>
          <w:szCs w:val="28"/>
        </w:rPr>
        <w:t>о</w:t>
      </w:r>
      <w:r w:rsidRPr="00F63254">
        <w:rPr>
          <w:rFonts w:ascii="Times New Roman" w:hAnsi="Times New Roman"/>
          <w:sz w:val="28"/>
          <w:szCs w:val="28"/>
        </w:rPr>
        <w:t>сти. Компас.</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Смена дня и ночи на Земле. Вращение Земли как при</w:t>
      </w:r>
      <w:r w:rsidRPr="00F63254">
        <w:rPr>
          <w:rFonts w:ascii="Times New Roman" w:hAnsi="Times New Roman"/>
          <w:spacing w:val="2"/>
          <w:sz w:val="28"/>
          <w:szCs w:val="28"/>
        </w:rPr>
        <w:t xml:space="preserve">чина смены дня и ночи. Времена года, их особенности (на основе наблюдений). </w:t>
      </w:r>
      <w:r w:rsidRPr="00F63254">
        <w:rPr>
          <w:rFonts w:ascii="Times New Roman" w:hAnsi="Times New Roman"/>
          <w:iCs/>
          <w:sz w:val="28"/>
          <w:szCs w:val="28"/>
        </w:rPr>
        <w:t>Обращение Зе</w:t>
      </w:r>
      <w:r w:rsidRPr="00F63254">
        <w:rPr>
          <w:rFonts w:ascii="Times New Roman" w:hAnsi="Times New Roman"/>
          <w:iCs/>
          <w:sz w:val="28"/>
          <w:szCs w:val="28"/>
        </w:rPr>
        <w:t>м</w:t>
      </w:r>
      <w:r w:rsidRPr="00F63254">
        <w:rPr>
          <w:rFonts w:ascii="Times New Roman" w:hAnsi="Times New Roman"/>
          <w:iCs/>
          <w:sz w:val="28"/>
          <w:szCs w:val="28"/>
        </w:rPr>
        <w:t>ли вокруг Солнца как причина смены времён года</w:t>
      </w:r>
      <w:r w:rsidRPr="00F63254">
        <w:rPr>
          <w:rFonts w:ascii="Times New Roman" w:hAnsi="Times New Roman"/>
          <w:sz w:val="28"/>
          <w:szCs w:val="28"/>
        </w:rPr>
        <w:t>. Смена времён года в родном крае на основе наблюдений.</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Погода, её составляющие (температура воздуха, облачность, </w:t>
      </w:r>
      <w:r w:rsidRPr="00F63254">
        <w:rPr>
          <w:rFonts w:ascii="Times New Roman" w:hAnsi="Times New Roman"/>
          <w:sz w:val="28"/>
          <w:szCs w:val="28"/>
        </w:rPr>
        <w:t>осадки, в</w:t>
      </w:r>
      <w:r w:rsidRPr="00F63254">
        <w:rPr>
          <w:rFonts w:ascii="Times New Roman" w:hAnsi="Times New Roman"/>
          <w:sz w:val="28"/>
          <w:szCs w:val="28"/>
        </w:rPr>
        <w:t>е</w:t>
      </w:r>
      <w:r w:rsidRPr="00F63254">
        <w:rPr>
          <w:rFonts w:ascii="Times New Roman" w:hAnsi="Times New Roman"/>
          <w:sz w:val="28"/>
          <w:szCs w:val="28"/>
        </w:rPr>
        <w:t xml:space="preserve">тер). Наблюдение за погодой своего края. </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lastRenderedPageBreak/>
        <w:t>Формы земной поверхности: равнины, горы, холмы, овраги (общее пре</w:t>
      </w:r>
      <w:r w:rsidRPr="00F63254">
        <w:rPr>
          <w:rFonts w:ascii="Times New Roman" w:hAnsi="Times New Roman"/>
          <w:sz w:val="28"/>
          <w:szCs w:val="28"/>
        </w:rPr>
        <w:t>д</w:t>
      </w:r>
      <w:r w:rsidRPr="00F63254">
        <w:rPr>
          <w:rFonts w:ascii="Times New Roman" w:hAnsi="Times New Roman"/>
          <w:sz w:val="28"/>
          <w:szCs w:val="28"/>
        </w:rPr>
        <w:t>ставление, условное обозначение равнин и гор на карте). Особенности повер</w:t>
      </w:r>
      <w:r w:rsidRPr="00F63254">
        <w:rPr>
          <w:rFonts w:ascii="Times New Roman" w:hAnsi="Times New Roman"/>
          <w:sz w:val="28"/>
          <w:szCs w:val="28"/>
        </w:rPr>
        <w:t>х</w:t>
      </w:r>
      <w:r w:rsidRPr="00F63254">
        <w:rPr>
          <w:rFonts w:ascii="Times New Roman" w:hAnsi="Times New Roman"/>
          <w:sz w:val="28"/>
          <w:szCs w:val="28"/>
        </w:rPr>
        <w:t>ности родного края (краткая характеристика на основе наблюдений).</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Водоёмы, их разнообразие (океан, море, река, озеро, </w:t>
      </w:r>
      <w:r w:rsidRPr="00F63254">
        <w:rPr>
          <w:rFonts w:ascii="Times New Roman" w:hAnsi="Times New Roman"/>
          <w:sz w:val="28"/>
          <w:szCs w:val="28"/>
        </w:rPr>
        <w:t>пруд, болото); и</w:t>
      </w:r>
      <w:r w:rsidRPr="00F63254">
        <w:rPr>
          <w:rFonts w:ascii="Times New Roman" w:hAnsi="Times New Roman"/>
          <w:sz w:val="28"/>
          <w:szCs w:val="28"/>
        </w:rPr>
        <w:t>с</w:t>
      </w:r>
      <w:r w:rsidRPr="00F63254">
        <w:rPr>
          <w:rFonts w:ascii="Times New Roman" w:hAnsi="Times New Roman"/>
          <w:sz w:val="28"/>
          <w:szCs w:val="28"/>
        </w:rPr>
        <w:t>пользование человеком. Водоёмы родного края (названия, краткая характер</w:t>
      </w:r>
      <w:r w:rsidRPr="00F63254">
        <w:rPr>
          <w:rFonts w:ascii="Times New Roman" w:hAnsi="Times New Roman"/>
          <w:sz w:val="28"/>
          <w:szCs w:val="28"/>
        </w:rPr>
        <w:t>и</w:t>
      </w:r>
      <w:r w:rsidRPr="00F63254">
        <w:rPr>
          <w:rFonts w:ascii="Times New Roman" w:hAnsi="Times New Roman"/>
          <w:sz w:val="28"/>
          <w:szCs w:val="28"/>
        </w:rPr>
        <w:t>стика на основе наблюдений).</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Вода. Свойства воды. Состояния воды, её распространение </w:t>
      </w:r>
      <w:r w:rsidRPr="00F63254">
        <w:rPr>
          <w:rFonts w:ascii="Times New Roman" w:hAnsi="Times New Roman"/>
          <w:sz w:val="28"/>
          <w:szCs w:val="28"/>
        </w:rPr>
        <w:t>в природе, зн</w:t>
      </w:r>
      <w:r w:rsidRPr="00F63254">
        <w:rPr>
          <w:rFonts w:ascii="Times New Roman" w:hAnsi="Times New Roman"/>
          <w:sz w:val="28"/>
          <w:szCs w:val="28"/>
        </w:rPr>
        <w:t>а</w:t>
      </w:r>
      <w:r w:rsidRPr="00F63254">
        <w:rPr>
          <w:rFonts w:ascii="Times New Roman" w:hAnsi="Times New Roman"/>
          <w:sz w:val="28"/>
          <w:szCs w:val="28"/>
        </w:rPr>
        <w:t>чение для живых организмов и хозяйственной жизни человека. Круговорот в</w:t>
      </w:r>
      <w:r w:rsidRPr="00F63254">
        <w:rPr>
          <w:rFonts w:ascii="Times New Roman" w:hAnsi="Times New Roman"/>
          <w:sz w:val="28"/>
          <w:szCs w:val="28"/>
        </w:rPr>
        <w:t>о</w:t>
      </w:r>
      <w:r w:rsidRPr="00F63254">
        <w:rPr>
          <w:rFonts w:ascii="Times New Roman" w:hAnsi="Times New Roman"/>
          <w:sz w:val="28"/>
          <w:szCs w:val="28"/>
        </w:rPr>
        <w:t>ды в природе. Охрана, бережное использование  воды.</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Полезные ископаемые, их значение в хозяйстве человека, бережное о</w:t>
      </w:r>
      <w:r w:rsidRPr="00F63254">
        <w:rPr>
          <w:rFonts w:ascii="Times New Roman" w:hAnsi="Times New Roman"/>
          <w:sz w:val="28"/>
          <w:szCs w:val="28"/>
        </w:rPr>
        <w:t>т</w:t>
      </w:r>
      <w:r w:rsidRPr="00F63254">
        <w:rPr>
          <w:rFonts w:ascii="Times New Roman" w:hAnsi="Times New Roman"/>
          <w:sz w:val="28"/>
          <w:szCs w:val="28"/>
        </w:rPr>
        <w:t>ношение людей к полезным ископаемым. Полезные ископаемые родного края (2—3 примера).</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Почва, её состав, значение для живой природы и для </w:t>
      </w:r>
      <w:r w:rsidRPr="00F63254">
        <w:rPr>
          <w:rFonts w:ascii="Times New Roman" w:hAnsi="Times New Roman"/>
          <w:sz w:val="28"/>
          <w:szCs w:val="28"/>
        </w:rPr>
        <w:t>хозяйственной жи</w:t>
      </w:r>
      <w:r w:rsidRPr="00F63254">
        <w:rPr>
          <w:rFonts w:ascii="Times New Roman" w:hAnsi="Times New Roman"/>
          <w:sz w:val="28"/>
          <w:szCs w:val="28"/>
        </w:rPr>
        <w:t>з</w:t>
      </w:r>
      <w:r w:rsidRPr="00F63254">
        <w:rPr>
          <w:rFonts w:ascii="Times New Roman" w:hAnsi="Times New Roman"/>
          <w:sz w:val="28"/>
          <w:szCs w:val="28"/>
        </w:rPr>
        <w:t>ни человека. Охрана, бережное использование почв.</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63254">
        <w:rPr>
          <w:rFonts w:ascii="Times New Roman" w:hAnsi="Times New Roman"/>
          <w:spacing w:val="2"/>
          <w:sz w:val="28"/>
          <w:szCs w:val="28"/>
        </w:rPr>
        <w:t xml:space="preserve">ста растений, фиксация изменений. Деревья, кустарники, </w:t>
      </w:r>
      <w:r w:rsidRPr="00F63254">
        <w:rPr>
          <w:rFonts w:ascii="Times New Roman" w:hAnsi="Times New Roman"/>
          <w:sz w:val="28"/>
          <w:szCs w:val="28"/>
        </w:rPr>
        <w:t>травы. Дикорастущие, культурные и комнатные растения. Роль растений в пр</w:t>
      </w:r>
      <w:r w:rsidRPr="00F63254">
        <w:rPr>
          <w:rFonts w:ascii="Times New Roman" w:hAnsi="Times New Roman"/>
          <w:sz w:val="28"/>
          <w:szCs w:val="28"/>
        </w:rPr>
        <w:t>и</w:t>
      </w:r>
      <w:r w:rsidRPr="00F63254">
        <w:rPr>
          <w:rFonts w:ascii="Times New Roman" w:hAnsi="Times New Roman"/>
          <w:sz w:val="28"/>
          <w:szCs w:val="28"/>
        </w:rPr>
        <w:t>роде и жизни людей, бережное отношение человека к дикорастущим растен</w:t>
      </w:r>
      <w:r w:rsidRPr="00F63254">
        <w:rPr>
          <w:rFonts w:ascii="Times New Roman" w:hAnsi="Times New Roman"/>
          <w:sz w:val="28"/>
          <w:szCs w:val="28"/>
        </w:rPr>
        <w:t>и</w:t>
      </w:r>
      <w:r w:rsidRPr="00F63254">
        <w:rPr>
          <w:rFonts w:ascii="Times New Roman" w:hAnsi="Times New Roman"/>
          <w:sz w:val="28"/>
          <w:szCs w:val="28"/>
        </w:rPr>
        <w:t>ям, уход за комнатными и культурными растениям. Растения родного края, н</w:t>
      </w:r>
      <w:r w:rsidRPr="00F63254">
        <w:rPr>
          <w:rFonts w:ascii="Times New Roman" w:hAnsi="Times New Roman"/>
          <w:sz w:val="28"/>
          <w:szCs w:val="28"/>
        </w:rPr>
        <w:t>а</w:t>
      </w:r>
      <w:r w:rsidRPr="00F63254">
        <w:rPr>
          <w:rFonts w:ascii="Times New Roman" w:hAnsi="Times New Roman"/>
          <w:sz w:val="28"/>
          <w:szCs w:val="28"/>
        </w:rPr>
        <w:t>звания и краткая характеристика на основе наблюдений.</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Грибы: съедобные и ядовитые. Правила сбора грибов.</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Животные, их разнообразие. Условия, необходимые для жизни живо</w:t>
      </w:r>
      <w:r w:rsidRPr="00F63254">
        <w:rPr>
          <w:rFonts w:ascii="Times New Roman" w:hAnsi="Times New Roman"/>
          <w:spacing w:val="2"/>
          <w:sz w:val="28"/>
          <w:szCs w:val="28"/>
        </w:rPr>
        <w:t>т</w:t>
      </w:r>
      <w:r w:rsidRPr="00F63254">
        <w:rPr>
          <w:rFonts w:ascii="Times New Roman" w:hAnsi="Times New Roman"/>
          <w:spacing w:val="2"/>
          <w:sz w:val="28"/>
          <w:szCs w:val="28"/>
        </w:rPr>
        <w:t>ных (воздух, вода, тепло, пища). Насекомые,</w:t>
      </w:r>
      <w:r w:rsidRPr="00F63254">
        <w:rPr>
          <w:rFonts w:ascii="Times New Roman" w:hAnsi="Times New Roman"/>
          <w:sz w:val="28"/>
          <w:szCs w:val="28"/>
        </w:rPr>
        <w:t xml:space="preserve"> рыбы, земноводные, пресмыка</w:t>
      </w:r>
      <w:r w:rsidRPr="00F63254">
        <w:rPr>
          <w:rFonts w:ascii="Times New Roman" w:hAnsi="Times New Roman"/>
          <w:sz w:val="28"/>
          <w:szCs w:val="28"/>
        </w:rPr>
        <w:t>ю</w:t>
      </w:r>
      <w:r w:rsidRPr="00F63254">
        <w:rPr>
          <w:rFonts w:ascii="Times New Roman" w:hAnsi="Times New Roman"/>
          <w:sz w:val="28"/>
          <w:szCs w:val="28"/>
        </w:rPr>
        <w:t>щиеся, птицы, звери, их отличия. Особенности питания разных животных. Ра</w:t>
      </w:r>
      <w:r w:rsidRPr="00F63254">
        <w:rPr>
          <w:rFonts w:ascii="Times New Roman" w:hAnsi="Times New Roman"/>
          <w:sz w:val="28"/>
          <w:szCs w:val="28"/>
        </w:rPr>
        <w:t>з</w:t>
      </w:r>
      <w:r w:rsidRPr="00F63254">
        <w:rPr>
          <w:rFonts w:ascii="Times New Roman" w:hAnsi="Times New Roman"/>
          <w:spacing w:val="-2"/>
          <w:sz w:val="28"/>
          <w:szCs w:val="28"/>
        </w:rPr>
        <w:t xml:space="preserve">множение животных. Дикие </w:t>
      </w:r>
      <w:r w:rsidRPr="00F63254">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w:t>
      </w:r>
      <w:r w:rsidRPr="00F63254">
        <w:rPr>
          <w:rFonts w:ascii="Times New Roman" w:hAnsi="Times New Roman"/>
          <w:sz w:val="28"/>
          <w:szCs w:val="28"/>
        </w:rPr>
        <w:t>а</w:t>
      </w:r>
      <w:r w:rsidRPr="00F63254">
        <w:rPr>
          <w:rFonts w:ascii="Times New Roman" w:hAnsi="Times New Roman"/>
          <w:sz w:val="28"/>
          <w:szCs w:val="28"/>
        </w:rPr>
        <w:t>рактеристика на основе наблюдений.</w:t>
      </w:r>
    </w:p>
    <w:p w:rsidR="007C1D2E" w:rsidRPr="00F63254" w:rsidRDefault="007C1D2E" w:rsidP="007C1D2E">
      <w:pPr>
        <w:pStyle w:val="af"/>
        <w:spacing w:line="240" w:lineRule="auto"/>
        <w:ind w:firstLine="709"/>
        <w:rPr>
          <w:rFonts w:ascii="Times New Roman" w:hAnsi="Times New Roman"/>
          <w:spacing w:val="-2"/>
          <w:sz w:val="28"/>
          <w:szCs w:val="28"/>
        </w:rPr>
      </w:pPr>
      <w:r w:rsidRPr="00F63254">
        <w:rPr>
          <w:rFonts w:ascii="Times New Roman" w:hAnsi="Times New Roman"/>
          <w:sz w:val="28"/>
          <w:szCs w:val="28"/>
        </w:rPr>
        <w:t>Лес, луг, водоём — единство живой и неживой природы (солнечный свет, воздух, вода, почва, растения, животные).</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w:t>
      </w:r>
      <w:r w:rsidRPr="00F63254">
        <w:rPr>
          <w:rFonts w:ascii="Times New Roman" w:hAnsi="Times New Roman"/>
          <w:iCs/>
          <w:spacing w:val="-2"/>
          <w:sz w:val="28"/>
          <w:szCs w:val="28"/>
        </w:rPr>
        <w:t>т</w:t>
      </w:r>
      <w:r w:rsidRPr="00F63254">
        <w:rPr>
          <w:rFonts w:ascii="Times New Roman" w:hAnsi="Times New Roman"/>
          <w:iCs/>
          <w:spacing w:val="-2"/>
          <w:sz w:val="28"/>
          <w:szCs w:val="28"/>
        </w:rPr>
        <w:t>ные — распространители плодов и семян растений. Влияние че</w:t>
      </w:r>
      <w:r w:rsidRPr="00F63254">
        <w:rPr>
          <w:rFonts w:ascii="Times New Roman" w:hAnsi="Times New Roman"/>
          <w:iCs/>
          <w:sz w:val="28"/>
          <w:szCs w:val="28"/>
        </w:rPr>
        <w:t>ловека на пр</w:t>
      </w:r>
      <w:r w:rsidRPr="00F63254">
        <w:rPr>
          <w:rFonts w:ascii="Times New Roman" w:hAnsi="Times New Roman"/>
          <w:iCs/>
          <w:sz w:val="28"/>
          <w:szCs w:val="28"/>
        </w:rPr>
        <w:t>и</w:t>
      </w:r>
      <w:r w:rsidRPr="00F63254">
        <w:rPr>
          <w:rFonts w:ascii="Times New Roman" w:hAnsi="Times New Roman"/>
          <w:iCs/>
          <w:sz w:val="28"/>
          <w:szCs w:val="28"/>
        </w:rPr>
        <w:t xml:space="preserve">родные сообщества. Природные сообщества </w:t>
      </w:r>
      <w:r w:rsidRPr="00F63254">
        <w:rPr>
          <w:rFonts w:ascii="Times New Roman" w:hAnsi="Times New Roman"/>
          <w:iCs/>
          <w:spacing w:val="-2"/>
          <w:sz w:val="28"/>
          <w:szCs w:val="28"/>
        </w:rPr>
        <w:t>родного края (2—3</w:t>
      </w:r>
      <w:r w:rsidRPr="00F63254">
        <w:rPr>
          <w:rFonts w:ascii="Times New Roman" w:hAnsi="Times New Roman"/>
          <w:spacing w:val="-2"/>
          <w:sz w:val="28"/>
          <w:szCs w:val="28"/>
        </w:rPr>
        <w:t> </w:t>
      </w:r>
      <w:r w:rsidRPr="00F63254">
        <w:rPr>
          <w:rFonts w:ascii="Times New Roman" w:hAnsi="Times New Roman"/>
          <w:iCs/>
          <w:spacing w:val="-2"/>
          <w:sz w:val="28"/>
          <w:szCs w:val="28"/>
        </w:rPr>
        <w:t>примера на о</w:t>
      </w:r>
      <w:r w:rsidRPr="00F63254">
        <w:rPr>
          <w:rFonts w:ascii="Times New Roman" w:hAnsi="Times New Roman"/>
          <w:iCs/>
          <w:spacing w:val="-2"/>
          <w:sz w:val="28"/>
          <w:szCs w:val="28"/>
        </w:rPr>
        <w:t>с</w:t>
      </w:r>
      <w:r w:rsidRPr="00F63254">
        <w:rPr>
          <w:rFonts w:ascii="Times New Roman" w:hAnsi="Times New Roman"/>
          <w:iCs/>
          <w:spacing w:val="-2"/>
          <w:sz w:val="28"/>
          <w:szCs w:val="28"/>
        </w:rPr>
        <w:t>нове наблюдений)</w:t>
      </w:r>
      <w:r w:rsidRPr="00F63254">
        <w:rPr>
          <w:rFonts w:ascii="Times New Roman" w:hAnsi="Times New Roman"/>
          <w:spacing w:val="-2"/>
          <w:sz w:val="28"/>
          <w:szCs w:val="28"/>
        </w:rPr>
        <w:t>.</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 xml:space="preserve">Природные зоны России: общее представление, основные </w:t>
      </w:r>
      <w:r w:rsidRPr="00F63254">
        <w:rPr>
          <w:rFonts w:ascii="Times New Roman" w:hAnsi="Times New Roman"/>
          <w:spacing w:val="2"/>
          <w:sz w:val="28"/>
          <w:szCs w:val="28"/>
        </w:rPr>
        <w:t>природные з</w:t>
      </w:r>
      <w:r w:rsidRPr="00F63254">
        <w:rPr>
          <w:rFonts w:ascii="Times New Roman" w:hAnsi="Times New Roman"/>
          <w:spacing w:val="2"/>
          <w:sz w:val="28"/>
          <w:szCs w:val="28"/>
        </w:rPr>
        <w:t>о</w:t>
      </w:r>
      <w:r w:rsidRPr="00F63254">
        <w:rPr>
          <w:rFonts w:ascii="Times New Roman" w:hAnsi="Times New Roman"/>
          <w:spacing w:val="2"/>
          <w:sz w:val="28"/>
          <w:szCs w:val="28"/>
        </w:rPr>
        <w:t xml:space="preserve">ны (климат, растительный и животный мир, </w:t>
      </w:r>
      <w:r w:rsidRPr="00F63254">
        <w:rPr>
          <w:rFonts w:ascii="Times New Roman" w:hAnsi="Times New Roman"/>
          <w:sz w:val="28"/>
          <w:szCs w:val="28"/>
        </w:rPr>
        <w:t>особенности труда и быта людей, влияние человека на природу изучаемых зон, охрана природы).</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Человек — часть природы. Зависимость жизни человека </w:t>
      </w:r>
      <w:r w:rsidRPr="00F63254">
        <w:rPr>
          <w:rFonts w:ascii="Times New Roman" w:hAnsi="Times New Roman"/>
          <w:sz w:val="28"/>
          <w:szCs w:val="28"/>
        </w:rPr>
        <w:t>от природы. Этическое и эстетическое значение приро</w:t>
      </w:r>
      <w:r w:rsidRPr="00F63254">
        <w:rPr>
          <w:rFonts w:ascii="Times New Roman" w:hAnsi="Times New Roman"/>
          <w:spacing w:val="2"/>
          <w:sz w:val="28"/>
          <w:szCs w:val="28"/>
        </w:rPr>
        <w:t>ды в жизни человека. Освоение чел</w:t>
      </w:r>
      <w:r w:rsidRPr="00F63254">
        <w:rPr>
          <w:rFonts w:ascii="Times New Roman" w:hAnsi="Times New Roman"/>
          <w:spacing w:val="2"/>
          <w:sz w:val="28"/>
          <w:szCs w:val="28"/>
        </w:rPr>
        <w:t>о</w:t>
      </w:r>
      <w:r w:rsidRPr="00F63254">
        <w:rPr>
          <w:rFonts w:ascii="Times New Roman" w:hAnsi="Times New Roman"/>
          <w:spacing w:val="2"/>
          <w:sz w:val="28"/>
          <w:szCs w:val="28"/>
        </w:rPr>
        <w:t xml:space="preserve">веком законов жизни </w:t>
      </w:r>
      <w:r w:rsidRPr="00F63254">
        <w:rPr>
          <w:rFonts w:ascii="Times New Roman" w:hAnsi="Times New Roman"/>
          <w:sz w:val="28"/>
          <w:szCs w:val="28"/>
        </w:rPr>
        <w:t>при</w:t>
      </w:r>
      <w:r w:rsidRPr="00F63254">
        <w:rPr>
          <w:rFonts w:ascii="Times New Roman" w:hAnsi="Times New Roman"/>
          <w:spacing w:val="2"/>
          <w:sz w:val="28"/>
          <w:szCs w:val="28"/>
        </w:rPr>
        <w:t>роды посредством практической деятельности. Н</w:t>
      </w:r>
      <w:r w:rsidRPr="00F63254">
        <w:rPr>
          <w:rFonts w:ascii="Times New Roman" w:hAnsi="Times New Roman"/>
          <w:spacing w:val="2"/>
          <w:sz w:val="28"/>
          <w:szCs w:val="28"/>
        </w:rPr>
        <w:t>а</w:t>
      </w:r>
      <w:r w:rsidRPr="00F63254">
        <w:rPr>
          <w:rFonts w:ascii="Times New Roman" w:hAnsi="Times New Roman"/>
          <w:spacing w:val="2"/>
          <w:sz w:val="28"/>
          <w:szCs w:val="28"/>
        </w:rPr>
        <w:t xml:space="preserve">родный </w:t>
      </w:r>
      <w:r w:rsidRPr="00F63254">
        <w:rPr>
          <w:rFonts w:ascii="Times New Roman" w:hAnsi="Times New Roman"/>
          <w:sz w:val="28"/>
          <w:szCs w:val="28"/>
        </w:rPr>
        <w:t>календарь (приметы, поговорки, пословицы), определяющий сезонный труд людей.</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Положительное и отрицательное влияние деятельности </w:t>
      </w:r>
      <w:r w:rsidRPr="00F63254">
        <w:rPr>
          <w:rFonts w:ascii="Times New Roman" w:hAnsi="Times New Roman"/>
          <w:sz w:val="28"/>
          <w:szCs w:val="28"/>
        </w:rPr>
        <w:t>человека на пр</w:t>
      </w:r>
      <w:r w:rsidRPr="00F63254">
        <w:rPr>
          <w:rFonts w:ascii="Times New Roman" w:hAnsi="Times New Roman"/>
          <w:sz w:val="28"/>
          <w:szCs w:val="28"/>
        </w:rPr>
        <w:t>и</w:t>
      </w:r>
      <w:r w:rsidRPr="00F63254">
        <w:rPr>
          <w:rFonts w:ascii="Times New Roman" w:hAnsi="Times New Roman"/>
          <w:sz w:val="28"/>
          <w:szCs w:val="28"/>
        </w:rPr>
        <w:t xml:space="preserve">роду (в том числе на примере окружающей </w:t>
      </w:r>
      <w:r w:rsidRPr="00F63254">
        <w:rPr>
          <w:rFonts w:ascii="Times New Roman" w:hAnsi="Times New Roman"/>
          <w:spacing w:val="-2"/>
          <w:sz w:val="28"/>
          <w:szCs w:val="28"/>
        </w:rPr>
        <w:t xml:space="preserve">местности). Правила поведения в природе. Охрана природных </w:t>
      </w:r>
      <w:r w:rsidRPr="00F63254">
        <w:rPr>
          <w:rFonts w:ascii="Times New Roman" w:hAnsi="Times New Roman"/>
          <w:sz w:val="28"/>
          <w:szCs w:val="28"/>
        </w:rPr>
        <w:t>богатств: воды, воздуха, полезных ископаемых, растительно</w:t>
      </w:r>
      <w:r w:rsidRPr="00F63254">
        <w:rPr>
          <w:rFonts w:ascii="Times New Roman" w:hAnsi="Times New Roman"/>
          <w:spacing w:val="2"/>
          <w:sz w:val="28"/>
          <w:szCs w:val="28"/>
        </w:rPr>
        <w:t xml:space="preserve">го и животного мира. Заповедники, национальные парки, </w:t>
      </w:r>
      <w:r w:rsidRPr="00F63254">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F63254">
        <w:rPr>
          <w:rFonts w:ascii="Times New Roman" w:hAnsi="Times New Roman"/>
          <w:spacing w:val="2"/>
          <w:sz w:val="28"/>
          <w:szCs w:val="28"/>
        </w:rPr>
        <w:t>органов (опорно­двигательная, пищеварительная, дыхатель</w:t>
      </w:r>
      <w:r w:rsidRPr="00F63254">
        <w:rPr>
          <w:rFonts w:ascii="Times New Roman" w:hAnsi="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63254">
        <w:rPr>
          <w:rFonts w:ascii="Times New Roman" w:hAnsi="Times New Roman"/>
          <w:spacing w:val="2"/>
          <w:sz w:val="28"/>
          <w:szCs w:val="28"/>
        </w:rPr>
        <w:t>температуры тела человека, частоты пульса. Понимание состояния своего зд</w:t>
      </w:r>
      <w:r w:rsidRPr="00F63254">
        <w:rPr>
          <w:rFonts w:ascii="Times New Roman" w:hAnsi="Times New Roman"/>
          <w:spacing w:val="2"/>
          <w:sz w:val="28"/>
          <w:szCs w:val="28"/>
        </w:rPr>
        <w:t>о</w:t>
      </w:r>
      <w:r w:rsidRPr="00F63254">
        <w:rPr>
          <w:rFonts w:ascii="Times New Roman" w:hAnsi="Times New Roman"/>
          <w:spacing w:val="2"/>
          <w:sz w:val="28"/>
          <w:szCs w:val="28"/>
        </w:rPr>
        <w:t xml:space="preserve">ровья, личная ответственность каждого человека за состояние своего здоровья </w:t>
      </w:r>
      <w:r w:rsidRPr="00F63254">
        <w:rPr>
          <w:rFonts w:ascii="Times New Roman" w:hAnsi="Times New Roman"/>
          <w:sz w:val="28"/>
          <w:szCs w:val="28"/>
        </w:rPr>
        <w:t>и здоровья окружающих его людей. Внимание, уважительное отношение к л</w:t>
      </w:r>
      <w:r w:rsidRPr="00F63254">
        <w:rPr>
          <w:rFonts w:ascii="Times New Roman" w:hAnsi="Times New Roman"/>
          <w:sz w:val="28"/>
          <w:szCs w:val="28"/>
        </w:rPr>
        <w:t>ю</w:t>
      </w:r>
      <w:r w:rsidRPr="00F63254">
        <w:rPr>
          <w:rFonts w:ascii="Times New Roman" w:hAnsi="Times New Roman"/>
          <w:sz w:val="28"/>
          <w:szCs w:val="28"/>
        </w:rPr>
        <w:t>дям с ограниченными возможностями здоровья, забота о них.</w:t>
      </w:r>
    </w:p>
    <w:p w:rsidR="007C1D2E" w:rsidRPr="00F63254" w:rsidRDefault="007C1D2E" w:rsidP="007C1D2E">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общество</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Общество - совокупность людей, которые объединены </w:t>
      </w:r>
      <w:r w:rsidRPr="00F63254">
        <w:rPr>
          <w:rFonts w:ascii="Times New Roman" w:hAnsi="Times New Roman"/>
          <w:sz w:val="28"/>
          <w:szCs w:val="28"/>
        </w:rPr>
        <w:t>общей культурой и связаны друг с другом совместной дея</w:t>
      </w:r>
      <w:r w:rsidRPr="00F63254">
        <w:rPr>
          <w:rFonts w:ascii="Times New Roman" w:hAnsi="Times New Roman"/>
          <w:spacing w:val="-4"/>
          <w:sz w:val="28"/>
          <w:szCs w:val="28"/>
        </w:rPr>
        <w:t>тельностью во имя общей цели. Духо</w:t>
      </w:r>
      <w:r w:rsidRPr="00F63254">
        <w:rPr>
          <w:rFonts w:ascii="Times New Roman" w:hAnsi="Times New Roman"/>
          <w:spacing w:val="-4"/>
          <w:sz w:val="28"/>
          <w:szCs w:val="28"/>
        </w:rPr>
        <w:t>в</w:t>
      </w:r>
      <w:r w:rsidRPr="00F63254">
        <w:rPr>
          <w:rFonts w:ascii="Times New Roman" w:hAnsi="Times New Roman"/>
          <w:spacing w:val="-4"/>
          <w:sz w:val="28"/>
          <w:szCs w:val="28"/>
        </w:rPr>
        <w:t>но­нравственные и куль</w:t>
      </w:r>
      <w:r w:rsidRPr="00F63254">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Человек — член общества, создатель и носитель культуры. Могонаци</w:t>
      </w:r>
      <w:r w:rsidRPr="00F63254">
        <w:rPr>
          <w:rFonts w:ascii="Times New Roman" w:hAnsi="Times New Roman"/>
          <w:sz w:val="28"/>
          <w:szCs w:val="28"/>
        </w:rPr>
        <w:t>о</w:t>
      </w:r>
      <w:r w:rsidRPr="00F63254">
        <w:rPr>
          <w:rFonts w:ascii="Times New Roman" w:hAnsi="Times New Roman"/>
          <w:sz w:val="28"/>
          <w:szCs w:val="28"/>
        </w:rPr>
        <w:t xml:space="preserve">нальность – особенность нашей страны. </w:t>
      </w:r>
      <w:r w:rsidRPr="00F63254">
        <w:rPr>
          <w:rFonts w:ascii="Times New Roman" w:hAnsi="Times New Roman"/>
          <w:spacing w:val="2"/>
          <w:sz w:val="28"/>
          <w:szCs w:val="28"/>
        </w:rPr>
        <w:t xml:space="preserve">Общее представление о вкладе </w:t>
      </w:r>
      <w:r w:rsidRPr="00F63254">
        <w:rPr>
          <w:rFonts w:ascii="Times New Roman" w:hAnsi="Times New Roman"/>
          <w:spacing w:val="-2"/>
          <w:sz w:val="28"/>
          <w:szCs w:val="28"/>
        </w:rPr>
        <w:t>разных народов</w:t>
      </w:r>
      <w:r w:rsidRPr="00F63254">
        <w:rPr>
          <w:rFonts w:ascii="Times New Roman" w:hAnsi="Times New Roman"/>
          <w:spacing w:val="2"/>
          <w:sz w:val="28"/>
          <w:szCs w:val="28"/>
        </w:rPr>
        <w:t xml:space="preserve"> в многонациональную культуру нашей страны</w:t>
      </w:r>
      <w:r w:rsidRPr="00F63254">
        <w:rPr>
          <w:rFonts w:ascii="Times New Roman" w:hAnsi="Times New Roman"/>
          <w:spacing w:val="-2"/>
          <w:sz w:val="28"/>
          <w:szCs w:val="28"/>
        </w:rPr>
        <w:t>. Ценность каждого н</w:t>
      </w:r>
      <w:r w:rsidRPr="00F63254">
        <w:rPr>
          <w:rFonts w:ascii="Times New Roman" w:hAnsi="Times New Roman"/>
          <w:spacing w:val="-2"/>
          <w:sz w:val="28"/>
          <w:szCs w:val="28"/>
        </w:rPr>
        <w:t>а</w:t>
      </w:r>
      <w:r w:rsidRPr="00F63254">
        <w:rPr>
          <w:rFonts w:ascii="Times New Roman" w:hAnsi="Times New Roman"/>
          <w:spacing w:val="-2"/>
          <w:sz w:val="28"/>
          <w:szCs w:val="28"/>
        </w:rPr>
        <w:t xml:space="preserve">рода для него самого и для всей страны. </w:t>
      </w:r>
      <w:r w:rsidRPr="00F63254">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Семья — самое близкое окружение человека. Семейные </w:t>
      </w:r>
      <w:r w:rsidRPr="00F63254">
        <w:rPr>
          <w:rFonts w:ascii="Times New Roman" w:hAnsi="Times New Roman"/>
          <w:sz w:val="28"/>
          <w:szCs w:val="28"/>
        </w:rPr>
        <w:t>традиции. Вза</w:t>
      </w:r>
      <w:r w:rsidRPr="00F63254">
        <w:rPr>
          <w:rFonts w:ascii="Times New Roman" w:hAnsi="Times New Roman"/>
          <w:sz w:val="28"/>
          <w:szCs w:val="28"/>
        </w:rPr>
        <w:t>и</w:t>
      </w:r>
      <w:r w:rsidRPr="00F63254">
        <w:rPr>
          <w:rFonts w:ascii="Times New Roman" w:hAnsi="Times New Roman"/>
          <w:sz w:val="28"/>
          <w:szCs w:val="28"/>
        </w:rPr>
        <w:t>моотношения в семье и взаимопомощь членов семьи. Оказание посильной п</w:t>
      </w:r>
      <w:r w:rsidRPr="00F63254">
        <w:rPr>
          <w:rFonts w:ascii="Times New Roman" w:hAnsi="Times New Roman"/>
          <w:sz w:val="28"/>
          <w:szCs w:val="28"/>
        </w:rPr>
        <w:t>о</w:t>
      </w:r>
      <w:r w:rsidRPr="00F63254">
        <w:rPr>
          <w:rFonts w:ascii="Times New Roman" w:hAnsi="Times New Roman"/>
          <w:sz w:val="28"/>
          <w:szCs w:val="28"/>
        </w:rPr>
        <w:t>мощи взрослым. Забота о детях, престарелых, больных — долг каждого челов</w:t>
      </w:r>
      <w:r w:rsidRPr="00F63254">
        <w:rPr>
          <w:rFonts w:ascii="Times New Roman" w:hAnsi="Times New Roman"/>
          <w:sz w:val="28"/>
          <w:szCs w:val="28"/>
        </w:rPr>
        <w:t>е</w:t>
      </w:r>
      <w:r w:rsidRPr="00F63254">
        <w:rPr>
          <w:rFonts w:ascii="Times New Roman" w:hAnsi="Times New Roman"/>
          <w:sz w:val="28"/>
          <w:szCs w:val="28"/>
        </w:rPr>
        <w:t>ка. Родословная. Свои фамилия, имя, отчество, возраст. Имена и фамилии чл</w:t>
      </w:r>
      <w:r w:rsidRPr="00F63254">
        <w:rPr>
          <w:rFonts w:ascii="Times New Roman" w:hAnsi="Times New Roman"/>
          <w:sz w:val="28"/>
          <w:szCs w:val="28"/>
        </w:rPr>
        <w:t>е</w:t>
      </w:r>
      <w:r w:rsidRPr="00F63254">
        <w:rPr>
          <w:rFonts w:ascii="Times New Roman" w:hAnsi="Times New Roman"/>
          <w:sz w:val="28"/>
          <w:szCs w:val="28"/>
        </w:rPr>
        <w:t>нов семьи. Знаковые даты и события в истории семьи, участие семьи в событ</w:t>
      </w:r>
      <w:r w:rsidRPr="00F63254">
        <w:rPr>
          <w:rFonts w:ascii="Times New Roman" w:hAnsi="Times New Roman"/>
          <w:sz w:val="28"/>
          <w:szCs w:val="28"/>
        </w:rPr>
        <w:t>и</w:t>
      </w:r>
      <w:r w:rsidRPr="00F63254">
        <w:rPr>
          <w:rFonts w:ascii="Times New Roman" w:hAnsi="Times New Roman"/>
          <w:sz w:val="28"/>
          <w:szCs w:val="28"/>
        </w:rPr>
        <w:t>ях страны и региона (стройках, Великой отечественной войне, в работе в тылу и пр.) семейные праздники, традиции. День Матери. День любви, семьи  и верн</w:t>
      </w:r>
      <w:r w:rsidRPr="00F63254">
        <w:rPr>
          <w:rFonts w:ascii="Times New Roman" w:hAnsi="Times New Roman"/>
          <w:sz w:val="28"/>
          <w:szCs w:val="28"/>
        </w:rPr>
        <w:t>о</w:t>
      </w:r>
      <w:r w:rsidRPr="00F63254">
        <w:rPr>
          <w:rFonts w:ascii="Times New Roman" w:hAnsi="Times New Roman"/>
          <w:sz w:val="28"/>
          <w:szCs w:val="28"/>
        </w:rPr>
        <w:t>сти.</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 xml:space="preserve">Младший школьник. Правила поведения в школе, на уроке. Обращение к учителю. </w:t>
      </w:r>
      <w:r w:rsidRPr="00F63254">
        <w:rPr>
          <w:rFonts w:ascii="Times New Roman" w:hAnsi="Times New Roman"/>
          <w:spacing w:val="2"/>
          <w:sz w:val="28"/>
          <w:szCs w:val="28"/>
        </w:rPr>
        <w:t xml:space="preserve">Классный, школьный </w:t>
      </w:r>
      <w:r w:rsidRPr="00F63254">
        <w:rPr>
          <w:rFonts w:ascii="Times New Roman" w:hAnsi="Times New Roman"/>
          <w:sz w:val="28"/>
          <w:szCs w:val="28"/>
        </w:rPr>
        <w:t>коллектив, совместная учёба, игры, отдых. Школьные праздники и торжественные даты. День учителя. Составление р</w:t>
      </w:r>
      <w:r w:rsidRPr="00F63254">
        <w:rPr>
          <w:rFonts w:ascii="Times New Roman" w:hAnsi="Times New Roman"/>
          <w:sz w:val="28"/>
          <w:szCs w:val="28"/>
        </w:rPr>
        <w:t>е</w:t>
      </w:r>
      <w:r w:rsidRPr="00F63254">
        <w:rPr>
          <w:rFonts w:ascii="Times New Roman" w:hAnsi="Times New Roman"/>
          <w:sz w:val="28"/>
          <w:szCs w:val="28"/>
        </w:rPr>
        <w:t xml:space="preserve">жима дня школьника. </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Друзья, взаимоотношения между ними; ценность друж</w:t>
      </w:r>
      <w:r w:rsidRPr="00F63254">
        <w:rPr>
          <w:rFonts w:ascii="Times New Roman" w:hAnsi="Times New Roman"/>
          <w:sz w:val="28"/>
          <w:szCs w:val="28"/>
        </w:rPr>
        <w:t>бы, согласия, вз</w:t>
      </w:r>
      <w:r w:rsidRPr="00F63254">
        <w:rPr>
          <w:rFonts w:ascii="Times New Roman" w:hAnsi="Times New Roman"/>
          <w:sz w:val="28"/>
          <w:szCs w:val="28"/>
        </w:rPr>
        <w:t>а</w:t>
      </w:r>
      <w:r w:rsidRPr="00F63254">
        <w:rPr>
          <w:rFonts w:ascii="Times New Roman" w:hAnsi="Times New Roman"/>
          <w:sz w:val="28"/>
          <w:szCs w:val="28"/>
        </w:rPr>
        <w:t>имной помощи. Правила взаимоотношений со взрослыми, сверстниками. Пр</w:t>
      </w:r>
      <w:r w:rsidRPr="00F63254">
        <w:rPr>
          <w:rFonts w:ascii="Times New Roman" w:hAnsi="Times New Roman"/>
          <w:sz w:val="28"/>
          <w:szCs w:val="28"/>
        </w:rPr>
        <w:t>а</w:t>
      </w:r>
      <w:r w:rsidRPr="00F63254">
        <w:rPr>
          <w:rFonts w:ascii="Times New Roman" w:hAnsi="Times New Roman"/>
          <w:sz w:val="28"/>
          <w:szCs w:val="28"/>
        </w:rPr>
        <w:t xml:space="preserve">вила взаимодействия со знакомыми и незнакомыми взрослыми и сверстниками. Культура поведения в школе и других общественных местах.  </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lastRenderedPageBreak/>
        <w:t>Значение труда в жизни человека и общества. Трудолюбие как общес</w:t>
      </w:r>
      <w:r w:rsidRPr="00F63254">
        <w:rPr>
          <w:rFonts w:ascii="Times New Roman" w:hAnsi="Times New Roman"/>
          <w:sz w:val="28"/>
          <w:szCs w:val="28"/>
        </w:rPr>
        <w:t>т</w:t>
      </w:r>
      <w:r w:rsidRPr="00F63254">
        <w:rPr>
          <w:rFonts w:ascii="Times New Roman" w:hAnsi="Times New Roman"/>
          <w:sz w:val="28"/>
          <w:szCs w:val="28"/>
        </w:rPr>
        <w:t>венно значимая ценность в культуре народов России и мира. Профессии людей. Личная ответственность человека за результаты своего труда и профессионал</w:t>
      </w:r>
      <w:r w:rsidRPr="00F63254">
        <w:rPr>
          <w:rFonts w:ascii="Times New Roman" w:hAnsi="Times New Roman"/>
          <w:sz w:val="28"/>
          <w:szCs w:val="28"/>
        </w:rPr>
        <w:t>ь</w:t>
      </w:r>
      <w:r w:rsidRPr="00F63254">
        <w:rPr>
          <w:rFonts w:ascii="Times New Roman" w:hAnsi="Times New Roman"/>
          <w:sz w:val="28"/>
          <w:szCs w:val="28"/>
        </w:rPr>
        <w:t>ное мастерство.</w:t>
      </w:r>
    </w:p>
    <w:p w:rsidR="007C1D2E" w:rsidRPr="00F63254" w:rsidRDefault="007C1D2E" w:rsidP="007C1D2E">
      <w:pPr>
        <w:pStyle w:val="af"/>
        <w:spacing w:line="240" w:lineRule="auto"/>
        <w:ind w:firstLine="709"/>
        <w:rPr>
          <w:rFonts w:ascii="Times New Roman" w:hAnsi="Times New Roman"/>
          <w:i/>
          <w:iCs/>
          <w:sz w:val="28"/>
          <w:szCs w:val="28"/>
        </w:rPr>
      </w:pPr>
      <w:r w:rsidRPr="00F63254">
        <w:rPr>
          <w:rFonts w:ascii="Times New Roman" w:hAnsi="Times New Roman"/>
          <w:sz w:val="28"/>
          <w:szCs w:val="28"/>
        </w:rPr>
        <w:t>Общественный транспорт. Транспорт города или села. Наземный, во</w:t>
      </w:r>
      <w:r w:rsidRPr="00F63254">
        <w:rPr>
          <w:rFonts w:ascii="Times New Roman" w:hAnsi="Times New Roman"/>
          <w:sz w:val="28"/>
          <w:szCs w:val="28"/>
        </w:rPr>
        <w:t>з</w:t>
      </w:r>
      <w:r w:rsidRPr="00F63254">
        <w:rPr>
          <w:rFonts w:ascii="Times New Roman" w:hAnsi="Times New Roman"/>
          <w:sz w:val="28"/>
          <w:szCs w:val="28"/>
        </w:rPr>
        <w:t xml:space="preserve">душный и водный транспорт. Правила пользования транспортом. </w:t>
      </w:r>
    </w:p>
    <w:p w:rsidR="007C1D2E" w:rsidRPr="00F63254" w:rsidRDefault="007C1D2E" w:rsidP="007C1D2E">
      <w:pPr>
        <w:pStyle w:val="af"/>
        <w:spacing w:line="240" w:lineRule="auto"/>
        <w:ind w:firstLine="709"/>
        <w:rPr>
          <w:rFonts w:ascii="Times New Roman" w:hAnsi="Times New Roman"/>
          <w:iCs/>
          <w:spacing w:val="-2"/>
          <w:sz w:val="28"/>
          <w:szCs w:val="28"/>
        </w:rPr>
      </w:pPr>
      <w:r w:rsidRPr="00F63254">
        <w:rPr>
          <w:rFonts w:ascii="Times New Roman" w:hAnsi="Times New Roman"/>
          <w:iCs/>
          <w:spacing w:val="2"/>
          <w:sz w:val="28"/>
          <w:szCs w:val="28"/>
        </w:rPr>
        <w:t xml:space="preserve">Средства массовой информации: радио, телевидение, </w:t>
      </w:r>
      <w:r w:rsidRPr="00F63254">
        <w:rPr>
          <w:rFonts w:ascii="Times New Roman" w:hAnsi="Times New Roman"/>
          <w:iCs/>
          <w:spacing w:val="-2"/>
          <w:sz w:val="28"/>
          <w:szCs w:val="28"/>
        </w:rPr>
        <w:t xml:space="preserve">пресса, Интернет. </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Наша Родина — Россия, Российская Федерация. Ценност</w:t>
      </w:r>
      <w:r w:rsidRPr="00F63254">
        <w:rPr>
          <w:rFonts w:ascii="Times New Roman" w:hAnsi="Times New Roman"/>
          <w:spacing w:val="2"/>
          <w:sz w:val="28"/>
          <w:szCs w:val="28"/>
        </w:rPr>
        <w:t xml:space="preserve">но­смысловое содержание понятий «Родина», «Отечество», </w:t>
      </w:r>
      <w:r w:rsidRPr="00F63254">
        <w:rPr>
          <w:rFonts w:ascii="Times New Roman" w:hAnsi="Times New Roman"/>
          <w:sz w:val="28"/>
          <w:szCs w:val="28"/>
        </w:rPr>
        <w:t>«Отчизна». Государственная символика России: Государствен</w:t>
      </w:r>
      <w:r w:rsidRPr="00F63254">
        <w:rPr>
          <w:rFonts w:ascii="Times New Roman" w:hAnsi="Times New Roman"/>
          <w:spacing w:val="2"/>
          <w:sz w:val="28"/>
          <w:szCs w:val="28"/>
        </w:rPr>
        <w:t>ный герб России, Государственный флаг Ро</w:t>
      </w:r>
      <w:r w:rsidRPr="00F63254">
        <w:rPr>
          <w:rFonts w:ascii="Times New Roman" w:hAnsi="Times New Roman"/>
          <w:spacing w:val="2"/>
          <w:sz w:val="28"/>
          <w:szCs w:val="28"/>
        </w:rPr>
        <w:t>с</w:t>
      </w:r>
      <w:r w:rsidRPr="00F63254">
        <w:rPr>
          <w:rFonts w:ascii="Times New Roman" w:hAnsi="Times New Roman"/>
          <w:spacing w:val="2"/>
          <w:sz w:val="28"/>
          <w:szCs w:val="28"/>
        </w:rPr>
        <w:t>сии, Государ</w:t>
      </w:r>
      <w:r w:rsidRPr="00F63254">
        <w:rPr>
          <w:rFonts w:ascii="Times New Roman" w:hAnsi="Times New Roman"/>
          <w:sz w:val="28"/>
          <w:szCs w:val="28"/>
        </w:rPr>
        <w:t>ственный гимн России; правила поведения при прослуши</w:t>
      </w:r>
      <w:r w:rsidRPr="00F63254">
        <w:rPr>
          <w:rFonts w:ascii="Times New Roman" w:hAnsi="Times New Roman"/>
          <w:spacing w:val="2"/>
          <w:sz w:val="28"/>
          <w:szCs w:val="28"/>
        </w:rPr>
        <w:t xml:space="preserve">вании гимна. Конституция — Основной закон Российской </w:t>
      </w:r>
      <w:r w:rsidRPr="00F63254">
        <w:rPr>
          <w:rFonts w:ascii="Times New Roman" w:hAnsi="Times New Roman"/>
          <w:sz w:val="28"/>
          <w:szCs w:val="28"/>
        </w:rPr>
        <w:t>Федерации. Права ребё</w:t>
      </w:r>
      <w:r w:rsidRPr="00F63254">
        <w:rPr>
          <w:rFonts w:ascii="Times New Roman" w:hAnsi="Times New Roman"/>
          <w:sz w:val="28"/>
          <w:szCs w:val="28"/>
        </w:rPr>
        <w:t>н</w:t>
      </w:r>
      <w:r w:rsidRPr="00F63254">
        <w:rPr>
          <w:rFonts w:ascii="Times New Roman" w:hAnsi="Times New Roman"/>
          <w:sz w:val="28"/>
          <w:szCs w:val="28"/>
        </w:rPr>
        <w:t>ка.</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 xml:space="preserve">Президент Российской Федерации — глава государства. </w:t>
      </w:r>
      <w:r w:rsidRPr="00F63254">
        <w:rPr>
          <w:rFonts w:ascii="Times New Roman" w:hAnsi="Times New Roman"/>
          <w:sz w:val="28"/>
          <w:szCs w:val="28"/>
        </w:rPr>
        <w:t>Ответстве</w:t>
      </w:r>
      <w:r w:rsidRPr="00F63254">
        <w:rPr>
          <w:rFonts w:ascii="Times New Roman" w:hAnsi="Times New Roman"/>
          <w:sz w:val="28"/>
          <w:szCs w:val="28"/>
        </w:rPr>
        <w:t>н</w:t>
      </w:r>
      <w:r w:rsidRPr="00F63254">
        <w:rPr>
          <w:rFonts w:ascii="Times New Roman" w:hAnsi="Times New Roman"/>
          <w:sz w:val="28"/>
          <w:szCs w:val="28"/>
        </w:rPr>
        <w:t>ность главы государства за социальное и духовно­</w:t>
      </w:r>
      <w:r w:rsidR="00BC6333">
        <w:rPr>
          <w:rFonts w:ascii="Times New Roman" w:hAnsi="Times New Roman"/>
          <w:sz w:val="28"/>
          <w:szCs w:val="28"/>
        </w:rPr>
        <w:t xml:space="preserve"> </w:t>
      </w:r>
      <w:r w:rsidRPr="00F63254">
        <w:rPr>
          <w:rFonts w:ascii="Times New Roman" w:hAnsi="Times New Roman"/>
          <w:sz w:val="28"/>
          <w:szCs w:val="28"/>
        </w:rPr>
        <w:t>нравственное благополучие граждан.</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Праздник в жизни общества как средство укрепления об</w:t>
      </w:r>
      <w:r w:rsidRPr="00F63254">
        <w:rPr>
          <w:rFonts w:ascii="Times New Roman" w:hAnsi="Times New Roman"/>
          <w:spacing w:val="2"/>
          <w:sz w:val="28"/>
          <w:szCs w:val="28"/>
        </w:rPr>
        <w:t>щественной с</w:t>
      </w:r>
      <w:r w:rsidRPr="00F63254">
        <w:rPr>
          <w:rFonts w:ascii="Times New Roman" w:hAnsi="Times New Roman"/>
          <w:spacing w:val="2"/>
          <w:sz w:val="28"/>
          <w:szCs w:val="28"/>
        </w:rPr>
        <w:t>о</w:t>
      </w:r>
      <w:r w:rsidRPr="00F63254">
        <w:rPr>
          <w:rFonts w:ascii="Times New Roman" w:hAnsi="Times New Roman"/>
          <w:spacing w:val="2"/>
          <w:sz w:val="28"/>
          <w:szCs w:val="28"/>
        </w:rPr>
        <w:t>лидарности и упрочения духовно­</w:t>
      </w:r>
      <w:r w:rsidR="00BC6333">
        <w:rPr>
          <w:rFonts w:ascii="Times New Roman" w:hAnsi="Times New Roman"/>
          <w:spacing w:val="2"/>
          <w:sz w:val="28"/>
          <w:szCs w:val="28"/>
        </w:rPr>
        <w:t xml:space="preserve"> </w:t>
      </w:r>
      <w:r w:rsidRPr="00F63254">
        <w:rPr>
          <w:rFonts w:ascii="Times New Roman" w:hAnsi="Times New Roman"/>
          <w:spacing w:val="2"/>
          <w:sz w:val="28"/>
          <w:szCs w:val="28"/>
        </w:rPr>
        <w:t>нравственных связей между соотечестве</w:t>
      </w:r>
      <w:r w:rsidRPr="00F63254">
        <w:rPr>
          <w:rFonts w:ascii="Times New Roman" w:hAnsi="Times New Roman"/>
          <w:spacing w:val="2"/>
          <w:sz w:val="28"/>
          <w:szCs w:val="28"/>
        </w:rPr>
        <w:t>н</w:t>
      </w:r>
      <w:r w:rsidRPr="00F63254">
        <w:rPr>
          <w:rFonts w:ascii="Times New Roman" w:hAnsi="Times New Roman"/>
          <w:spacing w:val="2"/>
          <w:sz w:val="28"/>
          <w:szCs w:val="28"/>
        </w:rPr>
        <w:t>никами. Новый год, Рождество, День защитника Отечества, 8 Марта, День весны и труда, День Победы, День России, День защиты детей,</w:t>
      </w:r>
      <w:r w:rsidRPr="00F63254">
        <w:rPr>
          <w:rFonts w:ascii="Times New Roman" w:hAnsi="Times New Roman"/>
          <w:sz w:val="28"/>
          <w:szCs w:val="28"/>
        </w:rPr>
        <w:t xml:space="preserve"> День народн</w:t>
      </w:r>
      <w:r w:rsidRPr="00F63254">
        <w:rPr>
          <w:rFonts w:ascii="Times New Roman" w:hAnsi="Times New Roman"/>
          <w:sz w:val="28"/>
          <w:szCs w:val="28"/>
        </w:rPr>
        <w:t>о</w:t>
      </w:r>
      <w:r w:rsidRPr="00F63254">
        <w:rPr>
          <w:rFonts w:ascii="Times New Roman" w:hAnsi="Times New Roman"/>
          <w:sz w:val="28"/>
          <w:szCs w:val="28"/>
        </w:rPr>
        <w:t xml:space="preserve">го единства, День Конституции. Праздники и </w:t>
      </w:r>
      <w:r w:rsidRPr="00F63254">
        <w:rPr>
          <w:rFonts w:ascii="Times New Roman" w:hAnsi="Times New Roman"/>
          <w:spacing w:val="2"/>
          <w:sz w:val="28"/>
          <w:szCs w:val="28"/>
        </w:rPr>
        <w:t xml:space="preserve">памятные даты своего региона. Оформление плаката или </w:t>
      </w:r>
      <w:r w:rsidRPr="00F63254">
        <w:rPr>
          <w:rFonts w:ascii="Times New Roman" w:hAnsi="Times New Roman"/>
          <w:sz w:val="28"/>
          <w:szCs w:val="28"/>
        </w:rPr>
        <w:t>стенной газеты к государственному празднику.</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Россия на карте, государственная граница России.</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 xml:space="preserve">Москва — столица России. </w:t>
      </w:r>
      <w:r w:rsidRPr="00F63254">
        <w:rPr>
          <w:rFonts w:ascii="Times New Roman" w:hAnsi="Times New Roman"/>
          <w:spacing w:val="2"/>
          <w:sz w:val="28"/>
          <w:szCs w:val="28"/>
        </w:rPr>
        <w:t>Достопримечательности Москвы: Кремль, Красная площадь, Большой театр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Расположение Москвы на карте.</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Города России. Санкт­</w:t>
      </w:r>
      <w:r w:rsidR="00BC6333">
        <w:rPr>
          <w:rFonts w:ascii="Times New Roman" w:hAnsi="Times New Roman"/>
          <w:spacing w:val="2"/>
          <w:sz w:val="28"/>
          <w:szCs w:val="28"/>
        </w:rPr>
        <w:t xml:space="preserve"> </w:t>
      </w:r>
      <w:r w:rsidRPr="00F63254">
        <w:rPr>
          <w:rFonts w:ascii="Times New Roman" w:hAnsi="Times New Roman"/>
          <w:spacing w:val="2"/>
          <w:sz w:val="28"/>
          <w:szCs w:val="28"/>
        </w:rPr>
        <w:t xml:space="preserve">Петербург: достопримечательности </w:t>
      </w:r>
      <w:r w:rsidRPr="00F63254">
        <w:rPr>
          <w:rFonts w:ascii="Times New Roman" w:hAnsi="Times New Roman"/>
          <w:sz w:val="28"/>
          <w:szCs w:val="28"/>
        </w:rPr>
        <w:t>(Зимний дв</w:t>
      </w:r>
      <w:r w:rsidRPr="00F63254">
        <w:rPr>
          <w:rFonts w:ascii="Times New Roman" w:hAnsi="Times New Roman"/>
          <w:sz w:val="28"/>
          <w:szCs w:val="28"/>
        </w:rPr>
        <w:t>о</w:t>
      </w:r>
      <w:r w:rsidRPr="00F63254">
        <w:rPr>
          <w:rFonts w:ascii="Times New Roman" w:hAnsi="Times New Roman"/>
          <w:sz w:val="28"/>
          <w:szCs w:val="28"/>
        </w:rPr>
        <w:t xml:space="preserve">рец, памятник Петру I — Медный всадник, </w:t>
      </w:r>
      <w:r w:rsidRPr="00F63254">
        <w:rPr>
          <w:rFonts w:ascii="Times New Roman" w:hAnsi="Times New Roman"/>
          <w:iCs/>
          <w:sz w:val="28"/>
          <w:szCs w:val="28"/>
        </w:rPr>
        <w:t>раз</w:t>
      </w:r>
      <w:r w:rsidRPr="00F63254">
        <w:rPr>
          <w:rFonts w:ascii="Times New Roman" w:hAnsi="Times New Roman"/>
          <w:iCs/>
          <w:spacing w:val="2"/>
          <w:sz w:val="28"/>
          <w:szCs w:val="28"/>
        </w:rPr>
        <w:t>водные мосты через Неву</w:t>
      </w:r>
      <w:r w:rsidRPr="00F63254">
        <w:rPr>
          <w:rFonts w:ascii="Times New Roman" w:hAnsi="Times New Roman"/>
          <w:spacing w:val="2"/>
          <w:sz w:val="28"/>
          <w:szCs w:val="28"/>
        </w:rPr>
        <w:t xml:space="preserve">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города Золотого кольца </w:t>
      </w:r>
      <w:r w:rsidRPr="00F63254">
        <w:rPr>
          <w:rFonts w:ascii="Times New Roman" w:hAnsi="Times New Roman"/>
          <w:sz w:val="28"/>
          <w:szCs w:val="28"/>
        </w:rPr>
        <w:t>России (по выбору). Главный город родного края: до</w:t>
      </w:r>
      <w:r w:rsidRPr="00F63254">
        <w:rPr>
          <w:rFonts w:ascii="Times New Roman" w:hAnsi="Times New Roman"/>
          <w:sz w:val="28"/>
          <w:szCs w:val="28"/>
        </w:rPr>
        <w:t>с</w:t>
      </w:r>
      <w:r w:rsidRPr="00F63254">
        <w:rPr>
          <w:rFonts w:ascii="Times New Roman" w:hAnsi="Times New Roman"/>
          <w:sz w:val="28"/>
          <w:szCs w:val="28"/>
        </w:rPr>
        <w:t>топримечательности, история и характеристика отдельных исторических соб</w:t>
      </w:r>
      <w:r w:rsidRPr="00F63254">
        <w:rPr>
          <w:rFonts w:ascii="Times New Roman" w:hAnsi="Times New Roman"/>
          <w:sz w:val="28"/>
          <w:szCs w:val="28"/>
        </w:rPr>
        <w:t>ы</w:t>
      </w:r>
      <w:r w:rsidRPr="00F63254">
        <w:rPr>
          <w:rFonts w:ascii="Times New Roman" w:hAnsi="Times New Roman"/>
          <w:sz w:val="28"/>
          <w:szCs w:val="28"/>
        </w:rPr>
        <w:t>тий, связанных с ним.</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F63254">
        <w:rPr>
          <w:rFonts w:ascii="Times New Roman" w:hAnsi="Times New Roman"/>
          <w:spacing w:val="2"/>
          <w:sz w:val="28"/>
          <w:szCs w:val="28"/>
        </w:rPr>
        <w:t xml:space="preserve">выбору). </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Родной край — частица России. Родной город (населён</w:t>
      </w:r>
      <w:r w:rsidRPr="00F63254">
        <w:rPr>
          <w:rFonts w:ascii="Times New Roman" w:hAnsi="Times New Roman"/>
          <w:spacing w:val="2"/>
          <w:sz w:val="28"/>
          <w:szCs w:val="28"/>
        </w:rPr>
        <w:t>ный пункт), рег</w:t>
      </w:r>
      <w:r w:rsidRPr="00F63254">
        <w:rPr>
          <w:rFonts w:ascii="Times New Roman" w:hAnsi="Times New Roman"/>
          <w:spacing w:val="2"/>
          <w:sz w:val="28"/>
          <w:szCs w:val="28"/>
        </w:rPr>
        <w:t>и</w:t>
      </w:r>
      <w:r w:rsidRPr="00F63254">
        <w:rPr>
          <w:rFonts w:ascii="Times New Roman" w:hAnsi="Times New Roman"/>
          <w:spacing w:val="2"/>
          <w:sz w:val="28"/>
          <w:szCs w:val="28"/>
        </w:rPr>
        <w:t xml:space="preserve">он (область, край, республика): название, </w:t>
      </w:r>
      <w:r w:rsidRPr="00F63254">
        <w:rPr>
          <w:rFonts w:ascii="Times New Roman" w:hAnsi="Times New Roman"/>
          <w:sz w:val="28"/>
          <w:szCs w:val="28"/>
        </w:rPr>
        <w:t>основные достопримечательности; музеи, театры, спортивные комплексы и</w:t>
      </w:r>
      <w:r w:rsidRPr="00F63254">
        <w:rPr>
          <w:rFonts w:ascii="Times New Roman" w:hAnsi="Times New Roman"/>
          <w:sz w:val="28"/>
          <w:szCs w:val="28"/>
        </w:rPr>
        <w:t> </w:t>
      </w:r>
      <w:r w:rsidRPr="00F63254">
        <w:rPr>
          <w:rFonts w:ascii="Times New Roman" w:hAnsi="Times New Roman"/>
          <w:sz w:val="28"/>
          <w:szCs w:val="28"/>
        </w:rPr>
        <w:t>пр. Особенности труда людей родного края, их профессии. Названия разных народов, проживающих в данной местн</w:t>
      </w:r>
      <w:r w:rsidRPr="00F63254">
        <w:rPr>
          <w:rFonts w:ascii="Times New Roman" w:hAnsi="Times New Roman"/>
          <w:sz w:val="28"/>
          <w:szCs w:val="28"/>
        </w:rPr>
        <w:t>о</w:t>
      </w:r>
      <w:r w:rsidRPr="00F63254">
        <w:rPr>
          <w:rFonts w:ascii="Times New Roman" w:hAnsi="Times New Roman"/>
          <w:sz w:val="28"/>
          <w:szCs w:val="28"/>
        </w:rPr>
        <w:t>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C1D2E" w:rsidRPr="00F63254" w:rsidRDefault="007C1D2E" w:rsidP="007C1D2E">
      <w:pPr>
        <w:pStyle w:val="af"/>
        <w:spacing w:line="240" w:lineRule="auto"/>
        <w:ind w:firstLine="709"/>
        <w:rPr>
          <w:sz w:val="28"/>
          <w:szCs w:val="28"/>
        </w:rPr>
      </w:pPr>
      <w:r w:rsidRPr="00F63254">
        <w:rPr>
          <w:sz w:val="28"/>
          <w:szCs w:val="28"/>
        </w:rPr>
        <w:t>История Отечества. Счет лет в истории. Наиболее важные и яркие соб</w:t>
      </w:r>
      <w:r w:rsidRPr="00F63254">
        <w:rPr>
          <w:sz w:val="28"/>
          <w:szCs w:val="28"/>
        </w:rPr>
        <w:t>ы</w:t>
      </w:r>
      <w:r w:rsidRPr="00F63254">
        <w:rPr>
          <w:sz w:val="28"/>
          <w:szCs w:val="28"/>
        </w:rPr>
        <w:t>тия общественной и культурной жизни страны в разные исторические периоды: Древняя Русь, Московское государство, Российская империя, СССР, Росси</w:t>
      </w:r>
      <w:r w:rsidRPr="00F63254">
        <w:rPr>
          <w:sz w:val="28"/>
          <w:szCs w:val="28"/>
        </w:rPr>
        <w:t>й</w:t>
      </w:r>
      <w:r w:rsidRPr="00F63254">
        <w:rPr>
          <w:sz w:val="28"/>
          <w:szCs w:val="28"/>
        </w:rPr>
        <w:t>ская Федерация. Картины быта, труда, традиций людей в разные исторические времена. Выдающиеся люди разных эпох. Охрана памятников истории и кул</w:t>
      </w:r>
      <w:r w:rsidRPr="00F63254">
        <w:rPr>
          <w:sz w:val="28"/>
          <w:szCs w:val="28"/>
        </w:rPr>
        <w:t>ь</w:t>
      </w:r>
      <w:r w:rsidRPr="00F63254">
        <w:rPr>
          <w:sz w:val="28"/>
          <w:szCs w:val="28"/>
        </w:rPr>
        <w:t>туры. Страны и народы мира. Общее представление о многообразии стран, н</w:t>
      </w:r>
      <w:r w:rsidRPr="00F63254">
        <w:rPr>
          <w:sz w:val="28"/>
          <w:szCs w:val="28"/>
        </w:rPr>
        <w:t>а</w:t>
      </w:r>
      <w:r w:rsidRPr="00F63254">
        <w:rPr>
          <w:sz w:val="28"/>
          <w:szCs w:val="28"/>
        </w:rPr>
        <w:lastRenderedPageBreak/>
        <w:t>родов на Зем</w:t>
      </w:r>
      <w:r w:rsidR="00BF3A52">
        <w:rPr>
          <w:sz w:val="28"/>
          <w:szCs w:val="28"/>
        </w:rPr>
        <w:t>ле. Знакомство с 3—4 (нескольки</w:t>
      </w:r>
      <w:r w:rsidRPr="00F63254">
        <w:rPr>
          <w:sz w:val="28"/>
          <w:szCs w:val="28"/>
        </w:rPr>
        <w:t>ми) странами (по выбору): назв</w:t>
      </w:r>
      <w:r w:rsidRPr="00F63254">
        <w:rPr>
          <w:sz w:val="28"/>
          <w:szCs w:val="28"/>
        </w:rPr>
        <w:t>а</w:t>
      </w:r>
      <w:r w:rsidRPr="00F63254">
        <w:rPr>
          <w:sz w:val="28"/>
          <w:szCs w:val="28"/>
        </w:rPr>
        <w:t>ние, расположение на политической карте, столица, главные достопримеч</w:t>
      </w:r>
      <w:r w:rsidRPr="00F63254">
        <w:rPr>
          <w:sz w:val="28"/>
          <w:szCs w:val="28"/>
        </w:rPr>
        <w:t>а</w:t>
      </w:r>
      <w:r w:rsidRPr="00F63254">
        <w:rPr>
          <w:sz w:val="28"/>
          <w:szCs w:val="28"/>
        </w:rPr>
        <w:t>тельности.</w:t>
      </w:r>
    </w:p>
    <w:p w:rsidR="007C1D2E" w:rsidRPr="00F63254" w:rsidRDefault="007C1D2E" w:rsidP="007C1D2E">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Правила безопасной жизни</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Ценность здоровья и здорового образа жизни.</w:t>
      </w:r>
    </w:p>
    <w:p w:rsidR="007C1D2E" w:rsidRPr="00F63254" w:rsidRDefault="007C1D2E" w:rsidP="007C1D2E">
      <w:pPr>
        <w:pStyle w:val="af"/>
        <w:spacing w:line="240" w:lineRule="auto"/>
        <w:ind w:firstLine="709"/>
        <w:rPr>
          <w:rFonts w:ascii="Times New Roman" w:hAnsi="Times New Roman"/>
          <w:i/>
          <w:sz w:val="28"/>
          <w:szCs w:val="28"/>
        </w:rPr>
      </w:pPr>
      <w:r w:rsidRPr="00F63254">
        <w:rPr>
          <w:rFonts w:ascii="Times New Roman" w:hAnsi="Times New Roman"/>
          <w:spacing w:val="2"/>
          <w:sz w:val="28"/>
          <w:szCs w:val="28"/>
        </w:rPr>
        <w:t xml:space="preserve">Режим дня школьника, чередование труда и отдыха в </w:t>
      </w:r>
      <w:r w:rsidRPr="00F63254">
        <w:rPr>
          <w:rFonts w:ascii="Times New Roman" w:hAnsi="Times New Roman"/>
          <w:sz w:val="28"/>
          <w:szCs w:val="28"/>
        </w:rPr>
        <w:t>режиме дня; ли</w:t>
      </w:r>
      <w:r w:rsidRPr="00F63254">
        <w:rPr>
          <w:rFonts w:ascii="Times New Roman" w:hAnsi="Times New Roman"/>
          <w:sz w:val="28"/>
          <w:szCs w:val="28"/>
        </w:rPr>
        <w:t>ч</w:t>
      </w:r>
      <w:r w:rsidRPr="00F63254">
        <w:rPr>
          <w:rFonts w:ascii="Times New Roman" w:hAnsi="Times New Roman"/>
          <w:sz w:val="28"/>
          <w:szCs w:val="28"/>
        </w:rPr>
        <w:t xml:space="preserve">ная гигиена. Физическая культура, закаливание, игры на воздухе как условие сохранения и укрепления </w:t>
      </w:r>
      <w:r w:rsidRPr="00F63254">
        <w:rPr>
          <w:rFonts w:ascii="Times New Roman" w:hAnsi="Times New Roman"/>
          <w:spacing w:val="2"/>
          <w:sz w:val="28"/>
          <w:szCs w:val="28"/>
        </w:rPr>
        <w:t>здоровья. Личная ответственность каждого человека за со</w:t>
      </w:r>
      <w:r w:rsidRPr="00F63254">
        <w:rPr>
          <w:rFonts w:ascii="Times New Roman" w:hAnsi="Times New Roman"/>
          <w:sz w:val="28"/>
          <w:szCs w:val="28"/>
        </w:rPr>
        <w:t>хранение и укрепление своего физического и нравственного здоровья. Н</w:t>
      </w:r>
      <w:r w:rsidRPr="00F63254">
        <w:rPr>
          <w:rFonts w:ascii="Times New Roman" w:hAnsi="Times New Roman"/>
          <w:sz w:val="28"/>
          <w:szCs w:val="28"/>
        </w:rPr>
        <w:t>о</w:t>
      </w:r>
      <w:r w:rsidRPr="00F63254">
        <w:rPr>
          <w:rFonts w:ascii="Times New Roman" w:hAnsi="Times New Roman"/>
          <w:sz w:val="28"/>
          <w:szCs w:val="28"/>
        </w:rPr>
        <w:t xml:space="preserve">мера телефонов экстренной помощи. Первая </w:t>
      </w:r>
      <w:r w:rsidRPr="00F63254">
        <w:rPr>
          <w:rFonts w:ascii="Times New Roman" w:hAnsi="Times New Roman"/>
          <w:spacing w:val="2"/>
          <w:sz w:val="28"/>
          <w:szCs w:val="28"/>
        </w:rPr>
        <w:t xml:space="preserve">помощь при лёгких травмах </w:t>
      </w:r>
      <w:r w:rsidRPr="00F63254">
        <w:rPr>
          <w:rFonts w:ascii="Times New Roman" w:hAnsi="Times New Roman"/>
          <w:i/>
          <w:spacing w:val="2"/>
          <w:sz w:val="28"/>
          <w:szCs w:val="28"/>
        </w:rPr>
        <w:t>(</w:t>
      </w:r>
      <w:r w:rsidRPr="00F63254">
        <w:rPr>
          <w:rFonts w:ascii="Times New Roman" w:hAnsi="Times New Roman"/>
          <w:i/>
          <w:iCs/>
          <w:spacing w:val="2"/>
          <w:sz w:val="28"/>
          <w:szCs w:val="28"/>
        </w:rPr>
        <w:t>ушиб</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порез</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ожог</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обмора</w:t>
      </w:r>
      <w:r w:rsidRPr="00F63254">
        <w:rPr>
          <w:rFonts w:ascii="Times New Roman" w:hAnsi="Times New Roman"/>
          <w:i/>
          <w:iCs/>
          <w:sz w:val="28"/>
          <w:szCs w:val="28"/>
        </w:rPr>
        <w:t>живании</w:t>
      </w:r>
      <w:r w:rsidRPr="00F63254">
        <w:rPr>
          <w:rFonts w:ascii="Times New Roman" w:hAnsi="Times New Roman"/>
          <w:i/>
          <w:sz w:val="28"/>
          <w:szCs w:val="28"/>
        </w:rPr>
        <w:t xml:space="preserve">, </w:t>
      </w:r>
      <w:r w:rsidRPr="00F63254">
        <w:rPr>
          <w:rFonts w:ascii="Times New Roman" w:hAnsi="Times New Roman"/>
          <w:i/>
          <w:iCs/>
          <w:sz w:val="28"/>
          <w:szCs w:val="28"/>
        </w:rPr>
        <w:t>перегреве</w:t>
      </w:r>
      <w:r w:rsidRPr="00F63254">
        <w:rPr>
          <w:rFonts w:ascii="Times New Roman" w:hAnsi="Times New Roman"/>
          <w:i/>
          <w:sz w:val="28"/>
          <w:szCs w:val="28"/>
        </w:rPr>
        <w:t>.</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 xml:space="preserve">Дорога от дома до школы, правила безопасного поведения </w:t>
      </w:r>
      <w:r w:rsidRPr="00F63254">
        <w:rPr>
          <w:rFonts w:ascii="Times New Roman" w:hAnsi="Times New Roman"/>
          <w:spacing w:val="2"/>
          <w:sz w:val="28"/>
          <w:szCs w:val="28"/>
        </w:rPr>
        <w:t>на дорогах, в лесу, на водоёме в разное время года. Пра</w:t>
      </w:r>
      <w:r w:rsidRPr="00F63254">
        <w:rPr>
          <w:rFonts w:ascii="Times New Roman" w:hAnsi="Times New Roman"/>
          <w:sz w:val="28"/>
          <w:szCs w:val="28"/>
        </w:rPr>
        <w:t>вила пожарной безопасности, осно</w:t>
      </w:r>
      <w:r w:rsidRPr="00F63254">
        <w:rPr>
          <w:rFonts w:ascii="Times New Roman" w:hAnsi="Times New Roman"/>
          <w:sz w:val="28"/>
          <w:szCs w:val="28"/>
        </w:rPr>
        <w:t>в</w:t>
      </w:r>
      <w:r w:rsidRPr="00F63254">
        <w:rPr>
          <w:rFonts w:ascii="Times New Roman" w:hAnsi="Times New Roman"/>
          <w:sz w:val="28"/>
          <w:szCs w:val="28"/>
        </w:rPr>
        <w:t>ные правила обращения с газом, электричеством, водой.</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Правила безопасного поведения в природе.</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Правило безопасного поведения в общественных местах. Правила вза</w:t>
      </w:r>
      <w:r w:rsidRPr="00F63254">
        <w:rPr>
          <w:rFonts w:ascii="Times New Roman" w:hAnsi="Times New Roman"/>
          <w:sz w:val="28"/>
          <w:szCs w:val="28"/>
        </w:rPr>
        <w:t>и</w:t>
      </w:r>
      <w:r w:rsidRPr="00F63254">
        <w:rPr>
          <w:rFonts w:ascii="Times New Roman" w:hAnsi="Times New Roman"/>
          <w:sz w:val="28"/>
          <w:szCs w:val="28"/>
        </w:rPr>
        <w:t>модействия с незнакомыми людьми.</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Забота о здоровье и безопасности окружающих людей — нравственный долг каждого человека.</w:t>
      </w:r>
    </w:p>
    <w:p w:rsidR="007C1D2E" w:rsidRPr="00951E96" w:rsidRDefault="007C1D2E" w:rsidP="007C1D2E">
      <w:pPr>
        <w:pStyle w:val="af"/>
        <w:spacing w:line="240" w:lineRule="auto"/>
        <w:ind w:firstLine="0"/>
        <w:jc w:val="center"/>
        <w:rPr>
          <w:rFonts w:ascii="Times New Roman" w:hAnsi="Times New Roman"/>
          <w:b/>
          <w:i/>
          <w:sz w:val="28"/>
          <w:szCs w:val="28"/>
        </w:rPr>
      </w:pPr>
      <w:r w:rsidRPr="00951E96">
        <w:rPr>
          <w:rFonts w:ascii="Times New Roman" w:hAnsi="Times New Roman"/>
          <w:b/>
          <w:i/>
          <w:sz w:val="28"/>
          <w:szCs w:val="28"/>
        </w:rPr>
        <w:t>6. Основы религиозных культур и светской этики</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sz w:val="28"/>
          <w:szCs w:val="28"/>
        </w:rPr>
        <w:t>Россия — наша Родина.</w:t>
      </w:r>
    </w:p>
    <w:p w:rsidR="007C1D2E" w:rsidRPr="00F63254" w:rsidRDefault="007C1D2E" w:rsidP="007C1D2E">
      <w:pPr>
        <w:pStyle w:val="af"/>
        <w:spacing w:line="240" w:lineRule="auto"/>
        <w:ind w:firstLine="708"/>
        <w:rPr>
          <w:rFonts w:ascii="Times New Roman" w:hAnsi="Times New Roman"/>
          <w:spacing w:val="-3"/>
          <w:sz w:val="28"/>
          <w:szCs w:val="28"/>
        </w:rPr>
      </w:pPr>
      <w:r w:rsidRPr="00F63254">
        <w:rPr>
          <w:rFonts w:ascii="Times New Roman" w:hAnsi="Times New Roman"/>
          <w:sz w:val="28"/>
          <w:szCs w:val="28"/>
        </w:rPr>
        <w:t xml:space="preserve">Культура и религия. </w:t>
      </w:r>
      <w:r w:rsidRPr="00F63254">
        <w:rPr>
          <w:rFonts w:ascii="Times New Roman" w:hAnsi="Times New Roman"/>
          <w:spacing w:val="-3"/>
          <w:sz w:val="28"/>
          <w:szCs w:val="28"/>
        </w:rPr>
        <w:t xml:space="preserve">Праздники в религиях мира. </w:t>
      </w:r>
    </w:p>
    <w:p w:rsidR="007C1D2E" w:rsidRPr="00F63254" w:rsidRDefault="007C1D2E" w:rsidP="007C1D2E">
      <w:pPr>
        <w:pStyle w:val="af"/>
        <w:spacing w:line="240" w:lineRule="auto"/>
        <w:ind w:firstLine="708"/>
        <w:rPr>
          <w:rFonts w:ascii="Times New Roman" w:hAnsi="Times New Roman"/>
          <w:spacing w:val="-3"/>
          <w:sz w:val="28"/>
          <w:szCs w:val="28"/>
        </w:rPr>
      </w:pPr>
      <w:r w:rsidRPr="00F63254">
        <w:rPr>
          <w:rFonts w:ascii="Times New Roman" w:hAnsi="Times New Roman"/>
          <w:spacing w:val="-3"/>
          <w:sz w:val="28"/>
          <w:szCs w:val="28"/>
        </w:rPr>
        <w:t>Представление о светской этике, об отечественных традиционных религ</w:t>
      </w:r>
      <w:r w:rsidRPr="00F63254">
        <w:rPr>
          <w:rFonts w:ascii="Times New Roman" w:hAnsi="Times New Roman"/>
          <w:spacing w:val="-3"/>
          <w:sz w:val="28"/>
          <w:szCs w:val="28"/>
        </w:rPr>
        <w:t>и</w:t>
      </w:r>
      <w:r w:rsidRPr="00F63254">
        <w:rPr>
          <w:rFonts w:ascii="Times New Roman" w:hAnsi="Times New Roman"/>
          <w:spacing w:val="-3"/>
          <w:sz w:val="28"/>
          <w:szCs w:val="28"/>
        </w:rPr>
        <w:t>ях, их роли в культуре, истории и современности России.</w:t>
      </w:r>
    </w:p>
    <w:p w:rsidR="007C1D2E" w:rsidRPr="00F63254" w:rsidRDefault="007C1D2E" w:rsidP="007C1D2E">
      <w:pPr>
        <w:pStyle w:val="af"/>
        <w:spacing w:line="240" w:lineRule="auto"/>
        <w:ind w:firstLine="708"/>
        <w:rPr>
          <w:rFonts w:ascii="Times New Roman" w:hAnsi="Times New Roman"/>
          <w:spacing w:val="-3"/>
          <w:sz w:val="28"/>
          <w:szCs w:val="28"/>
        </w:rPr>
      </w:pPr>
      <w:r w:rsidRPr="00F63254">
        <w:rPr>
          <w:rFonts w:ascii="Times New Roman" w:hAnsi="Times New Roman"/>
          <w:spacing w:val="-3"/>
          <w:sz w:val="28"/>
          <w:szCs w:val="28"/>
        </w:rPr>
        <w:t>Знакомство с основными нормами светской и религиозной морали, пон</w:t>
      </w:r>
      <w:r w:rsidRPr="00F63254">
        <w:rPr>
          <w:rFonts w:ascii="Times New Roman" w:hAnsi="Times New Roman"/>
          <w:spacing w:val="-3"/>
          <w:sz w:val="28"/>
          <w:szCs w:val="28"/>
        </w:rPr>
        <w:t>и</w:t>
      </w:r>
      <w:r w:rsidRPr="00F63254">
        <w:rPr>
          <w:rFonts w:ascii="Times New Roman" w:hAnsi="Times New Roman"/>
          <w:spacing w:val="-3"/>
          <w:sz w:val="28"/>
          <w:szCs w:val="28"/>
        </w:rPr>
        <w:t>мание их значения в  выстраивании конструктивных отношений в семье и общ</w:t>
      </w:r>
      <w:r w:rsidRPr="00F63254">
        <w:rPr>
          <w:rFonts w:ascii="Times New Roman" w:hAnsi="Times New Roman"/>
          <w:spacing w:val="-3"/>
          <w:sz w:val="28"/>
          <w:szCs w:val="28"/>
        </w:rPr>
        <w:t>е</w:t>
      </w:r>
      <w:r w:rsidRPr="00F63254">
        <w:rPr>
          <w:rFonts w:ascii="Times New Roman" w:hAnsi="Times New Roman"/>
          <w:spacing w:val="-3"/>
          <w:sz w:val="28"/>
          <w:szCs w:val="28"/>
        </w:rPr>
        <w:t xml:space="preserve">стве. Значение нравственности, веры и религии в жизни человека и общества. </w:t>
      </w:r>
    </w:p>
    <w:p w:rsidR="007C1D2E" w:rsidRPr="00F63254" w:rsidRDefault="007C1D2E" w:rsidP="007C1D2E">
      <w:pPr>
        <w:pStyle w:val="af"/>
        <w:spacing w:line="240" w:lineRule="auto"/>
        <w:ind w:firstLine="708"/>
        <w:rPr>
          <w:rFonts w:ascii="Times New Roman" w:hAnsi="Times New Roman"/>
          <w:spacing w:val="-3"/>
          <w:sz w:val="28"/>
          <w:szCs w:val="28"/>
        </w:rPr>
      </w:pPr>
      <w:r w:rsidRPr="00F63254">
        <w:rPr>
          <w:rFonts w:ascii="Times New Roman" w:hAnsi="Times New Roman"/>
          <w:sz w:val="28"/>
          <w:szCs w:val="28"/>
        </w:rPr>
        <w:t xml:space="preserve">Семья, семейные ценности. Долг, свобода, ответственность, </w:t>
      </w:r>
      <w:r w:rsidRPr="00F63254">
        <w:rPr>
          <w:rFonts w:ascii="Times New Roman" w:hAnsi="Times New Roman"/>
          <w:spacing w:val="-3"/>
          <w:sz w:val="28"/>
          <w:szCs w:val="28"/>
        </w:rPr>
        <w:t>учение и труд. Милосердие, забота о слабых, взаимопомощь, социальные проблемы общ</w:t>
      </w:r>
      <w:r w:rsidRPr="00F63254">
        <w:rPr>
          <w:rFonts w:ascii="Times New Roman" w:hAnsi="Times New Roman"/>
          <w:spacing w:val="-3"/>
          <w:sz w:val="28"/>
          <w:szCs w:val="28"/>
        </w:rPr>
        <w:t>е</w:t>
      </w:r>
      <w:r w:rsidRPr="00F63254">
        <w:rPr>
          <w:rFonts w:ascii="Times New Roman" w:hAnsi="Times New Roman"/>
          <w:spacing w:val="-3"/>
          <w:sz w:val="28"/>
          <w:szCs w:val="28"/>
        </w:rPr>
        <w:t xml:space="preserve">ства и отношение к ним разных религий. Любовь и уважение к Отечеству. </w:t>
      </w:r>
    </w:p>
    <w:p w:rsidR="007C1D2E" w:rsidRPr="00951E96" w:rsidRDefault="007C1D2E" w:rsidP="007C1D2E">
      <w:pPr>
        <w:pStyle w:val="4"/>
        <w:spacing w:before="0" w:after="0" w:line="240" w:lineRule="auto"/>
        <w:rPr>
          <w:rFonts w:ascii="Times New Roman" w:hAnsi="Times New Roman" w:cs="Times New Roman"/>
          <w:b/>
          <w:sz w:val="28"/>
          <w:szCs w:val="28"/>
        </w:rPr>
      </w:pPr>
      <w:r w:rsidRPr="00951E96">
        <w:rPr>
          <w:rFonts w:ascii="Times New Roman" w:hAnsi="Times New Roman" w:cs="Times New Roman"/>
          <w:b/>
          <w:sz w:val="28"/>
          <w:szCs w:val="28"/>
        </w:rPr>
        <w:t>7. Изобразительное искусство</w:t>
      </w:r>
    </w:p>
    <w:p w:rsidR="007C1D2E" w:rsidRPr="00F63254" w:rsidRDefault="007C1D2E" w:rsidP="007C1D2E">
      <w:pPr>
        <w:pStyle w:val="af"/>
        <w:spacing w:line="240" w:lineRule="auto"/>
        <w:ind w:firstLine="708"/>
        <w:rPr>
          <w:rFonts w:ascii="Times New Roman" w:hAnsi="Times New Roman"/>
          <w:b/>
          <w:bCs/>
          <w:i/>
          <w:iCs/>
          <w:sz w:val="28"/>
          <w:szCs w:val="28"/>
        </w:rPr>
      </w:pPr>
      <w:r w:rsidRPr="00F63254">
        <w:rPr>
          <w:rFonts w:ascii="Times New Roman" w:hAnsi="Times New Roman"/>
          <w:b/>
          <w:bCs/>
          <w:i/>
          <w:iCs/>
          <w:sz w:val="28"/>
          <w:szCs w:val="28"/>
        </w:rPr>
        <w:t>Виды художественной деятельности</w:t>
      </w:r>
    </w:p>
    <w:p w:rsidR="007C1D2E" w:rsidRPr="00F63254" w:rsidRDefault="007C1D2E" w:rsidP="007C1D2E">
      <w:pPr>
        <w:pStyle w:val="af"/>
        <w:spacing w:line="240" w:lineRule="auto"/>
        <w:ind w:firstLine="709"/>
        <w:rPr>
          <w:rFonts w:ascii="Times New Roman" w:hAnsi="Times New Roman"/>
          <w:b/>
          <w:bCs/>
          <w:sz w:val="28"/>
          <w:szCs w:val="28"/>
        </w:rPr>
      </w:pPr>
      <w:r w:rsidRPr="00F63254">
        <w:rPr>
          <w:rFonts w:ascii="Times New Roman" w:hAnsi="Times New Roman"/>
          <w:b/>
          <w:bCs/>
          <w:sz w:val="28"/>
          <w:szCs w:val="28"/>
        </w:rPr>
        <w:t xml:space="preserve">Восприятие произведений искусства. </w:t>
      </w:r>
      <w:r w:rsidRPr="00F63254">
        <w:rPr>
          <w:rFonts w:ascii="Times New Roman" w:hAnsi="Times New Roman"/>
          <w:sz w:val="28"/>
          <w:szCs w:val="28"/>
        </w:rPr>
        <w:t>Особенности художественного творчества: художник и зритель. Образная сущность искусства: художестве</w:t>
      </w:r>
      <w:r w:rsidRPr="00F63254">
        <w:rPr>
          <w:rFonts w:ascii="Times New Roman" w:hAnsi="Times New Roman"/>
          <w:sz w:val="28"/>
          <w:szCs w:val="28"/>
        </w:rPr>
        <w:t>н</w:t>
      </w:r>
      <w:r w:rsidRPr="00F63254">
        <w:rPr>
          <w:rFonts w:ascii="Times New Roman" w:hAnsi="Times New Roman"/>
          <w:sz w:val="28"/>
          <w:szCs w:val="28"/>
        </w:rPr>
        <w:t>ный образ, его условность, передача общего через единичное. Отражение в произведениях пластических искусств общечеловеческих идей о нравственн</w:t>
      </w:r>
      <w:r w:rsidRPr="00F63254">
        <w:rPr>
          <w:rFonts w:ascii="Times New Roman" w:hAnsi="Times New Roman"/>
          <w:sz w:val="28"/>
          <w:szCs w:val="28"/>
        </w:rPr>
        <w:t>о</w:t>
      </w:r>
      <w:r w:rsidRPr="00F63254">
        <w:rPr>
          <w:rFonts w:ascii="Times New Roman" w:hAnsi="Times New Roman"/>
          <w:sz w:val="28"/>
          <w:szCs w:val="28"/>
        </w:rPr>
        <w:t>сти и эстетике: отношение к природе, человеку и обще</w:t>
      </w:r>
      <w:r w:rsidRPr="00F63254">
        <w:rPr>
          <w:rFonts w:ascii="Times New Roman" w:hAnsi="Times New Roman"/>
          <w:spacing w:val="2"/>
          <w:sz w:val="28"/>
          <w:szCs w:val="28"/>
        </w:rPr>
        <w:t>ству. Фотография и пр</w:t>
      </w:r>
      <w:r w:rsidRPr="00F63254">
        <w:rPr>
          <w:rFonts w:ascii="Times New Roman" w:hAnsi="Times New Roman"/>
          <w:spacing w:val="2"/>
          <w:sz w:val="28"/>
          <w:szCs w:val="28"/>
        </w:rPr>
        <w:t>о</w:t>
      </w:r>
      <w:r w:rsidRPr="00F63254">
        <w:rPr>
          <w:rFonts w:ascii="Times New Roman" w:hAnsi="Times New Roman"/>
          <w:spacing w:val="2"/>
          <w:sz w:val="28"/>
          <w:szCs w:val="28"/>
        </w:rPr>
        <w:t>изведение изобразительного искус</w:t>
      </w:r>
      <w:r w:rsidRPr="00F63254">
        <w:rPr>
          <w:rFonts w:ascii="Times New Roman" w:hAnsi="Times New Roman"/>
          <w:sz w:val="28"/>
          <w:szCs w:val="28"/>
        </w:rPr>
        <w:t>ства: сходство и различия. Человек, мир природы в реальной жизни: образ человека, природы в искусстве. Представл</w:t>
      </w:r>
      <w:r w:rsidRPr="00F63254">
        <w:rPr>
          <w:rFonts w:ascii="Times New Roman" w:hAnsi="Times New Roman"/>
          <w:sz w:val="28"/>
          <w:szCs w:val="28"/>
        </w:rPr>
        <w:t>е</w:t>
      </w:r>
      <w:r w:rsidRPr="00F63254">
        <w:rPr>
          <w:rFonts w:ascii="Times New Roman" w:hAnsi="Times New Roman"/>
          <w:sz w:val="28"/>
          <w:szCs w:val="28"/>
        </w:rPr>
        <w:t xml:space="preserve">ния </w:t>
      </w:r>
      <w:r w:rsidRPr="00F63254">
        <w:rPr>
          <w:rFonts w:ascii="Times New Roman" w:hAnsi="Times New Roman"/>
          <w:spacing w:val="2"/>
          <w:sz w:val="28"/>
          <w:szCs w:val="28"/>
        </w:rPr>
        <w:t>о богатстве и разнообразии художественной культуры (на примере кул</w:t>
      </w:r>
      <w:r w:rsidRPr="00F63254">
        <w:rPr>
          <w:rFonts w:ascii="Times New Roman" w:hAnsi="Times New Roman"/>
          <w:spacing w:val="2"/>
          <w:sz w:val="28"/>
          <w:szCs w:val="28"/>
        </w:rPr>
        <w:t>ь</w:t>
      </w:r>
      <w:r w:rsidRPr="00F63254">
        <w:rPr>
          <w:rFonts w:ascii="Times New Roman" w:hAnsi="Times New Roman"/>
          <w:spacing w:val="2"/>
          <w:sz w:val="28"/>
          <w:szCs w:val="28"/>
        </w:rPr>
        <w:t>туры народов России). Выдающиеся предста</w:t>
      </w:r>
      <w:r w:rsidRPr="00F63254">
        <w:rPr>
          <w:rFonts w:ascii="Times New Roman" w:hAnsi="Times New Roman"/>
          <w:sz w:val="28"/>
          <w:szCs w:val="28"/>
        </w:rPr>
        <w:t>вители изобразительного искусс</w:t>
      </w:r>
      <w:r w:rsidRPr="00F63254">
        <w:rPr>
          <w:rFonts w:ascii="Times New Roman" w:hAnsi="Times New Roman"/>
          <w:sz w:val="28"/>
          <w:szCs w:val="28"/>
        </w:rPr>
        <w:t>т</w:t>
      </w:r>
      <w:r w:rsidRPr="00F63254">
        <w:rPr>
          <w:rFonts w:ascii="Times New Roman" w:hAnsi="Times New Roman"/>
          <w:sz w:val="28"/>
          <w:szCs w:val="28"/>
        </w:rPr>
        <w:t>ва народов России (по выбору). Ведущие художественные музеи России (ГТГ, Русский музей, Эрмитаж) и региональные музеи. Восприятие и эмо</w:t>
      </w:r>
      <w:r w:rsidRPr="00F63254">
        <w:rPr>
          <w:rFonts w:ascii="Times New Roman" w:hAnsi="Times New Roman"/>
          <w:spacing w:val="2"/>
          <w:sz w:val="28"/>
          <w:szCs w:val="28"/>
        </w:rPr>
        <w:t xml:space="preserve">циональная оценка шедевров национального, российского </w:t>
      </w:r>
      <w:r w:rsidRPr="00F63254">
        <w:rPr>
          <w:rFonts w:ascii="Times New Roman" w:hAnsi="Times New Roman"/>
          <w:sz w:val="28"/>
          <w:szCs w:val="28"/>
        </w:rPr>
        <w:t xml:space="preserve">и мирового искусства. </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b/>
          <w:bCs/>
          <w:sz w:val="28"/>
          <w:szCs w:val="28"/>
        </w:rPr>
        <w:lastRenderedPageBreak/>
        <w:t xml:space="preserve">Рисунок. </w:t>
      </w:r>
      <w:r w:rsidRPr="00F63254">
        <w:rPr>
          <w:rFonts w:ascii="Times New Roman" w:hAnsi="Times New Roman"/>
          <w:sz w:val="28"/>
          <w:szCs w:val="28"/>
        </w:rPr>
        <w:t>Материалы для рисунка: карандаш, ручка, фломастер, уголь, пастель, мелки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Приёмы работы с различными графическими матери</w:t>
      </w:r>
      <w:r w:rsidRPr="00F63254">
        <w:rPr>
          <w:rFonts w:ascii="Times New Roman" w:hAnsi="Times New Roman"/>
          <w:sz w:val="28"/>
          <w:szCs w:val="28"/>
        </w:rPr>
        <w:t>а</w:t>
      </w:r>
      <w:r w:rsidRPr="00F63254">
        <w:rPr>
          <w:rFonts w:ascii="Times New Roman" w:hAnsi="Times New Roman"/>
          <w:sz w:val="28"/>
          <w:szCs w:val="28"/>
        </w:rPr>
        <w:t>лами. Роль рисунка в искусстве: основная и вспомогательная. Красота и разн</w:t>
      </w:r>
      <w:r w:rsidRPr="00F63254">
        <w:rPr>
          <w:rFonts w:ascii="Times New Roman" w:hAnsi="Times New Roman"/>
          <w:sz w:val="28"/>
          <w:szCs w:val="28"/>
        </w:rPr>
        <w:t>о</w:t>
      </w:r>
      <w:r w:rsidRPr="00F63254">
        <w:rPr>
          <w:rFonts w:ascii="Times New Roman" w:hAnsi="Times New Roman"/>
          <w:sz w:val="28"/>
          <w:szCs w:val="28"/>
        </w:rPr>
        <w:t xml:space="preserve">образие </w:t>
      </w:r>
      <w:r w:rsidRPr="00F63254">
        <w:rPr>
          <w:rFonts w:ascii="Times New Roman" w:hAnsi="Times New Roman"/>
          <w:spacing w:val="2"/>
          <w:sz w:val="28"/>
          <w:szCs w:val="28"/>
        </w:rPr>
        <w:t>природы, человека, зданий, предметов, выраженные средствами р</w:t>
      </w:r>
      <w:r w:rsidRPr="00F63254">
        <w:rPr>
          <w:rFonts w:ascii="Times New Roman" w:hAnsi="Times New Roman"/>
          <w:spacing w:val="2"/>
          <w:sz w:val="28"/>
          <w:szCs w:val="28"/>
        </w:rPr>
        <w:t>и</w:t>
      </w:r>
      <w:r w:rsidRPr="00F63254">
        <w:rPr>
          <w:rFonts w:ascii="Times New Roman" w:hAnsi="Times New Roman"/>
          <w:spacing w:val="2"/>
          <w:sz w:val="28"/>
          <w:szCs w:val="28"/>
        </w:rPr>
        <w:t xml:space="preserve">сунка. Изображение деревьев, птиц, животных: </w:t>
      </w:r>
      <w:r w:rsidRPr="00F63254">
        <w:rPr>
          <w:rFonts w:ascii="Times New Roman" w:hAnsi="Times New Roman"/>
          <w:sz w:val="28"/>
          <w:szCs w:val="28"/>
        </w:rPr>
        <w:t>общие и характерные черты.</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b/>
          <w:bCs/>
          <w:spacing w:val="2"/>
          <w:sz w:val="28"/>
          <w:szCs w:val="28"/>
        </w:rPr>
        <w:t xml:space="preserve">Живопись. </w:t>
      </w:r>
      <w:r w:rsidRPr="00F63254">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F63254">
        <w:rPr>
          <w:rFonts w:ascii="Times New Roman" w:hAnsi="Times New Roman"/>
          <w:sz w:val="28"/>
          <w:szCs w:val="28"/>
        </w:rPr>
        <w:t>средствами живописи. Цвет – осн</w:t>
      </w:r>
      <w:r w:rsidRPr="00F63254">
        <w:rPr>
          <w:rFonts w:ascii="Times New Roman" w:hAnsi="Times New Roman"/>
          <w:sz w:val="28"/>
          <w:szCs w:val="28"/>
        </w:rPr>
        <w:t>о</w:t>
      </w:r>
      <w:r w:rsidRPr="00F63254">
        <w:rPr>
          <w:rFonts w:ascii="Times New Roman" w:hAnsi="Times New Roman"/>
          <w:sz w:val="28"/>
          <w:szCs w:val="28"/>
        </w:rPr>
        <w:t xml:space="preserve">ва языка живописи. </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Выбор средств художественной выразительности для создания жив</w:t>
      </w:r>
      <w:r w:rsidRPr="00F63254">
        <w:rPr>
          <w:rFonts w:ascii="Times New Roman" w:hAnsi="Times New Roman"/>
          <w:spacing w:val="2"/>
          <w:sz w:val="28"/>
          <w:szCs w:val="28"/>
        </w:rPr>
        <w:t>о</w:t>
      </w:r>
      <w:r w:rsidRPr="00F63254">
        <w:rPr>
          <w:rFonts w:ascii="Times New Roman" w:hAnsi="Times New Roman"/>
          <w:spacing w:val="2"/>
          <w:sz w:val="28"/>
          <w:szCs w:val="28"/>
        </w:rPr>
        <w:t xml:space="preserve">писного образа в соответствии с поставленными </w:t>
      </w:r>
      <w:r w:rsidRPr="00F63254">
        <w:rPr>
          <w:rFonts w:ascii="Times New Roman" w:hAnsi="Times New Roman"/>
          <w:sz w:val="28"/>
          <w:szCs w:val="28"/>
        </w:rPr>
        <w:t>задачами. Образы природы и человека в живописи.</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b/>
          <w:bCs/>
          <w:spacing w:val="2"/>
          <w:sz w:val="28"/>
          <w:szCs w:val="28"/>
        </w:rPr>
        <w:t xml:space="preserve">Скульптура. </w:t>
      </w:r>
      <w:r w:rsidRPr="00F63254">
        <w:rPr>
          <w:rFonts w:ascii="Times New Roman" w:hAnsi="Times New Roman"/>
          <w:spacing w:val="2"/>
          <w:sz w:val="28"/>
          <w:szCs w:val="28"/>
        </w:rPr>
        <w:t>Материалы скульптуры и их роль в создании выразител</w:t>
      </w:r>
      <w:r w:rsidRPr="00F63254">
        <w:rPr>
          <w:rFonts w:ascii="Times New Roman" w:hAnsi="Times New Roman"/>
          <w:spacing w:val="2"/>
          <w:sz w:val="28"/>
          <w:szCs w:val="28"/>
        </w:rPr>
        <w:t>ь</w:t>
      </w:r>
      <w:r w:rsidRPr="00F63254">
        <w:rPr>
          <w:rFonts w:ascii="Times New Roman" w:hAnsi="Times New Roman"/>
          <w:spacing w:val="2"/>
          <w:sz w:val="28"/>
          <w:szCs w:val="28"/>
        </w:rPr>
        <w:t xml:space="preserve">ного образа. Элементарные приёмы работы </w:t>
      </w:r>
      <w:r w:rsidRPr="00F63254">
        <w:rPr>
          <w:rFonts w:ascii="Times New Roman" w:hAnsi="Times New Roman"/>
          <w:sz w:val="28"/>
          <w:szCs w:val="28"/>
        </w:rPr>
        <w:t xml:space="preserve">с пластическими скульптурными материалами для создания </w:t>
      </w:r>
      <w:r w:rsidRPr="00F63254">
        <w:rPr>
          <w:rFonts w:ascii="Times New Roman" w:hAnsi="Times New Roman"/>
          <w:spacing w:val="2"/>
          <w:sz w:val="28"/>
          <w:szCs w:val="28"/>
        </w:rPr>
        <w:t>выразительного образа (пластилин, глина — раск</w:t>
      </w:r>
      <w:r w:rsidRPr="00F63254">
        <w:rPr>
          <w:rFonts w:ascii="Times New Roman" w:hAnsi="Times New Roman"/>
          <w:spacing w:val="2"/>
          <w:sz w:val="28"/>
          <w:szCs w:val="28"/>
        </w:rPr>
        <w:t>а</w:t>
      </w:r>
      <w:r w:rsidRPr="00F63254">
        <w:rPr>
          <w:rFonts w:ascii="Times New Roman" w:hAnsi="Times New Roman"/>
          <w:spacing w:val="2"/>
          <w:sz w:val="28"/>
          <w:szCs w:val="28"/>
        </w:rPr>
        <w:t xml:space="preserve">тывание, </w:t>
      </w:r>
      <w:r w:rsidRPr="00F63254">
        <w:rPr>
          <w:rFonts w:ascii="Times New Roman" w:hAnsi="Times New Roman"/>
          <w:sz w:val="28"/>
          <w:szCs w:val="28"/>
        </w:rPr>
        <w:t>набор объёма, вытягивание формы). Объём — основа языка скульпт</w:t>
      </w:r>
      <w:r w:rsidRPr="00F63254">
        <w:rPr>
          <w:rFonts w:ascii="Times New Roman" w:hAnsi="Times New Roman"/>
          <w:sz w:val="28"/>
          <w:szCs w:val="28"/>
        </w:rPr>
        <w:t>у</w:t>
      </w:r>
      <w:r w:rsidRPr="00F63254">
        <w:rPr>
          <w:rFonts w:ascii="Times New Roman" w:hAnsi="Times New Roman"/>
          <w:sz w:val="28"/>
          <w:szCs w:val="28"/>
        </w:rPr>
        <w:t>ры. Основные темы скульптуры. Красота человека и животных, выраженная средствами скульптуры.</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b/>
          <w:bCs/>
          <w:sz w:val="28"/>
          <w:szCs w:val="28"/>
        </w:rPr>
        <w:t xml:space="preserve">Художественное конструирование и дизайн. </w:t>
      </w:r>
      <w:r w:rsidRPr="00F63254">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F63254">
        <w:rPr>
          <w:rFonts w:ascii="Times New Roman" w:hAnsi="Times New Roman"/>
          <w:sz w:val="28"/>
          <w:szCs w:val="28"/>
        </w:rPr>
        <w:t> </w:t>
      </w:r>
      <w:r w:rsidRPr="00F63254">
        <w:rPr>
          <w:rFonts w:ascii="Times New Roman" w:hAnsi="Times New Roman"/>
          <w:sz w:val="28"/>
          <w:szCs w:val="28"/>
        </w:rPr>
        <w:t xml:space="preserve">др.). Элементарные приёмы работы с различными материалами для создания </w:t>
      </w:r>
      <w:r w:rsidRPr="00F63254">
        <w:rPr>
          <w:rFonts w:ascii="Times New Roman" w:hAnsi="Times New Roman"/>
          <w:spacing w:val="2"/>
          <w:sz w:val="28"/>
          <w:szCs w:val="28"/>
        </w:rPr>
        <w:t xml:space="preserve">выразительного образа (пластилин — раскатывание, набор </w:t>
      </w:r>
      <w:r w:rsidRPr="00F63254">
        <w:rPr>
          <w:rFonts w:ascii="Times New Roman" w:hAnsi="Times New Roman"/>
          <w:sz w:val="28"/>
          <w:szCs w:val="28"/>
        </w:rPr>
        <w:t xml:space="preserve">объёма, вытягивание формы; бумага и картон — сгибание, </w:t>
      </w:r>
      <w:r w:rsidRPr="00F63254">
        <w:rPr>
          <w:rFonts w:ascii="Times New Roman" w:hAnsi="Times New Roman"/>
          <w:spacing w:val="2"/>
          <w:sz w:val="28"/>
          <w:szCs w:val="28"/>
        </w:rPr>
        <w:t xml:space="preserve">вырезание). Представление о возможностях использования </w:t>
      </w:r>
      <w:r w:rsidRPr="00F63254">
        <w:rPr>
          <w:rFonts w:ascii="Times New Roman" w:hAnsi="Times New Roman"/>
          <w:sz w:val="28"/>
          <w:szCs w:val="28"/>
        </w:rPr>
        <w:t>навыков художественного конструирования и моделирования в жизни человека.</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b/>
          <w:bCs/>
          <w:spacing w:val="-4"/>
          <w:sz w:val="28"/>
          <w:szCs w:val="28"/>
        </w:rPr>
        <w:t xml:space="preserve">Декоративно­прикладное искусство. </w:t>
      </w:r>
      <w:r w:rsidRPr="00F63254">
        <w:rPr>
          <w:rFonts w:ascii="Times New Roman" w:hAnsi="Times New Roman"/>
          <w:spacing w:val="-4"/>
          <w:sz w:val="28"/>
          <w:szCs w:val="28"/>
        </w:rPr>
        <w:t>Истоки декоративно­</w:t>
      </w:r>
      <w:r w:rsidRPr="00F63254">
        <w:rPr>
          <w:rFonts w:ascii="Times New Roman" w:hAnsi="Times New Roman"/>
          <w:sz w:val="28"/>
          <w:szCs w:val="28"/>
        </w:rPr>
        <w:t>прикладного искусства и его роль в жизни человека. Понятие о синтетичном характере н</w:t>
      </w:r>
      <w:r w:rsidRPr="00F63254">
        <w:rPr>
          <w:rFonts w:ascii="Times New Roman" w:hAnsi="Times New Roman"/>
          <w:sz w:val="28"/>
          <w:szCs w:val="28"/>
        </w:rPr>
        <w:t>а</w:t>
      </w:r>
      <w:r w:rsidRPr="00F63254">
        <w:rPr>
          <w:rFonts w:ascii="Times New Roman" w:hAnsi="Times New Roman"/>
          <w:sz w:val="28"/>
          <w:szCs w:val="28"/>
        </w:rPr>
        <w:t xml:space="preserve">родной культуры (украшение </w:t>
      </w:r>
      <w:r w:rsidRPr="00F63254">
        <w:rPr>
          <w:rFonts w:ascii="Times New Roman" w:hAnsi="Times New Roman"/>
          <w:spacing w:val="2"/>
          <w:sz w:val="28"/>
          <w:szCs w:val="28"/>
        </w:rPr>
        <w:t>жилища, предметов быта, орудий труда, кост</w:t>
      </w:r>
      <w:r w:rsidRPr="00F63254">
        <w:rPr>
          <w:rFonts w:ascii="Times New Roman" w:hAnsi="Times New Roman"/>
          <w:spacing w:val="2"/>
          <w:sz w:val="28"/>
          <w:szCs w:val="28"/>
        </w:rPr>
        <w:t>ю</w:t>
      </w:r>
      <w:r w:rsidRPr="00F63254">
        <w:rPr>
          <w:rFonts w:ascii="Times New Roman" w:hAnsi="Times New Roman"/>
          <w:spacing w:val="2"/>
          <w:sz w:val="28"/>
          <w:szCs w:val="28"/>
        </w:rPr>
        <w:t xml:space="preserve">ма; музыка, </w:t>
      </w:r>
      <w:r w:rsidRPr="00F63254">
        <w:rPr>
          <w:rFonts w:ascii="Times New Roman" w:hAnsi="Times New Roman"/>
          <w:sz w:val="28"/>
          <w:szCs w:val="28"/>
        </w:rPr>
        <w:t>песни, хороводы; былины, сказания, сказки). Образ человека в тр</w:t>
      </w:r>
      <w:r w:rsidRPr="00F63254">
        <w:rPr>
          <w:rFonts w:ascii="Times New Roman" w:hAnsi="Times New Roman"/>
          <w:sz w:val="28"/>
          <w:szCs w:val="28"/>
        </w:rPr>
        <w:t>а</w:t>
      </w:r>
      <w:r w:rsidRPr="00F63254">
        <w:rPr>
          <w:rFonts w:ascii="Times New Roman" w:hAnsi="Times New Roman"/>
          <w:sz w:val="28"/>
          <w:szCs w:val="28"/>
        </w:rPr>
        <w:t xml:space="preserve">диционной культуре. Представления народа о мужской </w:t>
      </w:r>
      <w:r w:rsidRPr="00F63254">
        <w:rPr>
          <w:rFonts w:ascii="Times New Roman" w:hAnsi="Times New Roman"/>
          <w:spacing w:val="2"/>
          <w:sz w:val="28"/>
          <w:szCs w:val="28"/>
        </w:rPr>
        <w:t>и женской красоте, о</w:t>
      </w:r>
      <w:r w:rsidRPr="00F63254">
        <w:rPr>
          <w:rFonts w:ascii="Times New Roman" w:hAnsi="Times New Roman"/>
          <w:spacing w:val="2"/>
          <w:sz w:val="28"/>
          <w:szCs w:val="28"/>
        </w:rPr>
        <w:t>т</w:t>
      </w:r>
      <w:r w:rsidRPr="00F63254">
        <w:rPr>
          <w:rFonts w:ascii="Times New Roman" w:hAnsi="Times New Roman"/>
          <w:spacing w:val="2"/>
          <w:sz w:val="28"/>
          <w:szCs w:val="28"/>
        </w:rPr>
        <w:t>ражённые в изобразительном искус</w:t>
      </w:r>
      <w:r w:rsidRPr="00F63254">
        <w:rPr>
          <w:rFonts w:ascii="Times New Roman" w:hAnsi="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F63254">
        <w:rPr>
          <w:rFonts w:ascii="Times New Roman" w:hAnsi="Times New Roman"/>
          <w:spacing w:val="2"/>
          <w:sz w:val="28"/>
          <w:szCs w:val="28"/>
        </w:rPr>
        <w:t>как основа декоративных форм в прикладном искусстве (цветы, ра</w:t>
      </w:r>
      <w:r w:rsidRPr="00F63254">
        <w:rPr>
          <w:rFonts w:ascii="Times New Roman" w:hAnsi="Times New Roman"/>
          <w:spacing w:val="2"/>
          <w:sz w:val="28"/>
          <w:szCs w:val="28"/>
        </w:rPr>
        <w:t>с</w:t>
      </w:r>
      <w:r w:rsidRPr="00F63254">
        <w:rPr>
          <w:rFonts w:ascii="Times New Roman" w:hAnsi="Times New Roman"/>
          <w:spacing w:val="2"/>
          <w:sz w:val="28"/>
          <w:szCs w:val="28"/>
        </w:rPr>
        <w:t xml:space="preserve">краска бабочек, переплетение ветвей </w:t>
      </w:r>
      <w:r w:rsidRPr="00F63254">
        <w:rPr>
          <w:rFonts w:ascii="Times New Roman" w:hAnsi="Times New Roman"/>
          <w:sz w:val="28"/>
          <w:szCs w:val="28"/>
        </w:rPr>
        <w:t>деревьев, морозные узоры на стекле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rsidR="007C1D2E" w:rsidRPr="00F63254" w:rsidRDefault="007C1D2E" w:rsidP="007C1D2E">
      <w:pPr>
        <w:pStyle w:val="af"/>
        <w:spacing w:line="240" w:lineRule="auto"/>
        <w:ind w:firstLine="709"/>
        <w:rPr>
          <w:rFonts w:ascii="Times New Roman" w:hAnsi="Times New Roman"/>
          <w:b/>
          <w:bCs/>
          <w:i/>
          <w:iCs/>
          <w:sz w:val="28"/>
          <w:szCs w:val="28"/>
        </w:rPr>
      </w:pPr>
      <w:r w:rsidRPr="00F63254">
        <w:rPr>
          <w:rFonts w:ascii="Times New Roman" w:hAnsi="Times New Roman"/>
          <w:b/>
          <w:bCs/>
          <w:i/>
          <w:iCs/>
          <w:sz w:val="28"/>
          <w:szCs w:val="28"/>
        </w:rPr>
        <w:t>Азбука искусства. Как говорит искусство?</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b/>
          <w:bCs/>
          <w:spacing w:val="-2"/>
          <w:sz w:val="28"/>
          <w:szCs w:val="28"/>
        </w:rPr>
        <w:t xml:space="preserve">Композиция. </w:t>
      </w:r>
      <w:r w:rsidRPr="00F63254">
        <w:rPr>
          <w:rFonts w:ascii="Times New Roman" w:hAnsi="Times New Roman"/>
          <w:spacing w:val="-2"/>
          <w:sz w:val="28"/>
          <w:szCs w:val="28"/>
        </w:rPr>
        <w:t>Элементарные приёмы композиции на плос</w:t>
      </w:r>
      <w:r w:rsidRPr="00F63254">
        <w:rPr>
          <w:rFonts w:ascii="Times New Roman" w:hAnsi="Times New Roman"/>
          <w:spacing w:val="2"/>
          <w:sz w:val="28"/>
          <w:szCs w:val="28"/>
        </w:rPr>
        <w:t>кости и в пр</w:t>
      </w:r>
      <w:r w:rsidRPr="00F63254">
        <w:rPr>
          <w:rFonts w:ascii="Times New Roman" w:hAnsi="Times New Roman"/>
          <w:spacing w:val="2"/>
          <w:sz w:val="28"/>
          <w:szCs w:val="28"/>
        </w:rPr>
        <w:t>о</w:t>
      </w:r>
      <w:r w:rsidRPr="00F63254">
        <w:rPr>
          <w:rFonts w:ascii="Times New Roman" w:hAnsi="Times New Roman"/>
          <w:spacing w:val="2"/>
          <w:sz w:val="28"/>
          <w:szCs w:val="28"/>
        </w:rPr>
        <w:t xml:space="preserve">странстве. Понятия: горизонталь, вертикаль </w:t>
      </w:r>
      <w:r w:rsidRPr="00F63254">
        <w:rPr>
          <w:rFonts w:ascii="Times New Roman" w:hAnsi="Times New Roman"/>
          <w:sz w:val="28"/>
          <w:szCs w:val="28"/>
        </w:rPr>
        <w:t>и диагональ в построении комп</w:t>
      </w:r>
      <w:r w:rsidRPr="00F63254">
        <w:rPr>
          <w:rFonts w:ascii="Times New Roman" w:hAnsi="Times New Roman"/>
          <w:sz w:val="28"/>
          <w:szCs w:val="28"/>
        </w:rPr>
        <w:t>о</w:t>
      </w:r>
      <w:r w:rsidRPr="00F63254">
        <w:rPr>
          <w:rFonts w:ascii="Times New Roman" w:hAnsi="Times New Roman"/>
          <w:sz w:val="28"/>
          <w:szCs w:val="28"/>
        </w:rPr>
        <w:t>зиции. Понятия: линия горизонта, ближе — больше, дальше — меньше, заг</w:t>
      </w:r>
      <w:r w:rsidRPr="00F63254">
        <w:rPr>
          <w:rFonts w:ascii="Times New Roman" w:hAnsi="Times New Roman"/>
          <w:sz w:val="28"/>
          <w:szCs w:val="28"/>
        </w:rPr>
        <w:t>о</w:t>
      </w:r>
      <w:r w:rsidRPr="00F63254">
        <w:rPr>
          <w:rFonts w:ascii="Times New Roman" w:hAnsi="Times New Roman"/>
          <w:sz w:val="28"/>
          <w:szCs w:val="28"/>
        </w:rPr>
        <w:t>раживания. Роль контраста в композиции: низкое и высокое, большое и м</w:t>
      </w:r>
      <w:r w:rsidRPr="00F63254">
        <w:rPr>
          <w:rFonts w:ascii="Times New Roman" w:hAnsi="Times New Roman"/>
          <w:sz w:val="28"/>
          <w:szCs w:val="28"/>
        </w:rPr>
        <w:t>а</w:t>
      </w:r>
      <w:r w:rsidRPr="00F63254">
        <w:rPr>
          <w:rFonts w:ascii="Times New Roman" w:hAnsi="Times New Roman"/>
          <w:sz w:val="28"/>
          <w:szCs w:val="28"/>
        </w:rPr>
        <w:t>ленькое, тонкое и толстое, тёмное и светлое, т.</w:t>
      </w:r>
      <w:r w:rsidRPr="00F63254">
        <w:rPr>
          <w:rFonts w:ascii="Times New Roman" w:hAnsi="Times New Roman"/>
          <w:sz w:val="28"/>
          <w:szCs w:val="28"/>
        </w:rPr>
        <w:t> </w:t>
      </w:r>
      <w:r w:rsidRPr="00F63254">
        <w:rPr>
          <w:rFonts w:ascii="Times New Roman" w:hAnsi="Times New Roman"/>
          <w:sz w:val="28"/>
          <w:szCs w:val="28"/>
        </w:rPr>
        <w:t>д. Главное и второстепенное в композиции. Симметрия и асимметрия.</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b/>
          <w:bCs/>
          <w:sz w:val="28"/>
          <w:szCs w:val="28"/>
        </w:rPr>
        <w:t xml:space="preserve">Цвет. </w:t>
      </w:r>
      <w:r w:rsidRPr="00F63254">
        <w:rPr>
          <w:rFonts w:ascii="Times New Roman" w:hAnsi="Times New Roman"/>
          <w:sz w:val="28"/>
          <w:szCs w:val="28"/>
        </w:rPr>
        <w:t xml:space="preserve">Основные и составные цвета. Тёплые и холодные </w:t>
      </w:r>
      <w:r w:rsidRPr="00F63254">
        <w:rPr>
          <w:rFonts w:ascii="Times New Roman" w:hAnsi="Times New Roman"/>
          <w:spacing w:val="2"/>
          <w:sz w:val="28"/>
          <w:szCs w:val="28"/>
        </w:rPr>
        <w:t>цвета. Смешение цветов. Роль белой и чёрной красок в эмоциональном звучании и выразител</w:t>
      </w:r>
      <w:r w:rsidRPr="00F63254">
        <w:rPr>
          <w:rFonts w:ascii="Times New Roman" w:hAnsi="Times New Roman"/>
          <w:spacing w:val="2"/>
          <w:sz w:val="28"/>
          <w:szCs w:val="28"/>
        </w:rPr>
        <w:t>ь</w:t>
      </w:r>
      <w:r w:rsidRPr="00F63254">
        <w:rPr>
          <w:rFonts w:ascii="Times New Roman" w:hAnsi="Times New Roman"/>
          <w:spacing w:val="2"/>
          <w:sz w:val="28"/>
          <w:szCs w:val="28"/>
        </w:rPr>
        <w:t xml:space="preserve">ности образа. Эмоциональные возможности цвета. Практическое овладение </w:t>
      </w:r>
      <w:r w:rsidRPr="00F63254">
        <w:rPr>
          <w:rFonts w:ascii="Times New Roman" w:hAnsi="Times New Roman"/>
          <w:spacing w:val="2"/>
          <w:sz w:val="28"/>
          <w:szCs w:val="28"/>
        </w:rPr>
        <w:lastRenderedPageBreak/>
        <w:t>ос</w:t>
      </w:r>
      <w:r w:rsidRPr="00F63254">
        <w:rPr>
          <w:rFonts w:ascii="Times New Roman" w:hAnsi="Times New Roman"/>
          <w:sz w:val="28"/>
          <w:szCs w:val="28"/>
        </w:rPr>
        <w:t>новами цветоведения. Передача с помощью цвета характера персонажа, его эмоционального состояния.</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b/>
          <w:bCs/>
          <w:spacing w:val="2"/>
          <w:sz w:val="28"/>
          <w:szCs w:val="28"/>
        </w:rPr>
        <w:t xml:space="preserve">Линия. </w:t>
      </w:r>
      <w:r w:rsidRPr="00F63254">
        <w:rPr>
          <w:rFonts w:ascii="Times New Roman" w:hAnsi="Times New Roman"/>
          <w:spacing w:val="2"/>
          <w:sz w:val="28"/>
          <w:szCs w:val="28"/>
        </w:rPr>
        <w:t xml:space="preserve">Многообразие линий (тонкие, толстые, прямые, </w:t>
      </w:r>
      <w:r w:rsidRPr="00F63254">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b/>
          <w:bCs/>
          <w:sz w:val="28"/>
          <w:szCs w:val="28"/>
        </w:rPr>
        <w:t xml:space="preserve">Форма. </w:t>
      </w:r>
      <w:r w:rsidRPr="00F63254">
        <w:rPr>
          <w:rFonts w:ascii="Times New Roman" w:hAnsi="Times New Roman"/>
          <w:sz w:val="28"/>
          <w:szCs w:val="28"/>
        </w:rPr>
        <w:t>Разнообразие форм предметного мира и передача их на плоск</w:t>
      </w:r>
      <w:r w:rsidRPr="00F63254">
        <w:rPr>
          <w:rFonts w:ascii="Times New Roman" w:hAnsi="Times New Roman"/>
          <w:sz w:val="28"/>
          <w:szCs w:val="28"/>
        </w:rPr>
        <w:t>о</w:t>
      </w:r>
      <w:r w:rsidRPr="00F63254">
        <w:rPr>
          <w:rFonts w:ascii="Times New Roman" w:hAnsi="Times New Roman"/>
          <w:sz w:val="28"/>
          <w:szCs w:val="28"/>
        </w:rPr>
        <w:t xml:space="preserve">сти и в пространстве. Сходство и контраст форм. Простые геометрические формы. Природные формы. </w:t>
      </w:r>
      <w:r w:rsidRPr="00F63254">
        <w:rPr>
          <w:rFonts w:ascii="Times New Roman" w:hAnsi="Times New Roman"/>
          <w:spacing w:val="2"/>
          <w:sz w:val="28"/>
          <w:szCs w:val="28"/>
        </w:rPr>
        <w:t>Трансформация форм. Влияние формы предмета на пред</w:t>
      </w:r>
      <w:r w:rsidRPr="00F63254">
        <w:rPr>
          <w:rFonts w:ascii="Times New Roman" w:hAnsi="Times New Roman"/>
          <w:sz w:val="28"/>
          <w:szCs w:val="28"/>
        </w:rPr>
        <w:t>ставление о его характере. Силуэт.</w:t>
      </w:r>
    </w:p>
    <w:p w:rsidR="007C1D2E" w:rsidRPr="00F63254" w:rsidRDefault="007C1D2E" w:rsidP="007C1D2E">
      <w:pPr>
        <w:pStyle w:val="af"/>
        <w:spacing w:line="240" w:lineRule="auto"/>
        <w:ind w:firstLine="708"/>
        <w:rPr>
          <w:rFonts w:ascii="Times New Roman" w:hAnsi="Times New Roman"/>
          <w:b/>
          <w:bCs/>
          <w:sz w:val="28"/>
          <w:szCs w:val="28"/>
        </w:rPr>
      </w:pPr>
      <w:r w:rsidRPr="00F63254">
        <w:rPr>
          <w:rFonts w:ascii="Times New Roman" w:hAnsi="Times New Roman"/>
          <w:b/>
          <w:bCs/>
          <w:spacing w:val="2"/>
          <w:sz w:val="28"/>
          <w:szCs w:val="28"/>
        </w:rPr>
        <w:t xml:space="preserve">Объём. </w:t>
      </w:r>
      <w:r w:rsidRPr="00F63254">
        <w:rPr>
          <w:rFonts w:ascii="Times New Roman" w:hAnsi="Times New Roman"/>
          <w:spacing w:val="2"/>
          <w:sz w:val="28"/>
          <w:szCs w:val="28"/>
        </w:rPr>
        <w:t xml:space="preserve">Объём в пространстве и объём на плоскости. </w:t>
      </w:r>
      <w:r w:rsidRPr="00F63254">
        <w:rPr>
          <w:rFonts w:ascii="Times New Roman" w:hAnsi="Times New Roman"/>
          <w:sz w:val="28"/>
          <w:szCs w:val="28"/>
        </w:rPr>
        <w:t>Способы передачи объёма. Выразительность объёмных композиций.</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b/>
          <w:bCs/>
          <w:spacing w:val="2"/>
          <w:sz w:val="28"/>
          <w:szCs w:val="28"/>
        </w:rPr>
        <w:t xml:space="preserve">Ритм. </w:t>
      </w:r>
      <w:r w:rsidRPr="00F63254">
        <w:rPr>
          <w:rFonts w:ascii="Times New Roman" w:hAnsi="Times New Roman"/>
          <w:spacing w:val="2"/>
          <w:sz w:val="28"/>
          <w:szCs w:val="28"/>
        </w:rPr>
        <w:t>Виды ритма (спокойный, замедленный, порыви</w:t>
      </w:r>
      <w:r w:rsidRPr="00F63254">
        <w:rPr>
          <w:rFonts w:ascii="Times New Roman" w:hAnsi="Times New Roman"/>
          <w:sz w:val="28"/>
          <w:szCs w:val="28"/>
        </w:rPr>
        <w:t>стый, беспокойный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Ритм линий, пятен, цвета. Роль ритма в эмоциональном звучании ко</w:t>
      </w:r>
      <w:r w:rsidRPr="00F63254">
        <w:rPr>
          <w:rFonts w:ascii="Times New Roman" w:hAnsi="Times New Roman"/>
          <w:sz w:val="28"/>
          <w:szCs w:val="28"/>
        </w:rPr>
        <w:t>м</w:t>
      </w:r>
      <w:r w:rsidRPr="00F63254">
        <w:rPr>
          <w:rFonts w:ascii="Times New Roman" w:hAnsi="Times New Roman"/>
          <w:sz w:val="28"/>
          <w:szCs w:val="28"/>
        </w:rPr>
        <w:t>позиции в живописи и рисунке. Передача движения в композиции с помощью ритма элементов. Особая роль ритма в декоративно­прикладном искусстве.</w:t>
      </w:r>
    </w:p>
    <w:p w:rsidR="007C1D2E" w:rsidRPr="00F63254" w:rsidRDefault="007C1D2E" w:rsidP="007C1D2E">
      <w:pPr>
        <w:pStyle w:val="af"/>
        <w:spacing w:line="240" w:lineRule="auto"/>
        <w:ind w:firstLine="708"/>
        <w:rPr>
          <w:rFonts w:ascii="Times New Roman" w:hAnsi="Times New Roman"/>
          <w:b/>
          <w:bCs/>
          <w:i/>
          <w:iCs/>
          <w:spacing w:val="-2"/>
          <w:sz w:val="28"/>
          <w:szCs w:val="28"/>
        </w:rPr>
      </w:pPr>
      <w:r w:rsidRPr="00F63254">
        <w:rPr>
          <w:rFonts w:ascii="Times New Roman" w:hAnsi="Times New Roman"/>
          <w:b/>
          <w:bCs/>
          <w:i/>
          <w:iCs/>
          <w:spacing w:val="-2"/>
          <w:sz w:val="28"/>
          <w:szCs w:val="28"/>
        </w:rPr>
        <w:t>Значимые темы искусства. О чём говорит искусство?</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b/>
          <w:bCs/>
          <w:sz w:val="28"/>
          <w:szCs w:val="28"/>
        </w:rPr>
        <w:t xml:space="preserve">Земля — наш общий дом. </w:t>
      </w:r>
      <w:r w:rsidRPr="00F63254">
        <w:rPr>
          <w:rFonts w:ascii="Times New Roman" w:hAnsi="Times New Roman"/>
          <w:sz w:val="28"/>
          <w:szCs w:val="28"/>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w:t>
      </w:r>
      <w:r w:rsidRPr="00F63254">
        <w:rPr>
          <w:rFonts w:ascii="Times New Roman" w:hAnsi="Times New Roman"/>
          <w:sz w:val="28"/>
          <w:szCs w:val="28"/>
        </w:rPr>
        <w:t>с</w:t>
      </w:r>
      <w:r w:rsidRPr="00F63254">
        <w:rPr>
          <w:rFonts w:ascii="Times New Roman" w:hAnsi="Times New Roman"/>
          <w:sz w:val="28"/>
          <w:szCs w:val="28"/>
        </w:rPr>
        <w:t xml:space="preserve">пользование различных </w:t>
      </w:r>
      <w:r w:rsidRPr="00F63254">
        <w:rPr>
          <w:rFonts w:ascii="Times New Roman" w:hAnsi="Times New Roman"/>
          <w:spacing w:val="2"/>
          <w:sz w:val="28"/>
          <w:szCs w:val="28"/>
        </w:rPr>
        <w:t xml:space="preserve">художественных материалов и средств для создания выразительных образов природы. </w:t>
      </w:r>
      <w:r w:rsidRPr="00F63254">
        <w:rPr>
          <w:rFonts w:ascii="Times New Roman" w:hAnsi="Times New Roman"/>
          <w:sz w:val="28"/>
          <w:szCs w:val="28"/>
        </w:rPr>
        <w:t>П</w:t>
      </w:r>
      <w:r w:rsidRPr="00F63254">
        <w:rPr>
          <w:rFonts w:ascii="Times New Roman" w:hAnsi="Times New Roman"/>
          <w:spacing w:val="2"/>
          <w:sz w:val="28"/>
          <w:szCs w:val="28"/>
        </w:rPr>
        <w:t xml:space="preserve">остройки в природе: птичьи </w:t>
      </w:r>
      <w:r w:rsidRPr="00F63254">
        <w:rPr>
          <w:rFonts w:ascii="Times New Roman" w:hAnsi="Times New Roman"/>
          <w:sz w:val="28"/>
          <w:szCs w:val="28"/>
        </w:rPr>
        <w:t>гнёзда, норы, ульи, панцирь черепахи, домик улитки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spacing w:val="2"/>
          <w:sz w:val="28"/>
          <w:szCs w:val="28"/>
        </w:rPr>
        <w:t xml:space="preserve">Восприятие и эмоциональная оценка шедевров русского </w:t>
      </w:r>
      <w:r w:rsidRPr="00F63254">
        <w:rPr>
          <w:rFonts w:ascii="Times New Roman" w:hAnsi="Times New Roman"/>
          <w:spacing w:val="-2"/>
          <w:sz w:val="28"/>
          <w:szCs w:val="28"/>
        </w:rPr>
        <w:t>и зарубежного искусства, изображающих природу.</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b/>
          <w:bCs/>
          <w:sz w:val="28"/>
          <w:szCs w:val="28"/>
        </w:rPr>
        <w:t xml:space="preserve">Родина моя — Россия. </w:t>
      </w:r>
      <w:r w:rsidRPr="00F63254">
        <w:rPr>
          <w:rFonts w:ascii="Times New Roman" w:hAnsi="Times New Roman"/>
          <w:sz w:val="28"/>
          <w:szCs w:val="28"/>
        </w:rPr>
        <w:t>Роль природных условий в ха</w:t>
      </w:r>
      <w:r w:rsidRPr="00F63254">
        <w:rPr>
          <w:rFonts w:ascii="Times New Roman" w:hAnsi="Times New Roman"/>
          <w:spacing w:val="2"/>
          <w:sz w:val="28"/>
          <w:szCs w:val="28"/>
        </w:rPr>
        <w:t>рактере традицио</w:t>
      </w:r>
      <w:r w:rsidRPr="00F63254">
        <w:rPr>
          <w:rFonts w:ascii="Times New Roman" w:hAnsi="Times New Roman"/>
          <w:spacing w:val="2"/>
          <w:sz w:val="28"/>
          <w:szCs w:val="28"/>
        </w:rPr>
        <w:t>н</w:t>
      </w:r>
      <w:r w:rsidRPr="00F63254">
        <w:rPr>
          <w:rFonts w:ascii="Times New Roman" w:hAnsi="Times New Roman"/>
          <w:spacing w:val="2"/>
          <w:sz w:val="28"/>
          <w:szCs w:val="28"/>
        </w:rPr>
        <w:t xml:space="preserve">ной культуры народов России. Пейзажи </w:t>
      </w:r>
      <w:r w:rsidRPr="00F63254">
        <w:rPr>
          <w:rFonts w:ascii="Times New Roman" w:hAnsi="Times New Roman"/>
          <w:sz w:val="28"/>
          <w:szCs w:val="28"/>
        </w:rPr>
        <w:t>родной природы. Единство декорати</w:t>
      </w:r>
      <w:r w:rsidRPr="00F63254">
        <w:rPr>
          <w:rFonts w:ascii="Times New Roman" w:hAnsi="Times New Roman"/>
          <w:sz w:val="28"/>
          <w:szCs w:val="28"/>
        </w:rPr>
        <w:t>в</w:t>
      </w:r>
      <w:r w:rsidRPr="00F63254">
        <w:rPr>
          <w:rFonts w:ascii="Times New Roman" w:hAnsi="Times New Roman"/>
          <w:sz w:val="28"/>
          <w:szCs w:val="28"/>
        </w:rPr>
        <w:t>ного строя в украшении жилища, предметов быта, орудий труда, костюма. Связь изобразительного искусства с музыкой, песней, танцами, былинами, ск</w:t>
      </w:r>
      <w:r w:rsidRPr="00F63254">
        <w:rPr>
          <w:rFonts w:ascii="Times New Roman" w:hAnsi="Times New Roman"/>
          <w:sz w:val="28"/>
          <w:szCs w:val="28"/>
        </w:rPr>
        <w:t>а</w:t>
      </w:r>
      <w:r w:rsidRPr="00F63254">
        <w:rPr>
          <w:rFonts w:ascii="Times New Roman" w:hAnsi="Times New Roman"/>
          <w:sz w:val="28"/>
          <w:szCs w:val="28"/>
        </w:rPr>
        <w:t>заниями, сказками. Образ человека в традиционной культуре. Представления народа о красоте человека (внешней и духовной), отражённые в искусстве. О</w:t>
      </w:r>
      <w:r w:rsidRPr="00F63254">
        <w:rPr>
          <w:rFonts w:ascii="Times New Roman" w:hAnsi="Times New Roman"/>
          <w:sz w:val="28"/>
          <w:szCs w:val="28"/>
        </w:rPr>
        <w:t>б</w:t>
      </w:r>
      <w:r w:rsidRPr="00F63254">
        <w:rPr>
          <w:rFonts w:ascii="Times New Roman" w:hAnsi="Times New Roman"/>
          <w:sz w:val="28"/>
          <w:szCs w:val="28"/>
        </w:rPr>
        <w:t>раз защитника Отечества.</w:t>
      </w:r>
    </w:p>
    <w:p w:rsidR="007C1D2E" w:rsidRPr="00F63254" w:rsidRDefault="007C1D2E" w:rsidP="007C1D2E">
      <w:pPr>
        <w:pStyle w:val="af"/>
        <w:spacing w:line="240" w:lineRule="auto"/>
        <w:ind w:firstLine="454"/>
        <w:rPr>
          <w:rFonts w:ascii="Times New Roman" w:hAnsi="Times New Roman"/>
          <w:b/>
          <w:bCs/>
          <w:sz w:val="28"/>
          <w:szCs w:val="28"/>
        </w:rPr>
      </w:pPr>
      <w:r w:rsidRPr="00F63254">
        <w:rPr>
          <w:rFonts w:ascii="Times New Roman" w:hAnsi="Times New Roman"/>
          <w:b/>
          <w:bCs/>
          <w:spacing w:val="2"/>
          <w:sz w:val="28"/>
          <w:szCs w:val="28"/>
        </w:rPr>
        <w:t xml:space="preserve">Человек и человеческие взаимоотношения. </w:t>
      </w:r>
      <w:r w:rsidRPr="00F63254">
        <w:rPr>
          <w:rFonts w:ascii="Times New Roman" w:hAnsi="Times New Roman"/>
          <w:spacing w:val="2"/>
          <w:sz w:val="28"/>
          <w:szCs w:val="28"/>
        </w:rPr>
        <w:t>Образ че</w:t>
      </w:r>
      <w:r w:rsidRPr="00F63254">
        <w:rPr>
          <w:rFonts w:ascii="Times New Roman" w:hAnsi="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Образы перс</w:t>
      </w:r>
      <w:r w:rsidRPr="00F63254">
        <w:rPr>
          <w:rFonts w:ascii="Times New Roman" w:hAnsi="Times New Roman"/>
          <w:sz w:val="28"/>
          <w:szCs w:val="28"/>
        </w:rPr>
        <w:t>о</w:t>
      </w:r>
      <w:r w:rsidRPr="00F63254">
        <w:rPr>
          <w:rFonts w:ascii="Times New Roman" w:hAnsi="Times New Roman"/>
          <w:sz w:val="28"/>
          <w:szCs w:val="28"/>
        </w:rPr>
        <w:t>нажей, вызывающие гнев, раздражение, презрение.</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b/>
          <w:bCs/>
          <w:sz w:val="28"/>
          <w:szCs w:val="28"/>
        </w:rPr>
        <w:t xml:space="preserve">Искусство дарит людям красоту. </w:t>
      </w:r>
      <w:r w:rsidRPr="00F63254">
        <w:rPr>
          <w:rFonts w:ascii="Times New Roman" w:hAnsi="Times New Roman"/>
          <w:sz w:val="28"/>
          <w:szCs w:val="28"/>
        </w:rPr>
        <w:t>Искусство вокруг нас сегодня. И</w:t>
      </w:r>
      <w:r w:rsidRPr="00F63254">
        <w:rPr>
          <w:rFonts w:ascii="Times New Roman" w:hAnsi="Times New Roman"/>
          <w:sz w:val="28"/>
          <w:szCs w:val="28"/>
        </w:rPr>
        <w:t>с</w:t>
      </w:r>
      <w:r w:rsidRPr="00F63254">
        <w:rPr>
          <w:rFonts w:ascii="Times New Roman" w:hAnsi="Times New Roman"/>
          <w:sz w:val="28"/>
          <w:szCs w:val="28"/>
        </w:rPr>
        <w:t>пользование различных художественных матери</w:t>
      </w:r>
      <w:r w:rsidRPr="00F63254">
        <w:rPr>
          <w:rFonts w:ascii="Times New Roman" w:hAnsi="Times New Roman"/>
          <w:spacing w:val="2"/>
          <w:sz w:val="28"/>
          <w:szCs w:val="28"/>
        </w:rPr>
        <w:t xml:space="preserve">алов и средств для создания проектов красивых, удобных </w:t>
      </w:r>
      <w:r w:rsidRPr="00F63254">
        <w:rPr>
          <w:rFonts w:ascii="Times New Roman" w:hAnsi="Times New Roman"/>
          <w:sz w:val="28"/>
          <w:szCs w:val="28"/>
        </w:rPr>
        <w:t>и выразительных предметов быта, видов тран</w:t>
      </w:r>
      <w:r w:rsidRPr="00F63254">
        <w:rPr>
          <w:rFonts w:ascii="Times New Roman" w:hAnsi="Times New Roman"/>
          <w:sz w:val="28"/>
          <w:szCs w:val="28"/>
        </w:rPr>
        <w:t>с</w:t>
      </w:r>
      <w:r w:rsidRPr="00F63254">
        <w:rPr>
          <w:rFonts w:ascii="Times New Roman" w:hAnsi="Times New Roman"/>
          <w:sz w:val="28"/>
          <w:szCs w:val="28"/>
        </w:rPr>
        <w:t>порта. Пред</w:t>
      </w:r>
      <w:r w:rsidRPr="00F63254">
        <w:rPr>
          <w:rFonts w:ascii="Times New Roman" w:hAnsi="Times New Roman"/>
          <w:spacing w:val="2"/>
          <w:sz w:val="28"/>
          <w:szCs w:val="28"/>
        </w:rPr>
        <w:t xml:space="preserve">ставление о роли изобразительных (пластических) искусств </w:t>
      </w:r>
      <w:r w:rsidRPr="00F63254">
        <w:rPr>
          <w:rFonts w:ascii="Times New Roman" w:hAnsi="Times New Roman"/>
          <w:sz w:val="28"/>
          <w:szCs w:val="28"/>
        </w:rPr>
        <w:t>в п</w:t>
      </w:r>
      <w:r w:rsidRPr="00F63254">
        <w:rPr>
          <w:rFonts w:ascii="Times New Roman" w:hAnsi="Times New Roman"/>
          <w:sz w:val="28"/>
          <w:szCs w:val="28"/>
        </w:rPr>
        <w:t>о</w:t>
      </w:r>
      <w:r w:rsidRPr="00F63254">
        <w:rPr>
          <w:rFonts w:ascii="Times New Roman" w:hAnsi="Times New Roman"/>
          <w:sz w:val="28"/>
          <w:szCs w:val="28"/>
        </w:rPr>
        <w:t>вседневной жизни человека, в организации его матери</w:t>
      </w:r>
      <w:r w:rsidRPr="00F63254">
        <w:rPr>
          <w:rFonts w:ascii="Times New Roman" w:hAnsi="Times New Roman"/>
          <w:spacing w:val="2"/>
          <w:sz w:val="28"/>
          <w:szCs w:val="28"/>
        </w:rPr>
        <w:t>ального окружения.</w:t>
      </w:r>
      <w:r w:rsidRPr="00F63254">
        <w:rPr>
          <w:rFonts w:ascii="Times New Roman" w:hAnsi="Times New Roman"/>
          <w:sz w:val="28"/>
          <w:szCs w:val="28"/>
        </w:rPr>
        <w:t xml:space="preserve"> </w:t>
      </w:r>
      <w:r w:rsidRPr="00F63254">
        <w:rPr>
          <w:rFonts w:ascii="Times New Roman" w:hAnsi="Times New Roman"/>
          <w:spacing w:val="-2"/>
          <w:sz w:val="28"/>
          <w:szCs w:val="28"/>
        </w:rPr>
        <w:t xml:space="preserve">Жанр </w:t>
      </w:r>
      <w:r w:rsidRPr="00F63254">
        <w:rPr>
          <w:rFonts w:ascii="Times New Roman" w:hAnsi="Times New Roman"/>
          <w:sz w:val="28"/>
          <w:szCs w:val="28"/>
        </w:rPr>
        <w:t>натюрморта. Художественное конструирование и оформление помещ</w:t>
      </w:r>
      <w:r w:rsidRPr="00F63254">
        <w:rPr>
          <w:rFonts w:ascii="Times New Roman" w:hAnsi="Times New Roman"/>
          <w:sz w:val="28"/>
          <w:szCs w:val="28"/>
        </w:rPr>
        <w:t>е</w:t>
      </w:r>
      <w:r w:rsidRPr="00F63254">
        <w:rPr>
          <w:rFonts w:ascii="Times New Roman" w:hAnsi="Times New Roman"/>
          <w:sz w:val="28"/>
          <w:szCs w:val="28"/>
        </w:rPr>
        <w:t>ний и парков, транспорта и посуды, мебели и одежды, книг и игрушек.</w:t>
      </w:r>
    </w:p>
    <w:p w:rsidR="007C1D2E" w:rsidRPr="00F63254" w:rsidRDefault="007C1D2E" w:rsidP="007C1D2E">
      <w:pPr>
        <w:pStyle w:val="af"/>
        <w:spacing w:line="240" w:lineRule="auto"/>
        <w:ind w:firstLine="708"/>
        <w:rPr>
          <w:rFonts w:ascii="Times New Roman" w:hAnsi="Times New Roman"/>
          <w:b/>
          <w:bCs/>
          <w:i/>
          <w:iCs/>
          <w:sz w:val="28"/>
          <w:szCs w:val="28"/>
        </w:rPr>
      </w:pPr>
      <w:r w:rsidRPr="00F63254">
        <w:rPr>
          <w:rFonts w:ascii="Times New Roman" w:hAnsi="Times New Roman"/>
          <w:b/>
          <w:bCs/>
          <w:i/>
          <w:iCs/>
          <w:sz w:val="28"/>
          <w:szCs w:val="28"/>
        </w:rPr>
        <w:lastRenderedPageBreak/>
        <w:t>Опыт художественно­</w:t>
      </w:r>
      <w:r w:rsidR="00BF3A52">
        <w:rPr>
          <w:rFonts w:ascii="Times New Roman" w:hAnsi="Times New Roman"/>
          <w:b/>
          <w:bCs/>
          <w:i/>
          <w:iCs/>
          <w:sz w:val="28"/>
          <w:szCs w:val="28"/>
        </w:rPr>
        <w:t xml:space="preserve"> </w:t>
      </w:r>
      <w:r w:rsidRPr="00F63254">
        <w:rPr>
          <w:rFonts w:ascii="Times New Roman" w:hAnsi="Times New Roman"/>
          <w:b/>
          <w:bCs/>
          <w:i/>
          <w:iCs/>
          <w:sz w:val="28"/>
          <w:szCs w:val="28"/>
        </w:rPr>
        <w:t>творческой деятельности</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Участие в различных видах изобразительной, декоративно­</w:t>
      </w:r>
      <w:r w:rsidR="00BF3A52">
        <w:rPr>
          <w:rFonts w:ascii="Times New Roman" w:hAnsi="Times New Roman"/>
          <w:sz w:val="28"/>
          <w:szCs w:val="28"/>
        </w:rPr>
        <w:t xml:space="preserve"> </w:t>
      </w:r>
      <w:r w:rsidRPr="00F63254">
        <w:rPr>
          <w:rFonts w:ascii="Times New Roman" w:hAnsi="Times New Roman"/>
          <w:sz w:val="28"/>
          <w:szCs w:val="28"/>
        </w:rPr>
        <w:t>прикладной и художественно­</w:t>
      </w:r>
      <w:r w:rsidR="00BF3A52">
        <w:rPr>
          <w:rFonts w:ascii="Times New Roman" w:hAnsi="Times New Roman"/>
          <w:sz w:val="28"/>
          <w:szCs w:val="28"/>
        </w:rPr>
        <w:t xml:space="preserve"> </w:t>
      </w:r>
      <w:r w:rsidRPr="00F63254">
        <w:rPr>
          <w:rFonts w:ascii="Times New Roman" w:hAnsi="Times New Roman"/>
          <w:sz w:val="28"/>
          <w:szCs w:val="28"/>
        </w:rPr>
        <w:t xml:space="preserve">конструкторской деятельности. </w:t>
      </w:r>
      <w:r w:rsidRPr="00F63254">
        <w:rPr>
          <w:rFonts w:ascii="Times New Roman" w:hAnsi="Times New Roman"/>
          <w:spacing w:val="2"/>
          <w:sz w:val="28"/>
          <w:szCs w:val="28"/>
        </w:rPr>
        <w:t>Освоение основ рисунка, ж</w:t>
      </w:r>
      <w:r w:rsidRPr="00F63254">
        <w:rPr>
          <w:rFonts w:ascii="Times New Roman" w:hAnsi="Times New Roman"/>
          <w:spacing w:val="2"/>
          <w:sz w:val="28"/>
          <w:szCs w:val="28"/>
        </w:rPr>
        <w:t>и</w:t>
      </w:r>
      <w:r w:rsidRPr="00F63254">
        <w:rPr>
          <w:rFonts w:ascii="Times New Roman" w:hAnsi="Times New Roman"/>
          <w:spacing w:val="2"/>
          <w:sz w:val="28"/>
          <w:szCs w:val="28"/>
        </w:rPr>
        <w:t>вописи, скульптуры, деко</w:t>
      </w:r>
      <w:r w:rsidRPr="00F63254">
        <w:rPr>
          <w:rFonts w:ascii="Times New Roman" w:hAnsi="Times New Roman"/>
          <w:sz w:val="28"/>
          <w:szCs w:val="28"/>
        </w:rPr>
        <w:t>ративно­</w:t>
      </w:r>
      <w:r w:rsidR="00BF3A52">
        <w:rPr>
          <w:rFonts w:ascii="Times New Roman" w:hAnsi="Times New Roman"/>
          <w:sz w:val="28"/>
          <w:szCs w:val="28"/>
        </w:rPr>
        <w:t xml:space="preserve"> </w:t>
      </w:r>
      <w:r w:rsidRPr="00F63254">
        <w:rPr>
          <w:rFonts w:ascii="Times New Roman" w:hAnsi="Times New Roman"/>
          <w:sz w:val="28"/>
          <w:szCs w:val="28"/>
        </w:rPr>
        <w:t xml:space="preserve">прикладного искусства. </w:t>
      </w:r>
      <w:r w:rsidRPr="00F63254">
        <w:rPr>
          <w:rFonts w:ascii="Times New Roman" w:hAnsi="Times New Roman"/>
          <w:spacing w:val="2"/>
          <w:sz w:val="28"/>
          <w:szCs w:val="28"/>
        </w:rPr>
        <w:t>Овладение основ</w:t>
      </w:r>
      <w:r w:rsidRPr="00F63254">
        <w:rPr>
          <w:rFonts w:ascii="Times New Roman" w:hAnsi="Times New Roman"/>
          <w:spacing w:val="2"/>
          <w:sz w:val="28"/>
          <w:szCs w:val="28"/>
        </w:rPr>
        <w:t>а</w:t>
      </w:r>
      <w:r w:rsidRPr="00F63254">
        <w:rPr>
          <w:rFonts w:ascii="Times New Roman" w:hAnsi="Times New Roman"/>
          <w:spacing w:val="2"/>
          <w:sz w:val="28"/>
          <w:szCs w:val="28"/>
        </w:rPr>
        <w:t>ми художественной грамоты: компози</w:t>
      </w:r>
      <w:r w:rsidRPr="00F63254">
        <w:rPr>
          <w:rFonts w:ascii="Times New Roman" w:hAnsi="Times New Roman"/>
          <w:sz w:val="28"/>
          <w:szCs w:val="28"/>
        </w:rPr>
        <w:t>цией, формой, ритмом, линией, цветом, объёмом, фактурой. Создание моделей предметов бытового окружения челов</w:t>
      </w:r>
      <w:r w:rsidRPr="00F63254">
        <w:rPr>
          <w:rFonts w:ascii="Times New Roman" w:hAnsi="Times New Roman"/>
          <w:sz w:val="28"/>
          <w:szCs w:val="28"/>
        </w:rPr>
        <w:t>е</w:t>
      </w:r>
      <w:r w:rsidRPr="00F63254">
        <w:rPr>
          <w:rFonts w:ascii="Times New Roman" w:hAnsi="Times New Roman"/>
          <w:sz w:val="28"/>
          <w:szCs w:val="28"/>
        </w:rPr>
        <w:t>ка. Овладение элементарными навыками лепки и бумагопластики.</w:t>
      </w:r>
    </w:p>
    <w:p w:rsidR="007C1D2E" w:rsidRPr="00F63254" w:rsidRDefault="007C1D2E" w:rsidP="007C1D2E">
      <w:pPr>
        <w:pStyle w:val="af"/>
        <w:spacing w:line="24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зации собственного замысла в рисунке, живописи, аппликации, художественном конструировании.</w:t>
      </w:r>
    </w:p>
    <w:p w:rsidR="007C1D2E" w:rsidRPr="00F63254" w:rsidRDefault="007C1D2E" w:rsidP="007C1D2E">
      <w:pPr>
        <w:pStyle w:val="af"/>
        <w:spacing w:line="24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F63254">
        <w:rPr>
          <w:rFonts w:ascii="Times New Roman" w:hAnsi="Times New Roman"/>
          <w:iCs/>
          <w:sz w:val="28"/>
          <w:szCs w:val="28"/>
        </w:rPr>
        <w:t>тона</w:t>
      </w:r>
      <w:r w:rsidRPr="00F63254">
        <w:rPr>
          <w:rFonts w:ascii="Times New Roman" w:hAnsi="Times New Roman"/>
          <w:sz w:val="28"/>
          <w:szCs w:val="28"/>
        </w:rPr>
        <w:t xml:space="preserve">, композиции, пространства, линии, штриха, пятна, объёма, </w:t>
      </w:r>
      <w:r w:rsidRPr="00F63254">
        <w:rPr>
          <w:rFonts w:ascii="Times New Roman" w:hAnsi="Times New Roman"/>
          <w:iCs/>
          <w:sz w:val="28"/>
          <w:szCs w:val="28"/>
        </w:rPr>
        <w:t>фактуры материала</w:t>
      </w:r>
      <w:r w:rsidRPr="00F63254">
        <w:rPr>
          <w:rFonts w:ascii="Times New Roman" w:hAnsi="Times New Roman"/>
          <w:sz w:val="28"/>
          <w:szCs w:val="28"/>
        </w:rPr>
        <w:t>.</w:t>
      </w:r>
    </w:p>
    <w:p w:rsidR="007C1D2E" w:rsidRPr="00F63254" w:rsidRDefault="007C1D2E" w:rsidP="007C1D2E">
      <w:pPr>
        <w:pStyle w:val="af"/>
        <w:spacing w:line="240" w:lineRule="auto"/>
        <w:ind w:firstLine="454"/>
        <w:rPr>
          <w:rFonts w:ascii="Times New Roman" w:hAnsi="Times New Roman"/>
          <w:sz w:val="28"/>
          <w:szCs w:val="28"/>
        </w:rPr>
      </w:pPr>
      <w:r w:rsidRPr="00F63254">
        <w:rPr>
          <w:rFonts w:ascii="Times New Roman" w:hAnsi="Times New Roman"/>
          <w:spacing w:val="2"/>
          <w:sz w:val="28"/>
          <w:szCs w:val="28"/>
        </w:rPr>
        <w:t>Использование в индивидуальной и коллективной дея</w:t>
      </w:r>
      <w:r w:rsidRPr="00F63254">
        <w:rPr>
          <w:rFonts w:ascii="Times New Roman" w:hAnsi="Times New Roman"/>
          <w:sz w:val="28"/>
          <w:szCs w:val="28"/>
        </w:rPr>
        <w:t xml:space="preserve">тельности различных художественных техник и материалов: </w:t>
      </w:r>
      <w:r w:rsidRPr="00F63254">
        <w:rPr>
          <w:rFonts w:ascii="Times New Roman" w:hAnsi="Times New Roman"/>
          <w:iCs/>
          <w:spacing w:val="2"/>
          <w:sz w:val="28"/>
          <w:szCs w:val="28"/>
        </w:rPr>
        <w:t>коллажа</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граттажа</w:t>
      </w:r>
      <w:r w:rsidRPr="00F63254">
        <w:rPr>
          <w:rFonts w:ascii="Times New Roman" w:hAnsi="Times New Roman"/>
          <w:spacing w:val="2"/>
          <w:sz w:val="28"/>
          <w:szCs w:val="28"/>
        </w:rPr>
        <w:t>, аппликации, комп</w:t>
      </w:r>
      <w:r w:rsidRPr="00F63254">
        <w:rPr>
          <w:rFonts w:ascii="Times New Roman" w:hAnsi="Times New Roman"/>
          <w:spacing w:val="2"/>
          <w:sz w:val="28"/>
          <w:szCs w:val="28"/>
        </w:rPr>
        <w:t>ь</w:t>
      </w:r>
      <w:r w:rsidRPr="00F63254">
        <w:rPr>
          <w:rFonts w:ascii="Times New Roman" w:hAnsi="Times New Roman"/>
          <w:spacing w:val="2"/>
          <w:sz w:val="28"/>
          <w:szCs w:val="28"/>
        </w:rPr>
        <w:t xml:space="preserve">ютерной анимации, натурной мультипликации,  бумажной пластики, гуаши, акварели, </w:t>
      </w:r>
      <w:r w:rsidRPr="00F63254">
        <w:rPr>
          <w:rFonts w:ascii="Times New Roman" w:hAnsi="Times New Roman"/>
          <w:iCs/>
          <w:spacing w:val="2"/>
          <w:sz w:val="28"/>
          <w:szCs w:val="28"/>
        </w:rPr>
        <w:t>пастели</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восковых</w:t>
      </w:r>
      <w:r w:rsidRPr="00F63254">
        <w:rPr>
          <w:rFonts w:ascii="Times New Roman" w:hAnsi="Times New Roman"/>
          <w:iCs/>
          <w:sz w:val="28"/>
          <w:szCs w:val="28"/>
        </w:rPr>
        <w:t xml:space="preserve"> мелков</w:t>
      </w:r>
      <w:r w:rsidRPr="00F63254">
        <w:rPr>
          <w:rFonts w:ascii="Times New Roman" w:hAnsi="Times New Roman"/>
          <w:sz w:val="28"/>
          <w:szCs w:val="28"/>
        </w:rPr>
        <w:t xml:space="preserve">, </w:t>
      </w:r>
      <w:r w:rsidRPr="00F63254">
        <w:rPr>
          <w:rFonts w:ascii="Times New Roman" w:hAnsi="Times New Roman"/>
          <w:iCs/>
          <w:sz w:val="28"/>
          <w:szCs w:val="28"/>
        </w:rPr>
        <w:t>туши</w:t>
      </w:r>
      <w:r w:rsidRPr="00F63254">
        <w:rPr>
          <w:rFonts w:ascii="Times New Roman" w:hAnsi="Times New Roman"/>
          <w:sz w:val="28"/>
          <w:szCs w:val="28"/>
        </w:rPr>
        <w:t xml:space="preserve">, карандаша, фломастеров, </w:t>
      </w:r>
      <w:r w:rsidRPr="00F63254">
        <w:rPr>
          <w:rFonts w:ascii="Times New Roman" w:hAnsi="Times New Roman"/>
          <w:iCs/>
          <w:sz w:val="28"/>
          <w:szCs w:val="28"/>
        </w:rPr>
        <w:t>пласт</w:t>
      </w:r>
      <w:r w:rsidRPr="00F63254">
        <w:rPr>
          <w:rFonts w:ascii="Times New Roman" w:hAnsi="Times New Roman"/>
          <w:iCs/>
          <w:sz w:val="28"/>
          <w:szCs w:val="28"/>
        </w:rPr>
        <w:t>и</w:t>
      </w:r>
      <w:r w:rsidRPr="00F63254">
        <w:rPr>
          <w:rFonts w:ascii="Times New Roman" w:hAnsi="Times New Roman"/>
          <w:iCs/>
          <w:sz w:val="28"/>
          <w:szCs w:val="28"/>
        </w:rPr>
        <w:t>лина</w:t>
      </w:r>
      <w:r w:rsidRPr="00F63254">
        <w:rPr>
          <w:rFonts w:ascii="Times New Roman" w:hAnsi="Times New Roman"/>
          <w:sz w:val="28"/>
          <w:szCs w:val="28"/>
        </w:rPr>
        <w:t xml:space="preserve">, </w:t>
      </w:r>
      <w:r w:rsidRPr="00F63254">
        <w:rPr>
          <w:rFonts w:ascii="Times New Roman" w:hAnsi="Times New Roman"/>
          <w:iCs/>
          <w:sz w:val="28"/>
          <w:szCs w:val="28"/>
        </w:rPr>
        <w:t>глины</w:t>
      </w:r>
      <w:r w:rsidRPr="00F63254">
        <w:rPr>
          <w:rFonts w:ascii="Times New Roman" w:hAnsi="Times New Roman"/>
          <w:sz w:val="28"/>
          <w:szCs w:val="28"/>
        </w:rPr>
        <w:t>, подручных и природных материалов.</w:t>
      </w:r>
    </w:p>
    <w:p w:rsidR="007C1D2E" w:rsidRPr="00F63254" w:rsidRDefault="007C1D2E" w:rsidP="007C1D2E">
      <w:pPr>
        <w:pStyle w:val="af"/>
        <w:spacing w:line="240" w:lineRule="auto"/>
        <w:ind w:firstLine="454"/>
        <w:rPr>
          <w:rFonts w:ascii="Times New Roman" w:hAnsi="Times New Roman"/>
          <w:sz w:val="28"/>
          <w:szCs w:val="28"/>
        </w:rPr>
      </w:pPr>
      <w:r w:rsidRPr="00F63254">
        <w:rPr>
          <w:rFonts w:ascii="Times New Roman" w:hAnsi="Times New Roman"/>
          <w:spacing w:val="-2"/>
          <w:sz w:val="28"/>
          <w:szCs w:val="28"/>
        </w:rPr>
        <w:t xml:space="preserve">Участие в обсуждении содержания и выразительных средств </w:t>
      </w:r>
      <w:r w:rsidRPr="00F63254">
        <w:rPr>
          <w:rFonts w:ascii="Times New Roman" w:hAnsi="Times New Roman"/>
          <w:sz w:val="28"/>
          <w:szCs w:val="28"/>
        </w:rPr>
        <w:t>произведений изобразительного искусства, выражение своего отношения к произведению.</w:t>
      </w:r>
    </w:p>
    <w:p w:rsidR="007C1D2E" w:rsidRPr="00951E96" w:rsidRDefault="007C1D2E" w:rsidP="007C1D2E">
      <w:pPr>
        <w:pStyle w:val="4"/>
        <w:spacing w:before="0" w:after="0" w:line="240" w:lineRule="auto"/>
        <w:rPr>
          <w:rFonts w:ascii="Times New Roman" w:hAnsi="Times New Roman" w:cs="Times New Roman"/>
          <w:b/>
          <w:sz w:val="28"/>
          <w:szCs w:val="28"/>
        </w:rPr>
      </w:pPr>
      <w:r w:rsidRPr="00951E96">
        <w:rPr>
          <w:rFonts w:ascii="Times New Roman" w:hAnsi="Times New Roman" w:cs="Times New Roman"/>
          <w:b/>
          <w:sz w:val="28"/>
          <w:szCs w:val="28"/>
        </w:rPr>
        <w:t>8. Музыка</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b/>
          <w:bCs/>
          <w:sz w:val="28"/>
          <w:szCs w:val="28"/>
        </w:rPr>
        <w:t>Музыка в жизни человека.</w:t>
      </w:r>
      <w:r w:rsidRPr="00F63254">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w:t>
      </w:r>
      <w:r w:rsidRPr="00F63254">
        <w:rPr>
          <w:rFonts w:ascii="Times New Roman" w:hAnsi="Times New Roman"/>
          <w:sz w:val="28"/>
          <w:szCs w:val="28"/>
        </w:rPr>
        <w:t>у</w:t>
      </w:r>
      <w:r w:rsidRPr="00F63254">
        <w:rPr>
          <w:rFonts w:ascii="Times New Roman" w:hAnsi="Times New Roman"/>
          <w:sz w:val="28"/>
          <w:szCs w:val="28"/>
        </w:rPr>
        <w:t>жающей жизни, природы, настроений, чувств и характера человека.</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pacing w:val="2"/>
          <w:sz w:val="28"/>
          <w:szCs w:val="28"/>
        </w:rPr>
        <w:t>Обобщённое представление об основных образно­эмо</w:t>
      </w:r>
      <w:r w:rsidRPr="00F63254">
        <w:rPr>
          <w:rFonts w:ascii="Times New Roman" w:hAnsi="Times New Roman"/>
          <w:sz w:val="28"/>
          <w:szCs w:val="28"/>
        </w:rPr>
        <w:t>ци</w:t>
      </w:r>
      <w:r w:rsidRPr="00F63254">
        <w:rPr>
          <w:rFonts w:ascii="Times New Roman" w:hAnsi="Times New Roman"/>
          <w:spacing w:val="2"/>
          <w:sz w:val="28"/>
          <w:szCs w:val="28"/>
        </w:rPr>
        <w:t>ональных сф</w:t>
      </w:r>
      <w:r w:rsidRPr="00F63254">
        <w:rPr>
          <w:rFonts w:ascii="Times New Roman" w:hAnsi="Times New Roman"/>
          <w:spacing w:val="2"/>
          <w:sz w:val="28"/>
          <w:szCs w:val="28"/>
        </w:rPr>
        <w:t>е</w:t>
      </w:r>
      <w:r w:rsidRPr="00F63254">
        <w:rPr>
          <w:rFonts w:ascii="Times New Roman" w:hAnsi="Times New Roman"/>
          <w:spacing w:val="2"/>
          <w:sz w:val="28"/>
          <w:szCs w:val="28"/>
        </w:rPr>
        <w:t xml:space="preserve">рах музыки и о многообразии музыкальных </w:t>
      </w:r>
      <w:r w:rsidRPr="00F63254">
        <w:rPr>
          <w:rFonts w:ascii="Times New Roman" w:hAnsi="Times New Roman"/>
          <w:sz w:val="28"/>
          <w:szCs w:val="28"/>
        </w:rPr>
        <w:t>жанров и стилей. Песня, танец, марш и их разновидности. Песенность, танцевальность, маршевость. Опера, б</w:t>
      </w:r>
      <w:r w:rsidRPr="00F63254">
        <w:rPr>
          <w:rFonts w:ascii="Times New Roman" w:hAnsi="Times New Roman"/>
          <w:sz w:val="28"/>
          <w:szCs w:val="28"/>
        </w:rPr>
        <w:t>а</w:t>
      </w:r>
      <w:r w:rsidRPr="00F63254">
        <w:rPr>
          <w:rFonts w:ascii="Times New Roman" w:hAnsi="Times New Roman"/>
          <w:sz w:val="28"/>
          <w:szCs w:val="28"/>
        </w:rPr>
        <w:t>лет, симфония, концерт.</w:t>
      </w:r>
    </w:p>
    <w:p w:rsidR="007C1D2E" w:rsidRPr="00F63254" w:rsidRDefault="007C1D2E" w:rsidP="007C1D2E">
      <w:pPr>
        <w:pStyle w:val="af"/>
        <w:spacing w:line="240" w:lineRule="auto"/>
        <w:ind w:firstLine="709"/>
        <w:rPr>
          <w:rFonts w:ascii="Times New Roman" w:hAnsi="Times New Roman"/>
          <w:b/>
          <w:bCs/>
          <w:sz w:val="28"/>
          <w:szCs w:val="28"/>
        </w:rPr>
      </w:pPr>
      <w:r w:rsidRPr="00F63254">
        <w:rPr>
          <w:rFonts w:ascii="Times New Roman" w:hAnsi="Times New Roman"/>
          <w:spacing w:val="2"/>
          <w:sz w:val="28"/>
          <w:szCs w:val="28"/>
        </w:rPr>
        <w:t>Отечественные народные музыкальные традиции. Твор</w:t>
      </w:r>
      <w:r w:rsidRPr="00F63254">
        <w:rPr>
          <w:rFonts w:ascii="Times New Roman" w:hAnsi="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63254">
        <w:rPr>
          <w:rFonts w:ascii="Times New Roman" w:hAnsi="Times New Roman"/>
          <w:spacing w:val="2"/>
          <w:sz w:val="28"/>
          <w:szCs w:val="28"/>
        </w:rPr>
        <w:t>игры­</w:t>
      </w:r>
      <w:r w:rsidR="00BF3A52">
        <w:rPr>
          <w:rFonts w:ascii="Times New Roman" w:hAnsi="Times New Roman"/>
          <w:spacing w:val="2"/>
          <w:sz w:val="28"/>
          <w:szCs w:val="28"/>
        </w:rPr>
        <w:t xml:space="preserve"> </w:t>
      </w:r>
      <w:r w:rsidRPr="00F63254">
        <w:rPr>
          <w:rFonts w:ascii="Times New Roman" w:hAnsi="Times New Roman"/>
          <w:spacing w:val="2"/>
          <w:sz w:val="28"/>
          <w:szCs w:val="28"/>
        </w:rPr>
        <w:t>драматизации. Историческое прошлое в муз</w:t>
      </w:r>
      <w:r w:rsidRPr="00F63254">
        <w:rPr>
          <w:rFonts w:ascii="Times New Roman" w:hAnsi="Times New Roman"/>
          <w:spacing w:val="2"/>
          <w:sz w:val="28"/>
          <w:szCs w:val="28"/>
        </w:rPr>
        <w:t>ы</w:t>
      </w:r>
      <w:r w:rsidRPr="00F63254">
        <w:rPr>
          <w:rFonts w:ascii="Times New Roman" w:hAnsi="Times New Roman"/>
          <w:spacing w:val="2"/>
          <w:sz w:val="28"/>
          <w:szCs w:val="28"/>
        </w:rPr>
        <w:t xml:space="preserve">кальных </w:t>
      </w:r>
      <w:r w:rsidRPr="00F63254">
        <w:rPr>
          <w:rFonts w:ascii="Times New Roman" w:hAnsi="Times New Roman"/>
          <w:sz w:val="28"/>
          <w:szCs w:val="28"/>
        </w:rPr>
        <w:t xml:space="preserve">образах. Народная и профессиональная музыка. Сочинения </w:t>
      </w:r>
      <w:r w:rsidRPr="00F63254">
        <w:rPr>
          <w:rFonts w:ascii="Times New Roman" w:hAnsi="Times New Roman"/>
          <w:spacing w:val="2"/>
          <w:sz w:val="28"/>
          <w:szCs w:val="28"/>
        </w:rPr>
        <w:t>отечес</w:t>
      </w:r>
      <w:r w:rsidRPr="00F63254">
        <w:rPr>
          <w:rFonts w:ascii="Times New Roman" w:hAnsi="Times New Roman"/>
          <w:spacing w:val="2"/>
          <w:sz w:val="28"/>
          <w:szCs w:val="28"/>
        </w:rPr>
        <w:t>т</w:t>
      </w:r>
      <w:r w:rsidRPr="00F63254">
        <w:rPr>
          <w:rFonts w:ascii="Times New Roman" w:hAnsi="Times New Roman"/>
          <w:spacing w:val="2"/>
          <w:sz w:val="28"/>
          <w:szCs w:val="28"/>
        </w:rPr>
        <w:t xml:space="preserve">венных композиторов о Родине. Духовная музыка в </w:t>
      </w:r>
      <w:r w:rsidRPr="00F63254">
        <w:rPr>
          <w:rFonts w:ascii="Times New Roman" w:hAnsi="Times New Roman"/>
          <w:sz w:val="28"/>
          <w:szCs w:val="28"/>
        </w:rPr>
        <w:t>творчестве композиторов.</w:t>
      </w:r>
    </w:p>
    <w:p w:rsidR="007C1D2E" w:rsidRPr="00F63254" w:rsidRDefault="007C1D2E" w:rsidP="007C1D2E">
      <w:pPr>
        <w:pStyle w:val="af"/>
        <w:spacing w:line="240" w:lineRule="auto"/>
        <w:ind w:firstLine="709"/>
        <w:rPr>
          <w:rFonts w:ascii="Times New Roman" w:hAnsi="Times New Roman"/>
          <w:spacing w:val="-2"/>
          <w:sz w:val="28"/>
          <w:szCs w:val="28"/>
        </w:rPr>
      </w:pPr>
      <w:r w:rsidRPr="00F63254">
        <w:rPr>
          <w:rFonts w:ascii="Times New Roman" w:hAnsi="Times New Roman"/>
          <w:b/>
          <w:bCs/>
          <w:spacing w:val="-2"/>
          <w:sz w:val="28"/>
          <w:szCs w:val="28"/>
        </w:rPr>
        <w:t>Основные закономерности музыкального искусства.</w:t>
      </w:r>
      <w:r w:rsidRPr="00F63254">
        <w:rPr>
          <w:rFonts w:ascii="Times New Roman" w:hAnsi="Times New Roman"/>
          <w:spacing w:val="-2"/>
          <w:sz w:val="28"/>
          <w:szCs w:val="28"/>
        </w:rPr>
        <w:t xml:space="preserve"> Ин</w:t>
      </w:r>
      <w:r w:rsidRPr="00F63254">
        <w:rPr>
          <w:rFonts w:ascii="Times New Roman" w:hAnsi="Times New Roman"/>
          <w:sz w:val="28"/>
          <w:szCs w:val="28"/>
        </w:rPr>
        <w:t>тонационно­</w:t>
      </w:r>
      <w:r w:rsidR="00BF3A52">
        <w:rPr>
          <w:rFonts w:ascii="Times New Roman" w:hAnsi="Times New Roman"/>
          <w:sz w:val="28"/>
          <w:szCs w:val="28"/>
        </w:rPr>
        <w:t xml:space="preserve"> </w:t>
      </w:r>
      <w:r w:rsidRPr="00F63254">
        <w:rPr>
          <w:rFonts w:ascii="Times New Roman" w:hAnsi="Times New Roman"/>
          <w:sz w:val="28"/>
          <w:szCs w:val="28"/>
        </w:rPr>
        <w:t>образная природа музыкального искусства. Вы</w:t>
      </w:r>
      <w:r w:rsidRPr="00F63254">
        <w:rPr>
          <w:rFonts w:ascii="Times New Roman" w:hAnsi="Times New Roman"/>
          <w:spacing w:val="-2"/>
          <w:sz w:val="28"/>
          <w:szCs w:val="28"/>
        </w:rPr>
        <w:t>разительность и изобразител</w:t>
      </w:r>
      <w:r w:rsidRPr="00F63254">
        <w:rPr>
          <w:rFonts w:ascii="Times New Roman" w:hAnsi="Times New Roman"/>
          <w:spacing w:val="-2"/>
          <w:sz w:val="28"/>
          <w:szCs w:val="28"/>
        </w:rPr>
        <w:t>ь</w:t>
      </w:r>
      <w:r w:rsidRPr="00F63254">
        <w:rPr>
          <w:rFonts w:ascii="Times New Roman" w:hAnsi="Times New Roman"/>
          <w:spacing w:val="-2"/>
          <w:sz w:val="28"/>
          <w:szCs w:val="28"/>
        </w:rPr>
        <w:t>ность в музыке. Интонация как озвученное состояние, выражение эмоций и мы</w:t>
      </w:r>
      <w:r w:rsidRPr="00F63254">
        <w:rPr>
          <w:rFonts w:ascii="Times New Roman" w:hAnsi="Times New Roman"/>
          <w:spacing w:val="-2"/>
          <w:sz w:val="28"/>
          <w:szCs w:val="28"/>
        </w:rPr>
        <w:t>с</w:t>
      </w:r>
      <w:r w:rsidRPr="00F63254">
        <w:rPr>
          <w:rFonts w:ascii="Times New Roman" w:hAnsi="Times New Roman"/>
          <w:spacing w:val="-2"/>
          <w:sz w:val="28"/>
          <w:szCs w:val="28"/>
        </w:rPr>
        <w:t>лей человека.</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F63254">
        <w:rPr>
          <w:rFonts w:ascii="Times New Roman" w:hAnsi="Times New Roman"/>
          <w:spacing w:val="2"/>
          <w:sz w:val="28"/>
          <w:szCs w:val="28"/>
        </w:rPr>
        <w:t>ства музыкальной выразительн</w:t>
      </w:r>
      <w:r w:rsidRPr="00F63254">
        <w:rPr>
          <w:rFonts w:ascii="Times New Roman" w:hAnsi="Times New Roman"/>
          <w:spacing w:val="2"/>
          <w:sz w:val="28"/>
          <w:szCs w:val="28"/>
        </w:rPr>
        <w:t>о</w:t>
      </w:r>
      <w:r w:rsidRPr="00F63254">
        <w:rPr>
          <w:rFonts w:ascii="Times New Roman" w:hAnsi="Times New Roman"/>
          <w:spacing w:val="2"/>
          <w:sz w:val="28"/>
          <w:szCs w:val="28"/>
        </w:rPr>
        <w:t xml:space="preserve">сти (мелодия, ритм, темп, </w:t>
      </w:r>
      <w:r w:rsidRPr="00F63254">
        <w:rPr>
          <w:rFonts w:ascii="Times New Roman" w:hAnsi="Times New Roman"/>
          <w:sz w:val="28"/>
          <w:szCs w:val="28"/>
        </w:rPr>
        <w:t>динамика, тембр и</w:t>
      </w:r>
      <w:r w:rsidRPr="00F63254">
        <w:rPr>
          <w:rFonts w:ascii="Times New Roman" w:hAnsi="Times New Roman"/>
          <w:sz w:val="28"/>
          <w:szCs w:val="28"/>
        </w:rPr>
        <w:t> </w:t>
      </w:r>
      <w:r w:rsidRPr="00F63254">
        <w:rPr>
          <w:rFonts w:ascii="Times New Roman" w:hAnsi="Times New Roman"/>
          <w:sz w:val="28"/>
          <w:szCs w:val="28"/>
        </w:rPr>
        <w:t>др.).</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F63254">
        <w:rPr>
          <w:rFonts w:ascii="Times New Roman" w:hAnsi="Times New Roman"/>
          <w:spacing w:val="2"/>
          <w:sz w:val="28"/>
          <w:szCs w:val="28"/>
        </w:rPr>
        <w:t>слушатель. Особенности муз</w:t>
      </w:r>
      <w:r w:rsidRPr="00F63254">
        <w:rPr>
          <w:rFonts w:ascii="Times New Roman" w:hAnsi="Times New Roman"/>
          <w:spacing w:val="2"/>
          <w:sz w:val="28"/>
          <w:szCs w:val="28"/>
        </w:rPr>
        <w:t>ы</w:t>
      </w:r>
      <w:r w:rsidRPr="00F63254">
        <w:rPr>
          <w:rFonts w:ascii="Times New Roman" w:hAnsi="Times New Roman"/>
          <w:spacing w:val="2"/>
          <w:sz w:val="28"/>
          <w:szCs w:val="28"/>
        </w:rPr>
        <w:t xml:space="preserve">кальной речи в сочинениях </w:t>
      </w:r>
      <w:r w:rsidRPr="00F63254">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z w:val="28"/>
          <w:szCs w:val="28"/>
        </w:rPr>
        <w:lastRenderedPageBreak/>
        <w:t xml:space="preserve">Развитие музыки — сопоставление и столкновение чувств </w:t>
      </w:r>
      <w:r w:rsidRPr="00F63254">
        <w:rPr>
          <w:rFonts w:ascii="Times New Roman" w:hAnsi="Times New Roman"/>
          <w:spacing w:val="2"/>
          <w:sz w:val="28"/>
          <w:szCs w:val="28"/>
        </w:rPr>
        <w:t>и мыслей ч</w:t>
      </w:r>
      <w:r w:rsidRPr="00F63254">
        <w:rPr>
          <w:rFonts w:ascii="Times New Roman" w:hAnsi="Times New Roman"/>
          <w:spacing w:val="2"/>
          <w:sz w:val="28"/>
          <w:szCs w:val="28"/>
        </w:rPr>
        <w:t>е</w:t>
      </w:r>
      <w:r w:rsidRPr="00F63254">
        <w:rPr>
          <w:rFonts w:ascii="Times New Roman" w:hAnsi="Times New Roman"/>
          <w:spacing w:val="2"/>
          <w:sz w:val="28"/>
          <w:szCs w:val="28"/>
        </w:rPr>
        <w:t>ловека, музыкальных интонаций, тем, художе</w:t>
      </w:r>
      <w:r w:rsidRPr="00F63254">
        <w:rPr>
          <w:rFonts w:ascii="Times New Roman" w:hAnsi="Times New Roman"/>
          <w:sz w:val="28"/>
          <w:szCs w:val="28"/>
        </w:rPr>
        <w:t>ственных образов. Основные приёмы музыкального развития (повтор и контраст).</w:t>
      </w:r>
    </w:p>
    <w:p w:rsidR="007C1D2E" w:rsidRPr="00F63254" w:rsidRDefault="007C1D2E" w:rsidP="007C1D2E">
      <w:pPr>
        <w:pStyle w:val="af"/>
        <w:spacing w:line="240" w:lineRule="auto"/>
        <w:ind w:firstLine="709"/>
        <w:rPr>
          <w:rFonts w:ascii="Times New Roman" w:hAnsi="Times New Roman"/>
          <w:b/>
          <w:bCs/>
          <w:sz w:val="28"/>
          <w:szCs w:val="28"/>
        </w:rPr>
      </w:pPr>
      <w:r w:rsidRPr="00F63254">
        <w:rPr>
          <w:rFonts w:ascii="Times New Roman" w:hAnsi="Times New Roman"/>
          <w:spacing w:val="2"/>
          <w:sz w:val="28"/>
          <w:szCs w:val="28"/>
        </w:rPr>
        <w:t xml:space="preserve">Формы построения музыки как обобщённое выражение </w:t>
      </w:r>
      <w:r w:rsidRPr="00F63254">
        <w:rPr>
          <w:rFonts w:ascii="Times New Roman" w:hAnsi="Times New Roman"/>
          <w:sz w:val="28"/>
          <w:szCs w:val="28"/>
        </w:rPr>
        <w:t>художественно­</w:t>
      </w:r>
      <w:r w:rsidR="00BF3A52">
        <w:rPr>
          <w:rFonts w:ascii="Times New Roman" w:hAnsi="Times New Roman"/>
          <w:sz w:val="28"/>
          <w:szCs w:val="28"/>
        </w:rPr>
        <w:t xml:space="preserve"> </w:t>
      </w:r>
      <w:r w:rsidRPr="00F63254">
        <w:rPr>
          <w:rFonts w:ascii="Times New Roman" w:hAnsi="Times New Roman"/>
          <w:sz w:val="28"/>
          <w:szCs w:val="28"/>
        </w:rPr>
        <w:t xml:space="preserve">образного содержания произведений. </w:t>
      </w:r>
    </w:p>
    <w:p w:rsidR="007C1D2E" w:rsidRPr="00F63254" w:rsidRDefault="007C1D2E" w:rsidP="007C1D2E">
      <w:pPr>
        <w:pStyle w:val="af"/>
        <w:spacing w:line="240" w:lineRule="auto"/>
        <w:ind w:firstLine="709"/>
        <w:rPr>
          <w:rFonts w:ascii="Times New Roman" w:hAnsi="Times New Roman"/>
          <w:spacing w:val="-2"/>
          <w:sz w:val="28"/>
          <w:szCs w:val="28"/>
        </w:rPr>
      </w:pPr>
      <w:r w:rsidRPr="00F63254">
        <w:rPr>
          <w:rFonts w:ascii="Times New Roman" w:hAnsi="Times New Roman"/>
          <w:b/>
          <w:bCs/>
          <w:sz w:val="28"/>
          <w:szCs w:val="28"/>
        </w:rPr>
        <w:t>Музыкальная картина мира.</w:t>
      </w:r>
      <w:r w:rsidRPr="00F63254">
        <w:rPr>
          <w:rFonts w:ascii="Times New Roman" w:hAnsi="Times New Roman"/>
          <w:sz w:val="28"/>
          <w:szCs w:val="28"/>
        </w:rPr>
        <w:t xml:space="preserve"> Интонационное богатство </w:t>
      </w:r>
      <w:r w:rsidRPr="00F63254">
        <w:rPr>
          <w:rFonts w:ascii="Times New Roman" w:hAnsi="Times New Roman"/>
          <w:spacing w:val="2"/>
          <w:sz w:val="28"/>
          <w:szCs w:val="28"/>
        </w:rPr>
        <w:t xml:space="preserve">музыкального мира. Общие представления о музыкальной </w:t>
      </w:r>
      <w:r w:rsidRPr="00F63254">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w:t>
      </w:r>
      <w:r w:rsidRPr="00F63254">
        <w:rPr>
          <w:rFonts w:ascii="Times New Roman" w:hAnsi="Times New Roman"/>
          <w:spacing w:val="-2"/>
          <w:sz w:val="28"/>
          <w:szCs w:val="28"/>
        </w:rPr>
        <w:t>и</w:t>
      </w:r>
      <w:r w:rsidRPr="00F63254">
        <w:rPr>
          <w:rFonts w:ascii="Times New Roman" w:hAnsi="Times New Roman"/>
          <w:spacing w:val="-2"/>
          <w:sz w:val="28"/>
          <w:szCs w:val="28"/>
        </w:rPr>
        <w:t>тельские коллективы (хоровые, симфонические). Музыкальные театры. Конку</w:t>
      </w:r>
      <w:r w:rsidRPr="00F63254">
        <w:rPr>
          <w:rFonts w:ascii="Times New Roman" w:hAnsi="Times New Roman"/>
          <w:spacing w:val="-2"/>
          <w:sz w:val="28"/>
          <w:szCs w:val="28"/>
        </w:rPr>
        <w:t>р</w:t>
      </w:r>
      <w:r w:rsidRPr="00F63254">
        <w:rPr>
          <w:rFonts w:ascii="Times New Roman" w:hAnsi="Times New Roman"/>
          <w:spacing w:val="-2"/>
          <w:sz w:val="28"/>
          <w:szCs w:val="28"/>
        </w:rPr>
        <w:t>сы и фестивали музыкантов. Музыка для детей: радио</w:t>
      </w:r>
      <w:r w:rsidRPr="00F63254">
        <w:rPr>
          <w:rFonts w:ascii="Times New Roman" w:hAnsi="Times New Roman"/>
          <w:spacing w:val="-2"/>
          <w:sz w:val="28"/>
          <w:szCs w:val="28"/>
        </w:rPr>
        <w:noBreakHyphen/>
        <w:t xml:space="preserve"> и телепередачи, виде</w:t>
      </w:r>
      <w:r w:rsidRPr="00F63254">
        <w:rPr>
          <w:rFonts w:ascii="Times New Roman" w:hAnsi="Times New Roman"/>
          <w:spacing w:val="-2"/>
          <w:sz w:val="28"/>
          <w:szCs w:val="28"/>
        </w:rPr>
        <w:t>о</w:t>
      </w:r>
      <w:r w:rsidRPr="00F63254">
        <w:rPr>
          <w:rFonts w:ascii="Times New Roman" w:hAnsi="Times New Roman"/>
          <w:spacing w:val="-2"/>
          <w:sz w:val="28"/>
          <w:szCs w:val="28"/>
        </w:rPr>
        <w:t>фильмы, звукозаписи (CD, DVD).</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pacing w:val="-4"/>
          <w:sz w:val="28"/>
          <w:szCs w:val="28"/>
        </w:rPr>
        <w:t>Различные виды музыки: вокальная, инструментальная; соль</w:t>
      </w:r>
      <w:r w:rsidRPr="00F63254">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w:t>
      </w:r>
      <w:r w:rsidRPr="00F63254">
        <w:rPr>
          <w:rFonts w:ascii="Times New Roman" w:hAnsi="Times New Roman"/>
          <w:sz w:val="28"/>
          <w:szCs w:val="28"/>
        </w:rPr>
        <w:t>о</w:t>
      </w:r>
      <w:r w:rsidRPr="00F63254">
        <w:rPr>
          <w:rFonts w:ascii="Times New Roman" w:hAnsi="Times New Roman"/>
          <w:sz w:val="28"/>
          <w:szCs w:val="28"/>
        </w:rPr>
        <w:t>нический, духовой, народных инструментов.</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spacing w:val="-4"/>
          <w:sz w:val="28"/>
          <w:szCs w:val="28"/>
        </w:rPr>
        <w:t>Народное и профессиональное музыкальное творчество раз</w:t>
      </w:r>
      <w:r w:rsidRPr="00F63254">
        <w:rPr>
          <w:rFonts w:ascii="Times New Roman" w:hAnsi="Times New Roman"/>
          <w:sz w:val="28"/>
          <w:szCs w:val="28"/>
        </w:rPr>
        <w:t>ных стран мира. Многообразие этнокультурных, исторически сложившихся традиций. Реги</w:t>
      </w:r>
      <w:r w:rsidRPr="00F63254">
        <w:rPr>
          <w:rFonts w:ascii="Times New Roman" w:hAnsi="Times New Roman"/>
          <w:sz w:val="28"/>
          <w:szCs w:val="28"/>
        </w:rPr>
        <w:t>о</w:t>
      </w:r>
      <w:r w:rsidRPr="00F63254">
        <w:rPr>
          <w:rFonts w:ascii="Times New Roman" w:hAnsi="Times New Roman"/>
          <w:sz w:val="28"/>
          <w:szCs w:val="28"/>
        </w:rPr>
        <w:t>нальные музыкально­поэтические традиции: содержание, образная сфера и м</w:t>
      </w:r>
      <w:r w:rsidRPr="00F63254">
        <w:rPr>
          <w:rFonts w:ascii="Times New Roman" w:hAnsi="Times New Roman"/>
          <w:sz w:val="28"/>
          <w:szCs w:val="28"/>
        </w:rPr>
        <w:t>у</w:t>
      </w:r>
      <w:r w:rsidRPr="00F63254">
        <w:rPr>
          <w:rFonts w:ascii="Times New Roman" w:hAnsi="Times New Roman"/>
          <w:sz w:val="28"/>
          <w:szCs w:val="28"/>
        </w:rPr>
        <w:t>зыкальный язык.</w:t>
      </w:r>
    </w:p>
    <w:p w:rsidR="007C1D2E" w:rsidRPr="00951E96" w:rsidRDefault="007C1D2E" w:rsidP="007C1D2E">
      <w:pPr>
        <w:pStyle w:val="4"/>
        <w:spacing w:before="0" w:after="0" w:line="240" w:lineRule="auto"/>
        <w:rPr>
          <w:rFonts w:ascii="Times New Roman" w:hAnsi="Times New Roman" w:cs="Times New Roman"/>
          <w:b/>
          <w:sz w:val="28"/>
          <w:szCs w:val="28"/>
        </w:rPr>
      </w:pPr>
      <w:r w:rsidRPr="00951E96">
        <w:rPr>
          <w:rFonts w:ascii="Times New Roman" w:hAnsi="Times New Roman" w:cs="Times New Roman"/>
          <w:b/>
          <w:sz w:val="28"/>
          <w:szCs w:val="28"/>
        </w:rPr>
        <w:t>9. Технология (Труд)</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b/>
          <w:bCs/>
          <w:sz w:val="28"/>
          <w:szCs w:val="28"/>
        </w:rPr>
        <w:t>Общекультурные и общетрудовые компетенции. Основы культуры труда, самообслуживания</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spacing w:val="2"/>
          <w:sz w:val="28"/>
          <w:szCs w:val="28"/>
        </w:rPr>
        <w:t xml:space="preserve">Трудовая деятельность и её значение в жизни человека. </w:t>
      </w:r>
      <w:r w:rsidRPr="00F63254">
        <w:rPr>
          <w:rFonts w:ascii="Times New Roman" w:hAnsi="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C1D2E" w:rsidRPr="00F63254" w:rsidRDefault="007C1D2E" w:rsidP="007C1D2E">
      <w:pPr>
        <w:pStyle w:val="af"/>
        <w:spacing w:line="240" w:lineRule="auto"/>
        <w:ind w:firstLine="708"/>
        <w:rPr>
          <w:rFonts w:ascii="Times New Roman" w:hAnsi="Times New Roman"/>
          <w:spacing w:val="2"/>
          <w:sz w:val="28"/>
          <w:szCs w:val="28"/>
        </w:rPr>
      </w:pPr>
      <w:r w:rsidRPr="00F63254">
        <w:rPr>
          <w:rFonts w:ascii="Times New Roman" w:hAnsi="Times New Roman"/>
          <w:spacing w:val="2"/>
          <w:sz w:val="28"/>
          <w:szCs w:val="28"/>
        </w:rPr>
        <w:t>Элементарные общие правила создания предметов руко</w:t>
      </w:r>
      <w:r w:rsidRPr="00F63254">
        <w:rPr>
          <w:rFonts w:ascii="Times New Roman" w:hAnsi="Times New Roman"/>
          <w:sz w:val="28"/>
          <w:szCs w:val="28"/>
        </w:rPr>
        <w:t>т</w:t>
      </w:r>
      <w:r w:rsidRPr="00F63254">
        <w:rPr>
          <w:rFonts w:ascii="Times New Roman" w:hAnsi="Times New Roman"/>
          <w:spacing w:val="-2"/>
          <w:sz w:val="28"/>
          <w:szCs w:val="28"/>
        </w:rPr>
        <w:t>ворного мира (удобство, эстетическая выразительность, проч</w:t>
      </w:r>
      <w:r w:rsidRPr="00F63254">
        <w:rPr>
          <w:rFonts w:ascii="Times New Roman" w:hAnsi="Times New Roman"/>
          <w:sz w:val="28"/>
          <w:szCs w:val="28"/>
        </w:rPr>
        <w:t>ность; гармония предметов и о</w:t>
      </w:r>
      <w:r w:rsidRPr="00F63254">
        <w:rPr>
          <w:rFonts w:ascii="Times New Roman" w:hAnsi="Times New Roman"/>
          <w:sz w:val="28"/>
          <w:szCs w:val="28"/>
        </w:rPr>
        <w:t>к</w:t>
      </w:r>
      <w:r w:rsidRPr="00F63254">
        <w:rPr>
          <w:rFonts w:ascii="Times New Roman" w:hAnsi="Times New Roman"/>
          <w:sz w:val="28"/>
          <w:szCs w:val="28"/>
        </w:rPr>
        <w:t xml:space="preserve">ружающей среды). Бережное </w:t>
      </w:r>
      <w:r w:rsidRPr="00F63254">
        <w:rPr>
          <w:rFonts w:ascii="Times New Roman" w:hAnsi="Times New Roman"/>
          <w:spacing w:val="2"/>
          <w:sz w:val="28"/>
          <w:szCs w:val="28"/>
        </w:rPr>
        <w:t>отношение к природе как источнику сырьевых ресурсов. Мастера и их профессии.</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spacing w:val="-2"/>
          <w:sz w:val="28"/>
          <w:szCs w:val="28"/>
        </w:rPr>
        <w:t>Анализ задания, организация рабочего места в зависимости от вида раб</w:t>
      </w:r>
      <w:r w:rsidRPr="00F63254">
        <w:rPr>
          <w:rFonts w:ascii="Times New Roman" w:hAnsi="Times New Roman"/>
          <w:spacing w:val="-2"/>
          <w:sz w:val="28"/>
          <w:szCs w:val="28"/>
        </w:rPr>
        <w:t>о</w:t>
      </w:r>
      <w:r w:rsidRPr="00F63254">
        <w:rPr>
          <w:rFonts w:ascii="Times New Roman" w:hAnsi="Times New Roman"/>
          <w:spacing w:val="-2"/>
          <w:sz w:val="28"/>
          <w:szCs w:val="28"/>
        </w:rPr>
        <w:t xml:space="preserve">ты, планирование трудового процесса. Рациональное размещение на рабочем месте материалов и инструментов, </w:t>
      </w:r>
      <w:r w:rsidRPr="00F63254">
        <w:rPr>
          <w:rFonts w:ascii="Times New Roman" w:hAnsi="Times New Roman"/>
          <w:iCs/>
          <w:spacing w:val="-2"/>
          <w:sz w:val="28"/>
          <w:szCs w:val="28"/>
        </w:rPr>
        <w:t>распределение рабочего времени</w:t>
      </w:r>
      <w:r w:rsidRPr="00F63254">
        <w:rPr>
          <w:rFonts w:ascii="Times New Roman" w:hAnsi="Times New Roman"/>
          <w:spacing w:val="-2"/>
          <w:sz w:val="28"/>
          <w:szCs w:val="28"/>
        </w:rPr>
        <w:t>. Отбор и анализ информа</w:t>
      </w:r>
      <w:r w:rsidRPr="00F63254">
        <w:rPr>
          <w:rFonts w:ascii="Times New Roman" w:hAnsi="Times New Roman"/>
          <w:spacing w:val="2"/>
          <w:sz w:val="28"/>
          <w:szCs w:val="28"/>
        </w:rPr>
        <w:t xml:space="preserve">ции (из учебника и других дидактических материалов), её </w:t>
      </w:r>
      <w:r w:rsidRPr="00F63254">
        <w:rPr>
          <w:rFonts w:ascii="Times New Roman" w:hAnsi="Times New Roman"/>
          <w:sz w:val="28"/>
          <w:szCs w:val="28"/>
        </w:rPr>
        <w:t>и</w:t>
      </w:r>
      <w:r w:rsidRPr="00F63254">
        <w:rPr>
          <w:rFonts w:ascii="Times New Roman" w:hAnsi="Times New Roman"/>
          <w:sz w:val="28"/>
          <w:szCs w:val="28"/>
        </w:rPr>
        <w:t>с</w:t>
      </w:r>
      <w:r w:rsidRPr="00F63254">
        <w:rPr>
          <w:rFonts w:ascii="Times New Roman" w:hAnsi="Times New Roman"/>
          <w:sz w:val="28"/>
          <w:szCs w:val="28"/>
        </w:rPr>
        <w:t>пользование в организации работы. Контроль и корректировка хода работы. Р</w:t>
      </w:r>
      <w:r w:rsidRPr="00F63254">
        <w:rPr>
          <w:rFonts w:ascii="Times New Roman" w:hAnsi="Times New Roman"/>
          <w:sz w:val="28"/>
          <w:szCs w:val="28"/>
        </w:rPr>
        <w:t>а</w:t>
      </w:r>
      <w:r w:rsidRPr="00F63254">
        <w:rPr>
          <w:rFonts w:ascii="Times New Roman" w:hAnsi="Times New Roman"/>
          <w:sz w:val="28"/>
          <w:szCs w:val="28"/>
        </w:rPr>
        <w:t>бота в малых группах, осуществление сотрудничества, выполнение социальных ролей (руководитель и подчинённый).</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w:t>
      </w:r>
      <w:r w:rsidRPr="00F63254">
        <w:rPr>
          <w:rFonts w:ascii="Times New Roman" w:hAnsi="Times New Roman"/>
          <w:sz w:val="28"/>
          <w:szCs w:val="28"/>
        </w:rPr>
        <w:t>и</w:t>
      </w:r>
      <w:r w:rsidRPr="00F63254">
        <w:rPr>
          <w:rFonts w:ascii="Times New Roman" w:hAnsi="Times New Roman"/>
          <w:sz w:val="28"/>
          <w:szCs w:val="28"/>
        </w:rPr>
        <w:t>видуальные проекты. Культура межличностных отношений в совместной де</w:t>
      </w:r>
      <w:r w:rsidRPr="00F63254">
        <w:rPr>
          <w:rFonts w:ascii="Times New Roman" w:hAnsi="Times New Roman"/>
          <w:sz w:val="28"/>
          <w:szCs w:val="28"/>
        </w:rPr>
        <w:t>я</w:t>
      </w:r>
      <w:r w:rsidRPr="00F63254">
        <w:rPr>
          <w:rFonts w:ascii="Times New Roman" w:hAnsi="Times New Roman"/>
          <w:sz w:val="28"/>
          <w:szCs w:val="28"/>
        </w:rPr>
        <w:t>тельности. Результат проектной деятельности — изделия, услуги (например, помощь ветеранам, пенсионерам, инвалидам), праздники и</w:t>
      </w:r>
      <w:r w:rsidRPr="00F63254">
        <w:rPr>
          <w:rFonts w:ascii="Times New Roman" w:hAnsi="Times New Roman"/>
          <w:sz w:val="28"/>
          <w:szCs w:val="28"/>
        </w:rPr>
        <w:t> </w:t>
      </w:r>
      <w:r w:rsidRPr="00F63254">
        <w:rPr>
          <w:rFonts w:ascii="Times New Roman" w:hAnsi="Times New Roman"/>
          <w:sz w:val="28"/>
          <w:szCs w:val="28"/>
        </w:rPr>
        <w:t>т.п.</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spacing w:val="2"/>
          <w:sz w:val="28"/>
          <w:szCs w:val="28"/>
        </w:rPr>
        <w:lastRenderedPageBreak/>
        <w:t>Выполнение доступных видов работ по самообслужива</w:t>
      </w:r>
      <w:r w:rsidRPr="00F63254">
        <w:rPr>
          <w:rFonts w:ascii="Times New Roman" w:hAnsi="Times New Roman"/>
          <w:sz w:val="28"/>
          <w:szCs w:val="28"/>
        </w:rPr>
        <w:t>нию, домашнему труду, оказание доступных видов помощи малышам, взрослым и сверстникам.</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b/>
          <w:bCs/>
          <w:sz w:val="28"/>
          <w:szCs w:val="28"/>
        </w:rPr>
        <w:t>Технология ручной обработки материалов</w:t>
      </w:r>
      <w:r w:rsidRPr="00F63254">
        <w:rPr>
          <w:rStyle w:val="15"/>
          <w:spacing w:val="2"/>
          <w:sz w:val="28"/>
          <w:szCs w:val="28"/>
        </w:rPr>
        <w:footnoteReference w:id="12"/>
      </w:r>
      <w:r w:rsidRPr="00F63254">
        <w:rPr>
          <w:rFonts w:ascii="Times New Roman" w:hAnsi="Times New Roman"/>
          <w:b/>
          <w:bCs/>
          <w:sz w:val="28"/>
          <w:szCs w:val="28"/>
        </w:rPr>
        <w:t>. Элементы графической грамоты.</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sz w:val="28"/>
          <w:szCs w:val="28"/>
        </w:rPr>
        <w:t>Общее понятие о материалах, их происхождении. Исследование элеме</w:t>
      </w:r>
      <w:r w:rsidRPr="00F63254">
        <w:rPr>
          <w:rFonts w:ascii="Times New Roman" w:hAnsi="Times New Roman"/>
          <w:sz w:val="28"/>
          <w:szCs w:val="28"/>
        </w:rPr>
        <w:t>н</w:t>
      </w:r>
      <w:r w:rsidRPr="00F63254">
        <w:rPr>
          <w:rFonts w:ascii="Times New Roman" w:hAnsi="Times New Roman"/>
          <w:sz w:val="28"/>
          <w:szCs w:val="28"/>
        </w:rPr>
        <w:t>тарных физических, механических и технологических свойств доступных мат</w:t>
      </w:r>
      <w:r w:rsidRPr="00F63254">
        <w:rPr>
          <w:rFonts w:ascii="Times New Roman" w:hAnsi="Times New Roman"/>
          <w:sz w:val="28"/>
          <w:szCs w:val="28"/>
        </w:rPr>
        <w:t>е</w:t>
      </w:r>
      <w:r w:rsidRPr="00F63254">
        <w:rPr>
          <w:rFonts w:ascii="Times New Roman" w:hAnsi="Times New Roman"/>
          <w:sz w:val="28"/>
          <w:szCs w:val="28"/>
        </w:rPr>
        <w:t xml:space="preserve">риалов. </w:t>
      </w:r>
      <w:r w:rsidRPr="00F63254">
        <w:rPr>
          <w:rFonts w:ascii="Times New Roman" w:hAnsi="Times New Roman"/>
          <w:iCs/>
          <w:sz w:val="28"/>
          <w:szCs w:val="28"/>
        </w:rPr>
        <w:t>Многообразие материалов и их практическое применение в жизни</w:t>
      </w:r>
      <w:r w:rsidRPr="00F63254">
        <w:rPr>
          <w:rFonts w:ascii="Times New Roman" w:hAnsi="Times New Roman"/>
          <w:sz w:val="28"/>
          <w:szCs w:val="28"/>
        </w:rPr>
        <w:t>.</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sz w:val="28"/>
          <w:szCs w:val="28"/>
        </w:rPr>
        <w:t xml:space="preserve">Подготовка материалов к работе. Экономное расходование материалов. </w:t>
      </w:r>
      <w:r w:rsidRPr="00F63254">
        <w:rPr>
          <w:rFonts w:ascii="Times New Roman" w:hAnsi="Times New Roman"/>
          <w:iCs/>
          <w:sz w:val="28"/>
          <w:szCs w:val="28"/>
        </w:rPr>
        <w:t>Выбор материалов по их декоративно­</w:t>
      </w:r>
      <w:r w:rsidR="00BF3A52">
        <w:rPr>
          <w:rFonts w:ascii="Times New Roman" w:hAnsi="Times New Roman"/>
          <w:iCs/>
          <w:sz w:val="28"/>
          <w:szCs w:val="28"/>
        </w:rPr>
        <w:t xml:space="preserve"> </w:t>
      </w:r>
      <w:r w:rsidRPr="00F63254">
        <w:rPr>
          <w:rFonts w:ascii="Times New Roman" w:hAnsi="Times New Roman"/>
          <w:iCs/>
          <w:sz w:val="28"/>
          <w:szCs w:val="28"/>
        </w:rPr>
        <w:t>художе</w:t>
      </w:r>
      <w:r w:rsidRPr="00F63254">
        <w:rPr>
          <w:rFonts w:ascii="Times New Roman" w:hAnsi="Times New Roman"/>
          <w:iCs/>
          <w:spacing w:val="2"/>
          <w:sz w:val="28"/>
          <w:szCs w:val="28"/>
        </w:rPr>
        <w:t xml:space="preserve">ственным и конструктивным свойствам, использование </w:t>
      </w:r>
      <w:r w:rsidRPr="00F63254">
        <w:rPr>
          <w:rFonts w:ascii="Times New Roman" w:hAnsi="Times New Roman"/>
          <w:iCs/>
          <w:sz w:val="28"/>
          <w:szCs w:val="28"/>
        </w:rPr>
        <w:t>соответствующих способов обработки материалов в зависимости от назначения изделия</w:t>
      </w:r>
      <w:r w:rsidRPr="00F63254">
        <w:rPr>
          <w:rFonts w:ascii="Times New Roman" w:hAnsi="Times New Roman"/>
          <w:sz w:val="28"/>
          <w:szCs w:val="28"/>
        </w:rPr>
        <w:t>.</w:t>
      </w:r>
    </w:p>
    <w:p w:rsidR="007C1D2E" w:rsidRPr="00F63254" w:rsidRDefault="007C1D2E" w:rsidP="007C1D2E">
      <w:pPr>
        <w:pStyle w:val="af"/>
        <w:spacing w:line="240" w:lineRule="auto"/>
        <w:ind w:firstLine="708"/>
        <w:rPr>
          <w:rFonts w:ascii="Times New Roman" w:hAnsi="Times New Roman"/>
          <w:i/>
          <w:iCs/>
          <w:sz w:val="28"/>
          <w:szCs w:val="28"/>
        </w:rPr>
      </w:pPr>
      <w:r w:rsidRPr="00F63254">
        <w:rPr>
          <w:rFonts w:ascii="Times New Roman" w:hAnsi="Times New Roman"/>
          <w:sz w:val="28"/>
          <w:szCs w:val="28"/>
        </w:rPr>
        <w:t>Инструменты и приспособления для обработки материалов (знание н</w:t>
      </w:r>
      <w:r w:rsidRPr="00F63254">
        <w:rPr>
          <w:rFonts w:ascii="Times New Roman" w:hAnsi="Times New Roman"/>
          <w:sz w:val="28"/>
          <w:szCs w:val="28"/>
        </w:rPr>
        <w:t>а</w:t>
      </w:r>
      <w:r w:rsidRPr="00F63254">
        <w:rPr>
          <w:rFonts w:ascii="Times New Roman" w:hAnsi="Times New Roman"/>
          <w:sz w:val="28"/>
          <w:szCs w:val="28"/>
        </w:rPr>
        <w:t>званий используемых инструментов), выполнение приёмов их рационального и безопасного использования.</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63254">
        <w:rPr>
          <w:rFonts w:ascii="Times New Roman" w:hAnsi="Times New Roman"/>
          <w:iCs/>
          <w:spacing w:val="2"/>
          <w:sz w:val="28"/>
          <w:szCs w:val="28"/>
        </w:rPr>
        <w:t>сборка, отделка изделия; пр</w:t>
      </w:r>
      <w:r w:rsidRPr="00F63254">
        <w:rPr>
          <w:rFonts w:ascii="Times New Roman" w:hAnsi="Times New Roman"/>
          <w:iCs/>
          <w:spacing w:val="2"/>
          <w:sz w:val="28"/>
          <w:szCs w:val="28"/>
        </w:rPr>
        <w:t>о</w:t>
      </w:r>
      <w:r w:rsidRPr="00F63254">
        <w:rPr>
          <w:rFonts w:ascii="Times New Roman" w:hAnsi="Times New Roman"/>
          <w:iCs/>
          <w:spacing w:val="2"/>
          <w:sz w:val="28"/>
          <w:szCs w:val="28"/>
        </w:rPr>
        <w:t xml:space="preserve">верка изделия в действии, </w:t>
      </w:r>
      <w:r w:rsidRPr="00F63254">
        <w:rPr>
          <w:rFonts w:ascii="Times New Roman" w:hAnsi="Times New Roman"/>
          <w:iCs/>
          <w:sz w:val="28"/>
          <w:szCs w:val="28"/>
        </w:rPr>
        <w:t>внесение необходимых дополнений и изменений</w:t>
      </w:r>
      <w:r w:rsidRPr="00F63254">
        <w:rPr>
          <w:rFonts w:ascii="Times New Roman" w:hAnsi="Times New Roman"/>
          <w:sz w:val="28"/>
          <w:szCs w:val="28"/>
        </w:rPr>
        <w:t xml:space="preserve">. Называние </w:t>
      </w:r>
      <w:r w:rsidRPr="00F63254">
        <w:rPr>
          <w:rFonts w:ascii="Times New Roman" w:hAnsi="Times New Roman"/>
          <w:spacing w:val="2"/>
          <w:sz w:val="28"/>
          <w:szCs w:val="28"/>
        </w:rPr>
        <w:t xml:space="preserve">и выполнение основных технологических операций ручной </w:t>
      </w:r>
      <w:r w:rsidRPr="00F63254">
        <w:rPr>
          <w:rFonts w:ascii="Times New Roman" w:hAnsi="Times New Roman"/>
          <w:sz w:val="28"/>
          <w:szCs w:val="28"/>
        </w:rPr>
        <w:t>обр</w:t>
      </w:r>
      <w:r w:rsidRPr="00F63254">
        <w:rPr>
          <w:rFonts w:ascii="Times New Roman" w:hAnsi="Times New Roman"/>
          <w:sz w:val="28"/>
          <w:szCs w:val="28"/>
        </w:rPr>
        <w:t>а</w:t>
      </w:r>
      <w:r w:rsidRPr="00F63254">
        <w:rPr>
          <w:rFonts w:ascii="Times New Roman" w:hAnsi="Times New Roman"/>
          <w:sz w:val="28"/>
          <w:szCs w:val="28"/>
        </w:rPr>
        <w:t>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w:t>
      </w:r>
      <w:r w:rsidRPr="00F63254">
        <w:rPr>
          <w:rFonts w:ascii="Times New Roman" w:hAnsi="Times New Roman"/>
          <w:sz w:val="28"/>
          <w:szCs w:val="28"/>
        </w:rPr>
        <w:t>е</w:t>
      </w:r>
      <w:r w:rsidRPr="00F63254">
        <w:rPr>
          <w:rFonts w:ascii="Times New Roman" w:hAnsi="Times New Roman"/>
          <w:sz w:val="28"/>
          <w:szCs w:val="28"/>
        </w:rPr>
        <w:t>талей (сгибание, складывание и</w:t>
      </w:r>
      <w:r w:rsidRPr="00F63254">
        <w:rPr>
          <w:rFonts w:ascii="Times New Roman" w:hAnsi="Times New Roman"/>
          <w:sz w:val="28"/>
          <w:szCs w:val="28"/>
        </w:rPr>
        <w:t> </w:t>
      </w:r>
      <w:r w:rsidRPr="00F63254">
        <w:rPr>
          <w:rFonts w:ascii="Times New Roman" w:hAnsi="Times New Roman"/>
          <w:sz w:val="28"/>
          <w:szCs w:val="28"/>
        </w:rPr>
        <w:t xml:space="preserve">др.), сборка изделия (клеевое, </w:t>
      </w:r>
      <w:r w:rsidRPr="00F63254">
        <w:rPr>
          <w:rFonts w:ascii="Times New Roman" w:hAnsi="Times New Roman"/>
          <w:spacing w:val="2"/>
          <w:sz w:val="28"/>
          <w:szCs w:val="28"/>
        </w:rPr>
        <w:t>ниточное, пр</w:t>
      </w:r>
      <w:r w:rsidRPr="00F63254">
        <w:rPr>
          <w:rFonts w:ascii="Times New Roman" w:hAnsi="Times New Roman"/>
          <w:spacing w:val="2"/>
          <w:sz w:val="28"/>
          <w:szCs w:val="28"/>
        </w:rPr>
        <w:t>о</w:t>
      </w:r>
      <w:r w:rsidRPr="00F63254">
        <w:rPr>
          <w:rFonts w:ascii="Times New Roman" w:hAnsi="Times New Roman"/>
          <w:spacing w:val="2"/>
          <w:sz w:val="28"/>
          <w:szCs w:val="28"/>
        </w:rPr>
        <w:t>волочное, винтовое и другие виды соедине</w:t>
      </w:r>
      <w:r w:rsidRPr="00F63254">
        <w:rPr>
          <w:rFonts w:ascii="Times New Roman" w:hAnsi="Times New Roman"/>
          <w:sz w:val="28"/>
          <w:szCs w:val="28"/>
        </w:rPr>
        <w:t>ния), отделка изделия или его дет</w:t>
      </w:r>
      <w:r w:rsidRPr="00F63254">
        <w:rPr>
          <w:rFonts w:ascii="Times New Roman" w:hAnsi="Times New Roman"/>
          <w:sz w:val="28"/>
          <w:szCs w:val="28"/>
        </w:rPr>
        <w:t>а</w:t>
      </w:r>
      <w:r w:rsidRPr="00F63254">
        <w:rPr>
          <w:rFonts w:ascii="Times New Roman" w:hAnsi="Times New Roman"/>
          <w:sz w:val="28"/>
          <w:szCs w:val="28"/>
        </w:rPr>
        <w:t>лей (окрашивание, вышивка, аппликация и</w:t>
      </w:r>
      <w:r w:rsidRPr="00F63254">
        <w:rPr>
          <w:rFonts w:ascii="Times New Roman" w:hAnsi="Times New Roman"/>
          <w:sz w:val="28"/>
          <w:szCs w:val="28"/>
        </w:rPr>
        <w:t> </w:t>
      </w:r>
      <w:r w:rsidRPr="00F63254">
        <w:rPr>
          <w:rFonts w:ascii="Times New Roman" w:hAnsi="Times New Roman"/>
          <w:sz w:val="28"/>
          <w:szCs w:val="28"/>
        </w:rPr>
        <w:t>др.). Выполнение отделки в соо</w:t>
      </w:r>
      <w:r w:rsidRPr="00F63254">
        <w:rPr>
          <w:rFonts w:ascii="Times New Roman" w:hAnsi="Times New Roman"/>
          <w:sz w:val="28"/>
          <w:szCs w:val="28"/>
        </w:rPr>
        <w:t>т</w:t>
      </w:r>
      <w:r w:rsidRPr="00F63254">
        <w:rPr>
          <w:rFonts w:ascii="Times New Roman" w:hAnsi="Times New Roman"/>
          <w:sz w:val="28"/>
          <w:szCs w:val="28"/>
        </w:rPr>
        <w:t>ветствии с особенностями декоративных орнаментов разных народов России (растительный, геометрический и другие орнаменты).</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spacing w:val="2"/>
          <w:sz w:val="28"/>
          <w:szCs w:val="28"/>
        </w:rPr>
        <w:t xml:space="preserve">Использование измерений и построений для решения </w:t>
      </w:r>
      <w:r w:rsidRPr="00F63254">
        <w:rPr>
          <w:rFonts w:ascii="Times New Roman" w:hAnsi="Times New Roman"/>
          <w:sz w:val="28"/>
          <w:szCs w:val="28"/>
        </w:rPr>
        <w:t>практических з</w:t>
      </w:r>
      <w:r w:rsidRPr="00F63254">
        <w:rPr>
          <w:rFonts w:ascii="Times New Roman" w:hAnsi="Times New Roman"/>
          <w:sz w:val="28"/>
          <w:szCs w:val="28"/>
        </w:rPr>
        <w:t>а</w:t>
      </w:r>
      <w:r w:rsidRPr="00F63254">
        <w:rPr>
          <w:rFonts w:ascii="Times New Roman" w:hAnsi="Times New Roman"/>
          <w:sz w:val="28"/>
          <w:szCs w:val="28"/>
        </w:rPr>
        <w:t>дач. Виды условных графических изображе</w:t>
      </w:r>
      <w:r w:rsidRPr="00F63254">
        <w:rPr>
          <w:rFonts w:ascii="Times New Roman" w:hAnsi="Times New Roman"/>
          <w:spacing w:val="2"/>
          <w:sz w:val="28"/>
          <w:szCs w:val="28"/>
        </w:rPr>
        <w:t>ний: рисунок, простейший чертёж, эскиз, развёртка, схема (их узнавание). Назначение линий чертежа (контур, линия</w:t>
      </w:r>
      <w:r w:rsidRPr="00F63254">
        <w:rPr>
          <w:rFonts w:ascii="Times New Roman" w:hAnsi="Times New Roman"/>
          <w:sz w:val="28"/>
          <w:szCs w:val="28"/>
        </w:rPr>
        <w:t xml:space="preserve"> надреза, сгиба, размерная, осевая, центровая, </w:t>
      </w:r>
      <w:r w:rsidRPr="00F63254">
        <w:rPr>
          <w:rFonts w:ascii="Times New Roman" w:hAnsi="Times New Roman"/>
          <w:iCs/>
          <w:sz w:val="28"/>
          <w:szCs w:val="28"/>
        </w:rPr>
        <w:t>разрыва</w:t>
      </w:r>
      <w:r w:rsidRPr="00F63254">
        <w:rPr>
          <w:rFonts w:ascii="Times New Roman" w:hAnsi="Times New Roman"/>
          <w:sz w:val="28"/>
          <w:szCs w:val="28"/>
        </w:rPr>
        <w:t>). Чте</w:t>
      </w:r>
      <w:r w:rsidRPr="00F63254">
        <w:rPr>
          <w:rFonts w:ascii="Times New Roman" w:hAnsi="Times New Roman"/>
          <w:spacing w:val="2"/>
          <w:sz w:val="28"/>
          <w:szCs w:val="28"/>
        </w:rPr>
        <w:t xml:space="preserve">ние условных графических изображений. Разметка деталей </w:t>
      </w:r>
      <w:r w:rsidRPr="00F63254">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b/>
          <w:bCs/>
          <w:sz w:val="28"/>
          <w:szCs w:val="28"/>
        </w:rPr>
        <w:t>Конструирование и моделирование</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spacing w:val="2"/>
          <w:sz w:val="28"/>
          <w:szCs w:val="28"/>
        </w:rPr>
        <w:t>Общее представление о конструировании как создании конструкции к</w:t>
      </w:r>
      <w:r w:rsidRPr="00F63254">
        <w:rPr>
          <w:rFonts w:ascii="Times New Roman" w:hAnsi="Times New Roman"/>
          <w:spacing w:val="2"/>
          <w:sz w:val="28"/>
          <w:szCs w:val="28"/>
        </w:rPr>
        <w:t>а</w:t>
      </w:r>
      <w:r w:rsidRPr="00F63254">
        <w:rPr>
          <w:rFonts w:ascii="Times New Roman" w:hAnsi="Times New Roman"/>
          <w:spacing w:val="2"/>
          <w:sz w:val="28"/>
          <w:szCs w:val="28"/>
        </w:rPr>
        <w:t xml:space="preserve">ких­либо изделий (технических, бытовых, </w:t>
      </w:r>
      <w:r w:rsidRPr="00F63254">
        <w:rPr>
          <w:rFonts w:ascii="Times New Roman" w:hAnsi="Times New Roman"/>
          <w:sz w:val="28"/>
          <w:szCs w:val="28"/>
        </w:rPr>
        <w:t>учебных и</w:t>
      </w:r>
      <w:r w:rsidRPr="00F63254">
        <w:rPr>
          <w:rFonts w:ascii="Times New Roman" w:hAnsi="Times New Roman"/>
          <w:sz w:val="28"/>
          <w:szCs w:val="28"/>
        </w:rPr>
        <w:t> </w:t>
      </w:r>
      <w:r w:rsidRPr="00F63254">
        <w:rPr>
          <w:rFonts w:ascii="Times New Roman" w:hAnsi="Times New Roman"/>
          <w:sz w:val="28"/>
          <w:szCs w:val="28"/>
        </w:rPr>
        <w:t>пр.). Изделие, деталь и</w:t>
      </w:r>
      <w:r w:rsidRPr="00F63254">
        <w:rPr>
          <w:rFonts w:ascii="Times New Roman" w:hAnsi="Times New Roman"/>
          <w:sz w:val="28"/>
          <w:szCs w:val="28"/>
        </w:rPr>
        <w:t>з</w:t>
      </w:r>
      <w:r w:rsidRPr="00F63254">
        <w:rPr>
          <w:rFonts w:ascii="Times New Roman" w:hAnsi="Times New Roman"/>
          <w:sz w:val="28"/>
          <w:szCs w:val="28"/>
        </w:rPr>
        <w:t xml:space="preserve">делия (общее представление). Понятие о конструкции изделия; </w:t>
      </w:r>
      <w:r w:rsidRPr="00F63254">
        <w:rPr>
          <w:rFonts w:ascii="Times New Roman" w:hAnsi="Times New Roman"/>
          <w:iCs/>
          <w:sz w:val="28"/>
          <w:szCs w:val="28"/>
        </w:rPr>
        <w:t>различные виды конструкций и способы их сборки</w:t>
      </w:r>
      <w:r w:rsidRPr="00F63254">
        <w:rPr>
          <w:rFonts w:ascii="Times New Roman" w:hAnsi="Times New Roman"/>
          <w:sz w:val="28"/>
          <w:szCs w:val="28"/>
        </w:rPr>
        <w:t>. Виды и способы соединения деталей. О</w:t>
      </w:r>
      <w:r w:rsidRPr="00F63254">
        <w:rPr>
          <w:rFonts w:ascii="Times New Roman" w:hAnsi="Times New Roman"/>
          <w:sz w:val="28"/>
          <w:szCs w:val="28"/>
        </w:rPr>
        <w:t>с</w:t>
      </w:r>
      <w:r w:rsidRPr="00F63254">
        <w:rPr>
          <w:rFonts w:ascii="Times New Roman" w:hAnsi="Times New Roman"/>
          <w:sz w:val="28"/>
          <w:szCs w:val="28"/>
        </w:rPr>
        <w:t>новные требования к изделию (соответствие материала, конструкции и внешн</w:t>
      </w:r>
      <w:r w:rsidRPr="00F63254">
        <w:rPr>
          <w:rFonts w:ascii="Times New Roman" w:hAnsi="Times New Roman"/>
          <w:sz w:val="28"/>
          <w:szCs w:val="28"/>
        </w:rPr>
        <w:t>е</w:t>
      </w:r>
      <w:r w:rsidRPr="00F63254">
        <w:rPr>
          <w:rFonts w:ascii="Times New Roman" w:hAnsi="Times New Roman"/>
          <w:sz w:val="28"/>
          <w:szCs w:val="28"/>
        </w:rPr>
        <w:t>го оформления назначению изделия).</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sz w:val="28"/>
          <w:szCs w:val="28"/>
        </w:rPr>
        <w:lastRenderedPageBreak/>
        <w:t xml:space="preserve">Конструирование и моделирование изделий из различных материалов по образцу, рисунку, простейшему </w:t>
      </w:r>
      <w:r w:rsidRPr="00F63254">
        <w:rPr>
          <w:rFonts w:ascii="Times New Roman" w:hAnsi="Times New Roman"/>
          <w:iCs/>
          <w:sz w:val="28"/>
          <w:szCs w:val="28"/>
        </w:rPr>
        <w:t>чертежу или эскизу и по заданным условиям (технико­</w:t>
      </w:r>
      <w:r w:rsidR="00BF3A52">
        <w:rPr>
          <w:rFonts w:ascii="Times New Roman" w:hAnsi="Times New Roman"/>
          <w:iCs/>
          <w:sz w:val="28"/>
          <w:szCs w:val="28"/>
        </w:rPr>
        <w:t xml:space="preserve"> </w:t>
      </w:r>
      <w:r w:rsidRPr="00F63254">
        <w:rPr>
          <w:rFonts w:ascii="Times New Roman" w:hAnsi="Times New Roman"/>
          <w:iCs/>
          <w:sz w:val="28"/>
          <w:szCs w:val="28"/>
        </w:rPr>
        <w:t xml:space="preserve">технологическим, </w:t>
      </w:r>
      <w:r w:rsidRPr="00F63254">
        <w:rPr>
          <w:rFonts w:ascii="Times New Roman" w:hAnsi="Times New Roman"/>
          <w:iCs/>
          <w:spacing w:val="-4"/>
          <w:sz w:val="28"/>
          <w:szCs w:val="28"/>
        </w:rPr>
        <w:t>функциональным, декоративно­</w:t>
      </w:r>
      <w:r w:rsidR="00BF3A52">
        <w:rPr>
          <w:rFonts w:ascii="Times New Roman" w:hAnsi="Times New Roman"/>
          <w:iCs/>
          <w:spacing w:val="-4"/>
          <w:sz w:val="28"/>
          <w:szCs w:val="28"/>
        </w:rPr>
        <w:t xml:space="preserve"> </w:t>
      </w:r>
      <w:r w:rsidRPr="00F63254">
        <w:rPr>
          <w:rFonts w:ascii="Times New Roman" w:hAnsi="Times New Roman"/>
          <w:iCs/>
          <w:spacing w:val="-4"/>
          <w:sz w:val="28"/>
          <w:szCs w:val="28"/>
        </w:rPr>
        <w:t>художественным и</w:t>
      </w:r>
      <w:r w:rsidRPr="00F63254">
        <w:rPr>
          <w:rFonts w:ascii="Times New Roman" w:hAnsi="Times New Roman"/>
          <w:iCs/>
          <w:spacing w:val="-4"/>
          <w:sz w:val="28"/>
          <w:szCs w:val="28"/>
        </w:rPr>
        <w:t> </w:t>
      </w:r>
      <w:r w:rsidRPr="00F63254">
        <w:rPr>
          <w:rFonts w:ascii="Times New Roman" w:hAnsi="Times New Roman"/>
          <w:iCs/>
          <w:spacing w:val="-4"/>
          <w:sz w:val="28"/>
          <w:szCs w:val="28"/>
        </w:rPr>
        <w:t>пр.).</w:t>
      </w:r>
      <w:r w:rsidRPr="00F63254">
        <w:rPr>
          <w:rFonts w:ascii="Times New Roman" w:hAnsi="Times New Roman"/>
          <w:spacing w:val="-4"/>
          <w:sz w:val="28"/>
          <w:szCs w:val="28"/>
        </w:rPr>
        <w:t xml:space="preserve"> </w:t>
      </w:r>
      <w:r w:rsidRPr="00F63254">
        <w:rPr>
          <w:rFonts w:ascii="Times New Roman" w:hAnsi="Times New Roman"/>
          <w:sz w:val="28"/>
          <w:szCs w:val="28"/>
        </w:rPr>
        <w:t>Конструирование и моделирование на компьютере и в интерактивном ко</w:t>
      </w:r>
      <w:r w:rsidRPr="00F63254">
        <w:rPr>
          <w:rFonts w:ascii="Times New Roman" w:hAnsi="Times New Roman"/>
          <w:sz w:val="28"/>
          <w:szCs w:val="28"/>
        </w:rPr>
        <w:t>н</w:t>
      </w:r>
      <w:r w:rsidRPr="00F63254">
        <w:rPr>
          <w:rFonts w:ascii="Times New Roman" w:hAnsi="Times New Roman"/>
          <w:sz w:val="28"/>
          <w:szCs w:val="28"/>
        </w:rPr>
        <w:t>структоре.</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b/>
          <w:bCs/>
          <w:sz w:val="28"/>
          <w:szCs w:val="28"/>
        </w:rPr>
        <w:t>Практика работы на компьютере</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sz w:val="28"/>
          <w:szCs w:val="28"/>
        </w:rPr>
        <w:t>Информация и её отбор. Способы получения, хранения, переработки и</w:t>
      </w:r>
      <w:r w:rsidRPr="00F63254">
        <w:rPr>
          <w:rFonts w:ascii="Times New Roman" w:hAnsi="Times New Roman"/>
          <w:sz w:val="28"/>
          <w:szCs w:val="28"/>
        </w:rPr>
        <w:t>н</w:t>
      </w:r>
      <w:r w:rsidRPr="00F63254">
        <w:rPr>
          <w:rFonts w:ascii="Times New Roman" w:hAnsi="Times New Roman"/>
          <w:sz w:val="28"/>
          <w:szCs w:val="28"/>
        </w:rPr>
        <w:t>формации.</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spacing w:val="2"/>
          <w:sz w:val="28"/>
          <w:szCs w:val="28"/>
        </w:rPr>
        <w:t>Назначение основных устройств компьютера для ввода, вывода, обр</w:t>
      </w:r>
      <w:r w:rsidRPr="00F63254">
        <w:rPr>
          <w:rFonts w:ascii="Times New Roman" w:hAnsi="Times New Roman"/>
          <w:spacing w:val="2"/>
          <w:sz w:val="28"/>
          <w:szCs w:val="28"/>
        </w:rPr>
        <w:t>а</w:t>
      </w:r>
      <w:r w:rsidRPr="00F63254">
        <w:rPr>
          <w:rFonts w:ascii="Times New Roman" w:hAnsi="Times New Roman"/>
          <w:spacing w:val="2"/>
          <w:sz w:val="28"/>
          <w:szCs w:val="28"/>
        </w:rPr>
        <w:t>ботки информации. Включение и выключение компьютера и подключаемых к нему устройств. Клавиату</w:t>
      </w:r>
      <w:r w:rsidRPr="00F63254">
        <w:rPr>
          <w:rFonts w:ascii="Times New Roman" w:hAnsi="Times New Roman"/>
          <w:sz w:val="28"/>
          <w:szCs w:val="28"/>
        </w:rPr>
        <w:t xml:space="preserve">ра, </w:t>
      </w:r>
      <w:r w:rsidRPr="00F63254">
        <w:rPr>
          <w:rFonts w:ascii="Times New Roman" w:hAnsi="Times New Roman"/>
          <w:iCs/>
          <w:sz w:val="28"/>
          <w:szCs w:val="28"/>
        </w:rPr>
        <w:t>общее представление о правилах клавиатурного письма</w:t>
      </w:r>
      <w:r w:rsidRPr="00F63254">
        <w:rPr>
          <w:rFonts w:ascii="Times New Roman" w:hAnsi="Times New Roman"/>
          <w:sz w:val="28"/>
          <w:szCs w:val="28"/>
        </w:rPr>
        <w:t xml:space="preserve">, пользование мышью, использование простейших средств текстового редактора. </w:t>
      </w:r>
      <w:r w:rsidRPr="00F63254">
        <w:rPr>
          <w:rFonts w:ascii="Times New Roman" w:hAnsi="Times New Roman"/>
          <w:iCs/>
          <w:sz w:val="28"/>
          <w:szCs w:val="28"/>
        </w:rPr>
        <w:t>Простейшие приёмы поиска информации: по ключевым словам</w:t>
      </w:r>
      <w:r w:rsidRPr="00F63254">
        <w:rPr>
          <w:rFonts w:ascii="Times New Roman" w:hAnsi="Times New Roman"/>
          <w:sz w:val="28"/>
          <w:szCs w:val="28"/>
        </w:rPr>
        <w:t>. С</w:t>
      </w:r>
      <w:r w:rsidRPr="00F63254">
        <w:rPr>
          <w:rFonts w:ascii="Times New Roman" w:hAnsi="Times New Roman"/>
          <w:sz w:val="28"/>
          <w:szCs w:val="28"/>
        </w:rPr>
        <w:t>о</w:t>
      </w:r>
      <w:r w:rsidRPr="00F63254">
        <w:rPr>
          <w:rFonts w:ascii="Times New Roman" w:hAnsi="Times New Roman"/>
          <w:sz w:val="28"/>
          <w:szCs w:val="28"/>
        </w:rPr>
        <w:t>блюдение безопасных приёмов труда при работе на компьютере; бережное о</w:t>
      </w:r>
      <w:r w:rsidRPr="00F63254">
        <w:rPr>
          <w:rFonts w:ascii="Times New Roman" w:hAnsi="Times New Roman"/>
          <w:sz w:val="28"/>
          <w:szCs w:val="28"/>
        </w:rPr>
        <w:t>т</w:t>
      </w:r>
      <w:r w:rsidRPr="00F63254">
        <w:rPr>
          <w:rFonts w:ascii="Times New Roman" w:hAnsi="Times New Roman"/>
          <w:sz w:val="28"/>
          <w:szCs w:val="28"/>
        </w:rPr>
        <w:t>ношение к техническим устройствам. Работа с ЦОР (цифровыми образовател</w:t>
      </w:r>
      <w:r w:rsidRPr="00F63254">
        <w:rPr>
          <w:rFonts w:ascii="Times New Roman" w:hAnsi="Times New Roman"/>
          <w:sz w:val="28"/>
          <w:szCs w:val="28"/>
        </w:rPr>
        <w:t>ь</w:t>
      </w:r>
      <w:r w:rsidRPr="00F63254">
        <w:rPr>
          <w:rFonts w:ascii="Times New Roman" w:hAnsi="Times New Roman"/>
          <w:sz w:val="28"/>
          <w:szCs w:val="28"/>
        </w:rPr>
        <w:t>ными ресурсами), готовыми материалами на электронных носителях (CD).</w:t>
      </w:r>
    </w:p>
    <w:p w:rsidR="007C1D2E" w:rsidRPr="00F63254" w:rsidRDefault="007C1D2E" w:rsidP="007C1D2E">
      <w:pPr>
        <w:pStyle w:val="af"/>
        <w:spacing w:line="240" w:lineRule="auto"/>
        <w:ind w:firstLine="708"/>
        <w:rPr>
          <w:rFonts w:ascii="Times New Roman" w:hAnsi="Times New Roman"/>
          <w:iCs/>
          <w:sz w:val="28"/>
          <w:szCs w:val="28"/>
        </w:rPr>
      </w:pPr>
      <w:r w:rsidRPr="00F63254">
        <w:rPr>
          <w:rFonts w:ascii="Times New Roman" w:hAnsi="Times New Roman"/>
          <w:sz w:val="28"/>
          <w:szCs w:val="28"/>
        </w:rPr>
        <w:t>Работа с простыми информационными объектами (текст, таблица, схема, рисунок): преобразование, создание, сохранение, удаление. Создание небол</w:t>
      </w:r>
      <w:r w:rsidRPr="00F63254">
        <w:rPr>
          <w:rFonts w:ascii="Times New Roman" w:hAnsi="Times New Roman"/>
          <w:sz w:val="28"/>
          <w:szCs w:val="28"/>
        </w:rPr>
        <w:t>ь</w:t>
      </w:r>
      <w:r w:rsidRPr="00F63254">
        <w:rPr>
          <w:rFonts w:ascii="Times New Roman" w:hAnsi="Times New Roman"/>
          <w:sz w:val="28"/>
          <w:szCs w:val="28"/>
        </w:rPr>
        <w:t xml:space="preserve">шого текста по интересной </w:t>
      </w:r>
      <w:r w:rsidRPr="00F63254">
        <w:rPr>
          <w:rFonts w:ascii="Times New Roman" w:hAnsi="Times New Roman"/>
          <w:spacing w:val="2"/>
          <w:sz w:val="28"/>
          <w:szCs w:val="28"/>
        </w:rPr>
        <w:t xml:space="preserve">детям тематике. Вывод текста на принтер. </w:t>
      </w:r>
      <w:r w:rsidRPr="00F63254">
        <w:rPr>
          <w:rFonts w:ascii="Times New Roman" w:hAnsi="Times New Roman"/>
          <w:iCs/>
          <w:spacing w:val="2"/>
          <w:sz w:val="28"/>
          <w:szCs w:val="28"/>
        </w:rPr>
        <w:t>Испол</w:t>
      </w:r>
      <w:r w:rsidRPr="00F63254">
        <w:rPr>
          <w:rFonts w:ascii="Times New Roman" w:hAnsi="Times New Roman"/>
          <w:iCs/>
          <w:spacing w:val="2"/>
          <w:sz w:val="28"/>
          <w:szCs w:val="28"/>
        </w:rPr>
        <w:t>ь</w:t>
      </w:r>
      <w:r w:rsidRPr="00F63254">
        <w:rPr>
          <w:rFonts w:ascii="Times New Roman" w:hAnsi="Times New Roman"/>
          <w:iCs/>
          <w:spacing w:val="2"/>
          <w:sz w:val="28"/>
          <w:szCs w:val="28"/>
        </w:rPr>
        <w:t xml:space="preserve">зование </w:t>
      </w:r>
      <w:r w:rsidRPr="00F63254">
        <w:rPr>
          <w:rFonts w:ascii="Times New Roman" w:hAnsi="Times New Roman"/>
          <w:iCs/>
          <w:sz w:val="28"/>
          <w:szCs w:val="28"/>
        </w:rPr>
        <w:t>рисунков из ресурса компьютера, программ Word и Power Point.</w:t>
      </w:r>
    </w:p>
    <w:p w:rsidR="007C1D2E" w:rsidRPr="00951E96" w:rsidRDefault="007C1D2E" w:rsidP="007C1D2E">
      <w:pPr>
        <w:pStyle w:val="4"/>
        <w:spacing w:before="0" w:after="0" w:line="240" w:lineRule="auto"/>
        <w:rPr>
          <w:rFonts w:ascii="Times New Roman" w:hAnsi="Times New Roman" w:cs="Times New Roman"/>
          <w:b/>
          <w:sz w:val="28"/>
          <w:szCs w:val="28"/>
        </w:rPr>
      </w:pPr>
      <w:r w:rsidRPr="00951E96">
        <w:rPr>
          <w:rFonts w:ascii="Times New Roman" w:hAnsi="Times New Roman" w:cs="Times New Roman"/>
          <w:b/>
          <w:sz w:val="28"/>
          <w:szCs w:val="28"/>
        </w:rPr>
        <w:t xml:space="preserve">10. Физическая культура </w:t>
      </w:r>
    </w:p>
    <w:p w:rsidR="007C1D2E" w:rsidRPr="00F63254" w:rsidRDefault="007C1D2E" w:rsidP="007C1D2E">
      <w:pPr>
        <w:pStyle w:val="af"/>
        <w:spacing w:line="240" w:lineRule="auto"/>
        <w:ind w:firstLine="708"/>
        <w:rPr>
          <w:rFonts w:ascii="Times New Roman" w:hAnsi="Times New Roman"/>
          <w:b/>
          <w:bCs/>
          <w:i/>
          <w:iCs/>
          <w:color w:val="auto"/>
          <w:sz w:val="28"/>
          <w:szCs w:val="28"/>
        </w:rPr>
      </w:pPr>
      <w:r w:rsidRPr="00F63254">
        <w:rPr>
          <w:rFonts w:ascii="Times New Roman" w:hAnsi="Times New Roman"/>
          <w:b/>
          <w:bCs/>
          <w:i/>
          <w:iCs/>
          <w:sz w:val="28"/>
          <w:szCs w:val="28"/>
        </w:rPr>
        <w:t xml:space="preserve">Знания </w:t>
      </w:r>
      <w:r w:rsidRPr="00F63254">
        <w:rPr>
          <w:rFonts w:ascii="Times New Roman" w:hAnsi="Times New Roman"/>
          <w:b/>
          <w:bCs/>
          <w:i/>
          <w:iCs/>
          <w:color w:val="auto"/>
          <w:sz w:val="28"/>
          <w:szCs w:val="28"/>
        </w:rPr>
        <w:t>по физической культуре</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b/>
          <w:bCs/>
          <w:sz w:val="28"/>
          <w:szCs w:val="28"/>
        </w:rPr>
        <w:t xml:space="preserve">Физическая культура. </w:t>
      </w:r>
      <w:r w:rsidRPr="00F63254">
        <w:rPr>
          <w:rFonts w:ascii="Times New Roman" w:hAnsi="Times New Roman"/>
          <w:spacing w:val="2"/>
          <w:sz w:val="28"/>
          <w:szCs w:val="28"/>
        </w:rPr>
        <w:t xml:space="preserve">Правила предупреждения травматизма во время занятий </w:t>
      </w:r>
      <w:r w:rsidRPr="00F63254">
        <w:rPr>
          <w:rFonts w:ascii="Times New Roman" w:hAnsi="Times New Roman"/>
          <w:sz w:val="28"/>
          <w:szCs w:val="28"/>
        </w:rPr>
        <w:t>физическими упражнениями: организация мест занятий, подбор оде</w:t>
      </w:r>
      <w:r w:rsidRPr="00F63254">
        <w:rPr>
          <w:rFonts w:ascii="Times New Roman" w:hAnsi="Times New Roman"/>
          <w:sz w:val="28"/>
          <w:szCs w:val="28"/>
        </w:rPr>
        <w:t>ж</w:t>
      </w:r>
      <w:r w:rsidRPr="00F63254">
        <w:rPr>
          <w:rFonts w:ascii="Times New Roman" w:hAnsi="Times New Roman"/>
          <w:sz w:val="28"/>
          <w:szCs w:val="28"/>
        </w:rPr>
        <w:t>ды, обуви и инвентаря. Правила личной гигиены.</w:t>
      </w:r>
    </w:p>
    <w:p w:rsidR="007C1D2E" w:rsidRPr="00F63254" w:rsidRDefault="007C1D2E" w:rsidP="007C1D2E">
      <w:pPr>
        <w:pStyle w:val="af"/>
        <w:spacing w:line="240" w:lineRule="auto"/>
        <w:ind w:firstLine="708"/>
        <w:rPr>
          <w:rFonts w:ascii="Times New Roman" w:hAnsi="Times New Roman"/>
          <w:spacing w:val="-2"/>
          <w:sz w:val="28"/>
          <w:szCs w:val="28"/>
        </w:rPr>
      </w:pPr>
      <w:r w:rsidRPr="00F63254">
        <w:rPr>
          <w:rFonts w:ascii="Times New Roman" w:hAnsi="Times New Roman"/>
          <w:b/>
          <w:bCs/>
          <w:spacing w:val="-4"/>
          <w:sz w:val="28"/>
          <w:szCs w:val="28"/>
        </w:rPr>
        <w:t xml:space="preserve">Физические упражнения. </w:t>
      </w:r>
      <w:r w:rsidRPr="00F63254">
        <w:rPr>
          <w:rFonts w:ascii="Times New Roman" w:hAnsi="Times New Roman"/>
          <w:spacing w:val="-4"/>
          <w:sz w:val="28"/>
          <w:szCs w:val="28"/>
        </w:rPr>
        <w:t>Физические упражнения, их вли</w:t>
      </w:r>
      <w:r w:rsidRPr="00F63254">
        <w:rPr>
          <w:rFonts w:ascii="Times New Roman" w:hAnsi="Times New Roman"/>
          <w:spacing w:val="-2"/>
          <w:sz w:val="28"/>
          <w:szCs w:val="28"/>
        </w:rPr>
        <w:t>яние на физич</w:t>
      </w:r>
      <w:r w:rsidRPr="00F63254">
        <w:rPr>
          <w:rFonts w:ascii="Times New Roman" w:hAnsi="Times New Roman"/>
          <w:spacing w:val="-2"/>
          <w:sz w:val="28"/>
          <w:szCs w:val="28"/>
        </w:rPr>
        <w:t>е</w:t>
      </w:r>
      <w:r w:rsidRPr="00F63254">
        <w:rPr>
          <w:rFonts w:ascii="Times New Roman" w:hAnsi="Times New Roman"/>
          <w:spacing w:val="-2"/>
          <w:sz w:val="28"/>
          <w:szCs w:val="28"/>
        </w:rPr>
        <w:t xml:space="preserve">ское развитие и развитие физических качеств, </w:t>
      </w:r>
      <w:r w:rsidRPr="00F63254">
        <w:rPr>
          <w:rFonts w:ascii="Times New Roman" w:hAnsi="Times New Roman"/>
          <w:color w:val="auto"/>
          <w:spacing w:val="-2"/>
          <w:sz w:val="28"/>
          <w:szCs w:val="28"/>
        </w:rPr>
        <w:t>основы спортивной техники из</w:t>
      </w:r>
      <w:r w:rsidRPr="00F63254">
        <w:rPr>
          <w:rFonts w:ascii="Times New Roman" w:hAnsi="Times New Roman"/>
          <w:color w:val="auto"/>
          <w:spacing w:val="-2"/>
          <w:sz w:val="28"/>
          <w:szCs w:val="28"/>
        </w:rPr>
        <w:t>у</w:t>
      </w:r>
      <w:r w:rsidRPr="00F63254">
        <w:rPr>
          <w:rFonts w:ascii="Times New Roman" w:hAnsi="Times New Roman"/>
          <w:color w:val="auto"/>
          <w:spacing w:val="-2"/>
          <w:sz w:val="28"/>
          <w:szCs w:val="28"/>
        </w:rPr>
        <w:t>чаемых упражнений</w:t>
      </w:r>
      <w:r w:rsidRPr="00F63254">
        <w:rPr>
          <w:rFonts w:ascii="Times New Roman" w:hAnsi="Times New Roman"/>
          <w:spacing w:val="-2"/>
          <w:sz w:val="28"/>
          <w:szCs w:val="28"/>
        </w:rPr>
        <w:t xml:space="preserve">. </w:t>
      </w:r>
      <w:r w:rsidRPr="00F63254">
        <w:rPr>
          <w:rFonts w:ascii="Times New Roman" w:hAnsi="Times New Roman"/>
          <w:spacing w:val="-4"/>
          <w:sz w:val="28"/>
          <w:szCs w:val="28"/>
        </w:rPr>
        <w:t>Физическая подготовка и её связь с развитием основных ф</w:t>
      </w:r>
      <w:r w:rsidRPr="00F63254">
        <w:rPr>
          <w:rFonts w:ascii="Times New Roman" w:hAnsi="Times New Roman"/>
          <w:spacing w:val="-4"/>
          <w:sz w:val="28"/>
          <w:szCs w:val="28"/>
        </w:rPr>
        <w:t>и</w:t>
      </w:r>
      <w:r w:rsidRPr="00F63254">
        <w:rPr>
          <w:rFonts w:ascii="Times New Roman" w:hAnsi="Times New Roman"/>
          <w:spacing w:val="-4"/>
          <w:sz w:val="28"/>
          <w:szCs w:val="28"/>
        </w:rPr>
        <w:t>зи</w:t>
      </w:r>
      <w:r w:rsidRPr="00F63254">
        <w:rPr>
          <w:rFonts w:ascii="Times New Roman" w:hAnsi="Times New Roman"/>
          <w:spacing w:val="-2"/>
          <w:sz w:val="28"/>
          <w:szCs w:val="28"/>
        </w:rPr>
        <w:t>ческих качеств. Характеристика основных физических качеств: силы, быстр</w:t>
      </w:r>
      <w:r w:rsidRPr="00F63254">
        <w:rPr>
          <w:rFonts w:ascii="Times New Roman" w:hAnsi="Times New Roman"/>
          <w:spacing w:val="-2"/>
          <w:sz w:val="28"/>
          <w:szCs w:val="28"/>
        </w:rPr>
        <w:t>о</w:t>
      </w:r>
      <w:r w:rsidRPr="00F63254">
        <w:rPr>
          <w:rFonts w:ascii="Times New Roman" w:hAnsi="Times New Roman"/>
          <w:spacing w:val="-2"/>
          <w:sz w:val="28"/>
          <w:szCs w:val="28"/>
        </w:rPr>
        <w:t>ты, выносливости, гибкости и равновесия.</w:t>
      </w:r>
    </w:p>
    <w:p w:rsidR="007C1D2E" w:rsidRPr="00F63254" w:rsidRDefault="007C1D2E" w:rsidP="007C1D2E">
      <w:pPr>
        <w:pStyle w:val="af"/>
        <w:spacing w:line="240" w:lineRule="auto"/>
        <w:ind w:firstLine="708"/>
        <w:rPr>
          <w:rFonts w:ascii="Times New Roman" w:hAnsi="Times New Roman"/>
          <w:b/>
          <w:bCs/>
          <w:i/>
          <w:iCs/>
          <w:sz w:val="28"/>
          <w:szCs w:val="28"/>
        </w:rPr>
      </w:pPr>
      <w:r w:rsidRPr="00F63254">
        <w:rPr>
          <w:rFonts w:ascii="Times New Roman" w:hAnsi="Times New Roman"/>
          <w:b/>
          <w:bCs/>
          <w:i/>
          <w:iCs/>
          <w:sz w:val="28"/>
          <w:szCs w:val="28"/>
        </w:rPr>
        <w:t>Способы физкультурной деятельности</w:t>
      </w:r>
    </w:p>
    <w:p w:rsidR="007C1D2E" w:rsidRPr="00F63254" w:rsidRDefault="007C1D2E" w:rsidP="007C1D2E">
      <w:pPr>
        <w:pStyle w:val="af"/>
        <w:spacing w:line="240" w:lineRule="auto"/>
        <w:ind w:firstLine="708"/>
        <w:rPr>
          <w:rFonts w:ascii="Times New Roman" w:hAnsi="Times New Roman"/>
          <w:spacing w:val="-2"/>
          <w:sz w:val="28"/>
          <w:szCs w:val="28"/>
        </w:rPr>
      </w:pPr>
      <w:r w:rsidRPr="00F63254">
        <w:rPr>
          <w:rFonts w:ascii="Times New Roman" w:hAnsi="Times New Roman"/>
          <w:b/>
          <w:bCs/>
          <w:spacing w:val="2"/>
          <w:sz w:val="28"/>
          <w:szCs w:val="28"/>
        </w:rPr>
        <w:t xml:space="preserve">Самостоятельные занятия. </w:t>
      </w:r>
      <w:r w:rsidRPr="00F63254">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w:t>
      </w:r>
      <w:r w:rsidRPr="00F63254">
        <w:rPr>
          <w:rFonts w:ascii="Times New Roman" w:hAnsi="Times New Roman"/>
          <w:spacing w:val="-2"/>
          <w:sz w:val="28"/>
          <w:szCs w:val="28"/>
        </w:rPr>
        <w:t>в</w:t>
      </w:r>
      <w:r w:rsidRPr="00F63254">
        <w:rPr>
          <w:rFonts w:ascii="Times New Roman" w:hAnsi="Times New Roman"/>
          <w:spacing w:val="-2"/>
          <w:sz w:val="28"/>
          <w:szCs w:val="28"/>
        </w:rPr>
        <w:t>ных физических качеств; проведение оздоровительных занятий в режиме дня (утренняя зарядка, физкультминутки).</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b/>
          <w:bCs/>
          <w:sz w:val="28"/>
          <w:szCs w:val="28"/>
        </w:rPr>
        <w:t xml:space="preserve">Самостоятельные игры и развлечения. </w:t>
      </w:r>
      <w:r w:rsidRPr="00F63254">
        <w:rPr>
          <w:rFonts w:ascii="Times New Roman" w:hAnsi="Times New Roman"/>
          <w:sz w:val="28"/>
          <w:szCs w:val="28"/>
        </w:rPr>
        <w:t>Организация и проведение по</w:t>
      </w:r>
      <w:r w:rsidRPr="00F63254">
        <w:rPr>
          <w:rFonts w:ascii="Times New Roman" w:hAnsi="Times New Roman"/>
          <w:sz w:val="28"/>
          <w:szCs w:val="28"/>
        </w:rPr>
        <w:t>д</w:t>
      </w:r>
      <w:r w:rsidRPr="00F63254">
        <w:rPr>
          <w:rFonts w:ascii="Times New Roman" w:hAnsi="Times New Roman"/>
          <w:sz w:val="28"/>
          <w:szCs w:val="28"/>
        </w:rPr>
        <w:t>вижных игр (на спортивных площадках и в спортивных залах). Соблюдение правил игр.</w:t>
      </w:r>
    </w:p>
    <w:p w:rsidR="007C1D2E" w:rsidRPr="00F63254" w:rsidRDefault="007C1D2E" w:rsidP="007C1D2E">
      <w:pPr>
        <w:pStyle w:val="af"/>
        <w:spacing w:line="240" w:lineRule="auto"/>
        <w:ind w:firstLine="708"/>
        <w:rPr>
          <w:rFonts w:ascii="Times New Roman" w:hAnsi="Times New Roman"/>
          <w:b/>
          <w:bCs/>
          <w:i/>
          <w:iCs/>
          <w:sz w:val="28"/>
          <w:szCs w:val="28"/>
        </w:rPr>
      </w:pPr>
      <w:r w:rsidRPr="00F63254">
        <w:rPr>
          <w:rFonts w:ascii="Times New Roman" w:hAnsi="Times New Roman"/>
          <w:b/>
          <w:bCs/>
          <w:i/>
          <w:iCs/>
          <w:sz w:val="28"/>
          <w:szCs w:val="28"/>
        </w:rPr>
        <w:t>Физическое совершенствование</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b/>
          <w:bCs/>
          <w:sz w:val="28"/>
          <w:szCs w:val="28"/>
        </w:rPr>
        <w:t>Физкультурно­</w:t>
      </w:r>
      <w:r w:rsidR="00BF3A52">
        <w:rPr>
          <w:rFonts w:ascii="Times New Roman" w:hAnsi="Times New Roman"/>
          <w:b/>
          <w:bCs/>
          <w:sz w:val="28"/>
          <w:szCs w:val="28"/>
        </w:rPr>
        <w:t xml:space="preserve"> </w:t>
      </w:r>
      <w:r w:rsidRPr="00F63254">
        <w:rPr>
          <w:rFonts w:ascii="Times New Roman" w:hAnsi="Times New Roman"/>
          <w:b/>
          <w:bCs/>
          <w:sz w:val="28"/>
          <w:szCs w:val="28"/>
        </w:rPr>
        <w:t xml:space="preserve">оздоровительная деятельность. </w:t>
      </w:r>
      <w:r w:rsidRPr="00F63254">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7C1D2E" w:rsidRPr="00F63254" w:rsidRDefault="007C1D2E" w:rsidP="007C1D2E">
      <w:pPr>
        <w:pStyle w:val="af"/>
        <w:spacing w:line="240" w:lineRule="auto"/>
        <w:ind w:firstLine="454"/>
        <w:rPr>
          <w:rFonts w:ascii="Times New Roman" w:hAnsi="Times New Roman"/>
          <w:sz w:val="28"/>
          <w:szCs w:val="28"/>
        </w:rPr>
      </w:pPr>
      <w:r w:rsidRPr="00F63254">
        <w:rPr>
          <w:rFonts w:ascii="Times New Roman" w:hAnsi="Times New Roman"/>
          <w:sz w:val="28"/>
          <w:szCs w:val="28"/>
        </w:rPr>
        <w:t>Комплексы упражнений на развитие физических качеств.</w:t>
      </w:r>
    </w:p>
    <w:p w:rsidR="007C1D2E" w:rsidRPr="00F63254" w:rsidRDefault="007C1D2E" w:rsidP="007C1D2E">
      <w:pPr>
        <w:pStyle w:val="af"/>
        <w:spacing w:line="240" w:lineRule="auto"/>
        <w:ind w:firstLine="454"/>
        <w:rPr>
          <w:rFonts w:ascii="Times New Roman" w:hAnsi="Times New Roman"/>
          <w:sz w:val="28"/>
          <w:szCs w:val="28"/>
        </w:rPr>
      </w:pPr>
      <w:r w:rsidRPr="00F63254">
        <w:rPr>
          <w:rFonts w:ascii="Times New Roman" w:hAnsi="Times New Roman"/>
          <w:spacing w:val="-2"/>
          <w:sz w:val="28"/>
          <w:szCs w:val="28"/>
        </w:rPr>
        <w:t xml:space="preserve">Комплексы дыхательных упражнений. Гимнастика для </w:t>
      </w:r>
      <w:r w:rsidRPr="00F63254">
        <w:rPr>
          <w:rFonts w:ascii="Times New Roman" w:hAnsi="Times New Roman"/>
          <w:sz w:val="28"/>
          <w:szCs w:val="28"/>
        </w:rPr>
        <w:t>глаз.</w:t>
      </w:r>
    </w:p>
    <w:p w:rsidR="007C1D2E" w:rsidRPr="00F63254" w:rsidRDefault="007C1D2E" w:rsidP="007C1D2E">
      <w:pPr>
        <w:pStyle w:val="af"/>
        <w:spacing w:line="240" w:lineRule="auto"/>
        <w:ind w:firstLine="708"/>
        <w:rPr>
          <w:rFonts w:ascii="Times New Roman" w:hAnsi="Times New Roman"/>
          <w:b/>
          <w:bCs/>
          <w:sz w:val="28"/>
          <w:szCs w:val="28"/>
        </w:rPr>
      </w:pPr>
      <w:r w:rsidRPr="00F63254">
        <w:rPr>
          <w:rFonts w:ascii="Times New Roman" w:hAnsi="Times New Roman"/>
          <w:b/>
          <w:bCs/>
          <w:sz w:val="28"/>
          <w:szCs w:val="28"/>
        </w:rPr>
        <w:t>Спортивно­</w:t>
      </w:r>
      <w:r w:rsidR="00BF3A52">
        <w:rPr>
          <w:rFonts w:ascii="Times New Roman" w:hAnsi="Times New Roman"/>
          <w:b/>
          <w:bCs/>
          <w:sz w:val="28"/>
          <w:szCs w:val="28"/>
        </w:rPr>
        <w:t xml:space="preserve"> </w:t>
      </w:r>
      <w:r w:rsidRPr="00F63254">
        <w:rPr>
          <w:rFonts w:ascii="Times New Roman" w:hAnsi="Times New Roman"/>
          <w:b/>
          <w:bCs/>
          <w:sz w:val="28"/>
          <w:szCs w:val="28"/>
        </w:rPr>
        <w:t>оздоровительная деятельность.</w:t>
      </w:r>
    </w:p>
    <w:p w:rsidR="007C1D2E" w:rsidRPr="00F63254" w:rsidRDefault="007C1D2E" w:rsidP="007C1D2E">
      <w:pPr>
        <w:pStyle w:val="af"/>
        <w:spacing w:line="240" w:lineRule="auto"/>
        <w:ind w:firstLine="708"/>
        <w:rPr>
          <w:rFonts w:ascii="Times New Roman" w:hAnsi="Times New Roman"/>
          <w:b/>
          <w:bCs/>
          <w:iCs/>
          <w:spacing w:val="2"/>
          <w:sz w:val="28"/>
          <w:szCs w:val="28"/>
        </w:rPr>
      </w:pPr>
      <w:r w:rsidRPr="00F63254">
        <w:rPr>
          <w:rFonts w:ascii="Times New Roman" w:hAnsi="Times New Roman"/>
          <w:b/>
          <w:bCs/>
          <w:iCs/>
          <w:spacing w:val="2"/>
          <w:sz w:val="28"/>
          <w:szCs w:val="28"/>
        </w:rPr>
        <w:lastRenderedPageBreak/>
        <w:t xml:space="preserve">Гимнастика. </w:t>
      </w:r>
    </w:p>
    <w:p w:rsidR="007C1D2E" w:rsidRPr="00F63254" w:rsidRDefault="007C1D2E" w:rsidP="007C1D2E">
      <w:pPr>
        <w:pStyle w:val="af"/>
        <w:spacing w:line="24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Организующие </w:t>
      </w:r>
      <w:r w:rsidRPr="00F63254">
        <w:rPr>
          <w:rFonts w:ascii="Times New Roman" w:hAnsi="Times New Roman"/>
          <w:i/>
          <w:iCs/>
          <w:sz w:val="28"/>
          <w:szCs w:val="28"/>
        </w:rPr>
        <w:t xml:space="preserve">команды и приёмы. </w:t>
      </w:r>
      <w:r w:rsidRPr="00F63254">
        <w:rPr>
          <w:rFonts w:ascii="Times New Roman" w:hAnsi="Times New Roman"/>
          <w:iCs/>
          <w:sz w:val="28"/>
          <w:szCs w:val="28"/>
        </w:rPr>
        <w:t>Простейшие виды построений.</w:t>
      </w:r>
      <w:r w:rsidRPr="00F63254">
        <w:rPr>
          <w:rFonts w:ascii="Times New Roman" w:hAnsi="Times New Roman"/>
          <w:i/>
          <w:iCs/>
          <w:sz w:val="28"/>
          <w:szCs w:val="28"/>
        </w:rPr>
        <w:t xml:space="preserve"> </w:t>
      </w:r>
      <w:r w:rsidRPr="00F63254">
        <w:rPr>
          <w:rFonts w:ascii="Times New Roman" w:hAnsi="Times New Roman"/>
          <w:sz w:val="28"/>
          <w:szCs w:val="28"/>
        </w:rPr>
        <w:t>Стро</w:t>
      </w:r>
      <w:r w:rsidRPr="00F63254">
        <w:rPr>
          <w:rFonts w:ascii="Times New Roman" w:hAnsi="Times New Roman"/>
          <w:sz w:val="28"/>
          <w:szCs w:val="28"/>
        </w:rPr>
        <w:t>е</w:t>
      </w:r>
      <w:r w:rsidRPr="00F63254">
        <w:rPr>
          <w:rFonts w:ascii="Times New Roman" w:hAnsi="Times New Roman"/>
          <w:sz w:val="28"/>
          <w:szCs w:val="28"/>
        </w:rPr>
        <w:t>вые действия в шеренге и колонне; выполнение простейших строевых команд с одновременным показом учителя.</w:t>
      </w:r>
    </w:p>
    <w:p w:rsidR="007C1D2E" w:rsidRPr="00F63254" w:rsidRDefault="007C1D2E" w:rsidP="007C1D2E">
      <w:pPr>
        <w:pStyle w:val="af"/>
        <w:spacing w:line="240" w:lineRule="auto"/>
        <w:ind w:firstLine="709"/>
        <w:rPr>
          <w:rFonts w:ascii="Times New Roman" w:hAnsi="Times New Roman"/>
          <w:sz w:val="28"/>
          <w:szCs w:val="28"/>
        </w:rPr>
      </w:pPr>
      <w:r w:rsidRPr="00F63254">
        <w:rPr>
          <w:rFonts w:ascii="Times New Roman" w:hAnsi="Times New Roman"/>
          <w:i/>
          <w:sz w:val="28"/>
          <w:szCs w:val="28"/>
        </w:rPr>
        <w:t xml:space="preserve">Упражнения </w:t>
      </w:r>
      <w:r w:rsidRPr="00F63254">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7C1D2E" w:rsidRPr="00F63254" w:rsidRDefault="007C1D2E" w:rsidP="007C1D2E">
      <w:pPr>
        <w:pStyle w:val="af"/>
        <w:spacing w:line="240" w:lineRule="auto"/>
        <w:ind w:firstLine="709"/>
        <w:rPr>
          <w:rFonts w:ascii="Times New Roman" w:hAnsi="Times New Roman"/>
          <w:i/>
          <w:iCs/>
          <w:sz w:val="28"/>
          <w:szCs w:val="28"/>
        </w:rPr>
      </w:pPr>
      <w:r w:rsidRPr="00F63254">
        <w:rPr>
          <w:rFonts w:ascii="Times New Roman" w:hAnsi="Times New Roman"/>
          <w:i/>
          <w:iCs/>
          <w:sz w:val="28"/>
          <w:szCs w:val="28"/>
        </w:rPr>
        <w:t>Опорный прыжок:</w:t>
      </w:r>
      <w:r w:rsidRPr="00F63254">
        <w:rPr>
          <w:rFonts w:ascii="Times New Roman" w:hAnsi="Times New Roman"/>
          <w:iCs/>
          <w:sz w:val="28"/>
          <w:szCs w:val="28"/>
        </w:rPr>
        <w:t xml:space="preserve"> имитационные упражнения, подводящие упражнения к прыжкам </w:t>
      </w:r>
      <w:r w:rsidRPr="00F63254">
        <w:rPr>
          <w:rFonts w:ascii="Times New Roman" w:hAnsi="Times New Roman"/>
          <w:sz w:val="28"/>
          <w:szCs w:val="28"/>
        </w:rPr>
        <w:t>с разбега через гимнастического козла (с повышенной организацией техники безопасности).</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i/>
          <w:iCs/>
          <w:spacing w:val="2"/>
          <w:sz w:val="28"/>
          <w:szCs w:val="28"/>
        </w:rPr>
        <w:t xml:space="preserve">Гимнастические упражнения прикладного характера. </w:t>
      </w:r>
      <w:r w:rsidRPr="00F63254">
        <w:rPr>
          <w:rFonts w:ascii="Times New Roman" w:hAnsi="Times New Roman"/>
          <w:iCs/>
          <w:spacing w:val="2"/>
          <w:sz w:val="28"/>
          <w:szCs w:val="28"/>
        </w:rPr>
        <w:t>Ходьба, бег, м</w:t>
      </w:r>
      <w:r w:rsidRPr="00F63254">
        <w:rPr>
          <w:rFonts w:ascii="Times New Roman" w:hAnsi="Times New Roman"/>
          <w:iCs/>
          <w:spacing w:val="2"/>
          <w:sz w:val="28"/>
          <w:szCs w:val="28"/>
        </w:rPr>
        <w:t>е</w:t>
      </w:r>
      <w:r w:rsidRPr="00F63254">
        <w:rPr>
          <w:rFonts w:ascii="Times New Roman" w:hAnsi="Times New Roman"/>
          <w:iCs/>
          <w:spacing w:val="2"/>
          <w:sz w:val="28"/>
          <w:szCs w:val="28"/>
        </w:rPr>
        <w:t xml:space="preserve">тания. </w:t>
      </w:r>
      <w:r w:rsidRPr="00F63254">
        <w:rPr>
          <w:rFonts w:ascii="Times New Roman" w:hAnsi="Times New Roman"/>
          <w:spacing w:val="2"/>
          <w:sz w:val="28"/>
          <w:szCs w:val="28"/>
        </w:rPr>
        <w:t xml:space="preserve">Прыжки со скакалкой. Передвижение по гимнастической </w:t>
      </w:r>
      <w:r w:rsidRPr="00F63254">
        <w:rPr>
          <w:rFonts w:ascii="Times New Roman" w:hAnsi="Times New Roman"/>
          <w:sz w:val="28"/>
          <w:szCs w:val="28"/>
        </w:rPr>
        <w:t>стенке. Пр</w:t>
      </w:r>
      <w:r w:rsidRPr="00F63254">
        <w:rPr>
          <w:rFonts w:ascii="Times New Roman" w:hAnsi="Times New Roman"/>
          <w:sz w:val="28"/>
          <w:szCs w:val="28"/>
        </w:rPr>
        <w:t>е</w:t>
      </w:r>
      <w:r w:rsidRPr="00F63254">
        <w:rPr>
          <w:rFonts w:ascii="Times New Roman" w:hAnsi="Times New Roman"/>
          <w:sz w:val="28"/>
          <w:szCs w:val="28"/>
        </w:rPr>
        <w:t>одоление полосы препятствий с элементами лазанья и перелезания, переполз</w:t>
      </w:r>
      <w:r w:rsidRPr="00F63254">
        <w:rPr>
          <w:rFonts w:ascii="Times New Roman" w:hAnsi="Times New Roman"/>
          <w:sz w:val="28"/>
          <w:szCs w:val="28"/>
        </w:rPr>
        <w:t>а</w:t>
      </w:r>
      <w:r w:rsidRPr="00F63254">
        <w:rPr>
          <w:rFonts w:ascii="Times New Roman" w:hAnsi="Times New Roman"/>
          <w:sz w:val="28"/>
          <w:szCs w:val="28"/>
        </w:rPr>
        <w:t>ния, передвижение по наклонной гимнастической скамейке.</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i/>
          <w:sz w:val="28"/>
          <w:szCs w:val="28"/>
        </w:rPr>
        <w:t>Упражнения в поднимании и переноске грузов</w:t>
      </w:r>
      <w:r w:rsidRPr="00F63254">
        <w:rPr>
          <w:rFonts w:ascii="Times New Roman" w:hAnsi="Times New Roman"/>
          <w:sz w:val="28"/>
          <w:szCs w:val="28"/>
        </w:rPr>
        <w:t>: подход к предмету с ну</w:t>
      </w:r>
      <w:r w:rsidRPr="00F63254">
        <w:rPr>
          <w:rFonts w:ascii="Times New Roman" w:hAnsi="Times New Roman"/>
          <w:sz w:val="28"/>
          <w:szCs w:val="28"/>
        </w:rPr>
        <w:t>ж</w:t>
      </w:r>
      <w:r w:rsidRPr="00F63254">
        <w:rPr>
          <w:rFonts w:ascii="Times New Roman" w:hAnsi="Times New Roman"/>
          <w:sz w:val="28"/>
          <w:szCs w:val="28"/>
        </w:rPr>
        <w:t>ной стороны, правильный захват его для переноски, умение нести, точно и мя</w:t>
      </w:r>
      <w:r w:rsidRPr="00F63254">
        <w:rPr>
          <w:rFonts w:ascii="Times New Roman" w:hAnsi="Times New Roman"/>
          <w:sz w:val="28"/>
          <w:szCs w:val="28"/>
        </w:rPr>
        <w:t>г</w:t>
      </w:r>
      <w:r w:rsidRPr="00F63254">
        <w:rPr>
          <w:rFonts w:ascii="Times New Roman" w:hAnsi="Times New Roman"/>
          <w:sz w:val="28"/>
          <w:szCs w:val="28"/>
        </w:rPr>
        <w:t>ко опускать предмет (предметы: мячи, гимнастические палки, обручи, скаме</w:t>
      </w:r>
      <w:r w:rsidRPr="00F63254">
        <w:rPr>
          <w:rFonts w:ascii="Times New Roman" w:hAnsi="Times New Roman"/>
          <w:sz w:val="28"/>
          <w:szCs w:val="28"/>
        </w:rPr>
        <w:t>й</w:t>
      </w:r>
      <w:r w:rsidRPr="00F63254">
        <w:rPr>
          <w:rFonts w:ascii="Times New Roman" w:hAnsi="Times New Roman"/>
          <w:sz w:val="28"/>
          <w:szCs w:val="28"/>
        </w:rPr>
        <w:t>ки, маты, гимнастический «козел», «конь» и т.д.).</w:t>
      </w:r>
    </w:p>
    <w:p w:rsidR="007C1D2E" w:rsidRPr="00F63254" w:rsidRDefault="007C1D2E" w:rsidP="007C1D2E">
      <w:pPr>
        <w:pStyle w:val="af"/>
        <w:spacing w:line="240" w:lineRule="auto"/>
        <w:ind w:firstLine="708"/>
        <w:rPr>
          <w:rFonts w:ascii="Times New Roman" w:hAnsi="Times New Roman"/>
          <w:b/>
          <w:bCs/>
          <w:iCs/>
          <w:sz w:val="28"/>
          <w:szCs w:val="28"/>
        </w:rPr>
      </w:pPr>
      <w:r w:rsidRPr="00F63254">
        <w:rPr>
          <w:rFonts w:ascii="Times New Roman" w:hAnsi="Times New Roman"/>
          <w:b/>
          <w:bCs/>
          <w:iCs/>
          <w:sz w:val="28"/>
          <w:szCs w:val="28"/>
        </w:rPr>
        <w:t xml:space="preserve">Лёгкая атлетика. </w:t>
      </w:r>
    </w:p>
    <w:p w:rsidR="007C1D2E" w:rsidRPr="00F63254" w:rsidRDefault="007C1D2E" w:rsidP="007C1D2E">
      <w:pPr>
        <w:pStyle w:val="af"/>
        <w:spacing w:line="240" w:lineRule="auto"/>
        <w:ind w:firstLine="708"/>
        <w:rPr>
          <w:rFonts w:ascii="Times New Roman" w:hAnsi="Times New Roman"/>
          <w:i/>
          <w:iCs/>
          <w:sz w:val="28"/>
          <w:szCs w:val="28"/>
        </w:rPr>
      </w:pPr>
      <w:r w:rsidRPr="00F63254">
        <w:rPr>
          <w:rFonts w:ascii="Times New Roman" w:hAnsi="Times New Roman"/>
          <w:i/>
          <w:iCs/>
          <w:sz w:val="28"/>
          <w:szCs w:val="28"/>
        </w:rPr>
        <w:t xml:space="preserve">Ходьба:  </w:t>
      </w:r>
      <w:r w:rsidRPr="00F63254">
        <w:rPr>
          <w:rFonts w:ascii="Times New Roman" w:hAnsi="Times New Roman"/>
          <w:iCs/>
          <w:sz w:val="28"/>
          <w:szCs w:val="28"/>
        </w:rPr>
        <w:t>парами, по кругу парами; в умеренном темпе в колонне по о</w:t>
      </w:r>
      <w:r w:rsidRPr="00F63254">
        <w:rPr>
          <w:rFonts w:ascii="Times New Roman" w:hAnsi="Times New Roman"/>
          <w:iCs/>
          <w:sz w:val="28"/>
          <w:szCs w:val="28"/>
        </w:rPr>
        <w:t>д</w:t>
      </w:r>
      <w:r w:rsidRPr="00F63254">
        <w:rPr>
          <w:rFonts w:ascii="Times New Roman" w:hAnsi="Times New Roman"/>
          <w:iCs/>
          <w:sz w:val="28"/>
          <w:szCs w:val="28"/>
        </w:rPr>
        <w:t>ному в обход зала за учителем. Ходьба с сохранением правильной осанки. Ходьба в чередовании с бегом.</w:t>
      </w:r>
    </w:p>
    <w:p w:rsidR="007C1D2E" w:rsidRPr="00F63254" w:rsidRDefault="007C1D2E" w:rsidP="007C1D2E">
      <w:pPr>
        <w:pStyle w:val="af"/>
        <w:spacing w:line="240" w:lineRule="auto"/>
        <w:ind w:firstLine="708"/>
        <w:rPr>
          <w:rFonts w:ascii="Times New Roman" w:hAnsi="Times New Roman"/>
          <w:i/>
          <w:iCs/>
          <w:sz w:val="28"/>
          <w:szCs w:val="28"/>
        </w:rPr>
      </w:pPr>
      <w:r w:rsidRPr="00F63254">
        <w:rPr>
          <w:rFonts w:ascii="Times New Roman" w:hAnsi="Times New Roman"/>
          <w:i/>
          <w:iCs/>
          <w:sz w:val="28"/>
          <w:szCs w:val="28"/>
        </w:rPr>
        <w:t xml:space="preserve">Беговые упражнения: </w:t>
      </w:r>
      <w:r w:rsidRPr="00F63254">
        <w:rPr>
          <w:rFonts w:ascii="Times New Roman" w:hAnsi="Times New Roman"/>
          <w:sz w:val="28"/>
          <w:szCs w:val="28"/>
        </w:rPr>
        <w:t>с высоким подниманием бедра, с изменением н</w:t>
      </w:r>
      <w:r w:rsidRPr="00F63254">
        <w:rPr>
          <w:rFonts w:ascii="Times New Roman" w:hAnsi="Times New Roman"/>
          <w:sz w:val="28"/>
          <w:szCs w:val="28"/>
        </w:rPr>
        <w:t>а</w:t>
      </w:r>
      <w:r w:rsidRPr="00F63254">
        <w:rPr>
          <w:rFonts w:ascii="Times New Roman" w:hAnsi="Times New Roman"/>
          <w:sz w:val="28"/>
          <w:szCs w:val="28"/>
        </w:rPr>
        <w:t>правления движения, из разных исходных положений; челночный бег; высокий старт с последующим ускорением.</w:t>
      </w:r>
    </w:p>
    <w:p w:rsidR="007C1D2E" w:rsidRPr="00F63254" w:rsidRDefault="007C1D2E" w:rsidP="007C1D2E">
      <w:pPr>
        <w:pStyle w:val="af"/>
        <w:spacing w:line="240" w:lineRule="auto"/>
        <w:ind w:firstLine="708"/>
        <w:rPr>
          <w:rFonts w:ascii="Times New Roman" w:hAnsi="Times New Roman"/>
          <w:i/>
          <w:iCs/>
          <w:sz w:val="28"/>
          <w:szCs w:val="28"/>
        </w:rPr>
      </w:pPr>
      <w:r w:rsidRPr="00F63254">
        <w:rPr>
          <w:rFonts w:ascii="Times New Roman" w:hAnsi="Times New Roman"/>
          <w:i/>
          <w:iCs/>
          <w:sz w:val="28"/>
          <w:szCs w:val="28"/>
        </w:rPr>
        <w:t xml:space="preserve">Прыжковые упражнения: </w:t>
      </w:r>
      <w:r w:rsidRPr="00F63254">
        <w:rPr>
          <w:rFonts w:ascii="Times New Roman" w:hAnsi="Times New Roman"/>
          <w:sz w:val="28"/>
          <w:szCs w:val="28"/>
        </w:rPr>
        <w:t>на одной ноге и двух ногах на месте и с пр</w:t>
      </w:r>
      <w:r w:rsidRPr="00F63254">
        <w:rPr>
          <w:rFonts w:ascii="Times New Roman" w:hAnsi="Times New Roman"/>
          <w:sz w:val="28"/>
          <w:szCs w:val="28"/>
        </w:rPr>
        <w:t>о</w:t>
      </w:r>
      <w:r w:rsidRPr="00F63254">
        <w:rPr>
          <w:rFonts w:ascii="Times New Roman" w:hAnsi="Times New Roman"/>
          <w:sz w:val="28"/>
          <w:szCs w:val="28"/>
        </w:rPr>
        <w:t>движением; в длину и высоту; спрыгивание и запрыгивание.</w:t>
      </w:r>
    </w:p>
    <w:p w:rsidR="007C1D2E" w:rsidRPr="00F63254" w:rsidRDefault="007C1D2E" w:rsidP="007C1D2E">
      <w:pPr>
        <w:pStyle w:val="af"/>
        <w:spacing w:line="240" w:lineRule="auto"/>
        <w:ind w:firstLine="708"/>
        <w:rPr>
          <w:rFonts w:ascii="Times New Roman" w:hAnsi="Times New Roman"/>
          <w:i/>
          <w:iCs/>
          <w:sz w:val="28"/>
          <w:szCs w:val="28"/>
        </w:rPr>
      </w:pPr>
      <w:r w:rsidRPr="00F63254">
        <w:rPr>
          <w:rFonts w:ascii="Times New Roman" w:hAnsi="Times New Roman"/>
          <w:i/>
          <w:iCs/>
          <w:sz w:val="28"/>
          <w:szCs w:val="28"/>
        </w:rPr>
        <w:t xml:space="preserve">Броски: </w:t>
      </w:r>
      <w:r w:rsidRPr="00F63254">
        <w:rPr>
          <w:rFonts w:ascii="Times New Roman" w:hAnsi="Times New Roman"/>
          <w:sz w:val="28"/>
          <w:szCs w:val="28"/>
        </w:rPr>
        <w:t>большого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на дальность разными способами.</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i/>
          <w:iCs/>
          <w:sz w:val="28"/>
          <w:szCs w:val="28"/>
        </w:rPr>
        <w:t xml:space="preserve">Метание: </w:t>
      </w:r>
      <w:r w:rsidRPr="00F63254">
        <w:rPr>
          <w:rFonts w:ascii="Times New Roman" w:hAnsi="Times New Roman"/>
          <w:sz w:val="28"/>
          <w:szCs w:val="28"/>
        </w:rPr>
        <w:t>малого мяча в вертикальную и горизонтальную цель и на дал</w:t>
      </w:r>
      <w:r w:rsidRPr="00F63254">
        <w:rPr>
          <w:rFonts w:ascii="Times New Roman" w:hAnsi="Times New Roman"/>
          <w:sz w:val="28"/>
          <w:szCs w:val="28"/>
        </w:rPr>
        <w:t>ь</w:t>
      </w:r>
      <w:r w:rsidRPr="00F63254">
        <w:rPr>
          <w:rFonts w:ascii="Times New Roman" w:hAnsi="Times New Roman"/>
          <w:sz w:val="28"/>
          <w:szCs w:val="28"/>
        </w:rPr>
        <w:t>ность.</w:t>
      </w:r>
    </w:p>
    <w:p w:rsidR="007C1D2E" w:rsidRPr="00F63254" w:rsidRDefault="007C1D2E" w:rsidP="007C1D2E">
      <w:pPr>
        <w:pStyle w:val="af"/>
        <w:spacing w:line="240" w:lineRule="auto"/>
        <w:ind w:firstLine="708"/>
        <w:rPr>
          <w:rFonts w:ascii="Times New Roman" w:hAnsi="Times New Roman"/>
          <w:b/>
          <w:bCs/>
          <w:i/>
          <w:iCs/>
          <w:sz w:val="28"/>
          <w:szCs w:val="28"/>
        </w:rPr>
      </w:pPr>
      <w:r w:rsidRPr="00F63254">
        <w:rPr>
          <w:b/>
          <w:i/>
          <w:sz w:val="28"/>
          <w:szCs w:val="28"/>
        </w:rPr>
        <w:t xml:space="preserve">Подвижные игры и </w:t>
      </w:r>
      <w:r w:rsidRPr="00F63254">
        <w:rPr>
          <w:rStyle w:val="c12"/>
          <w:b/>
          <w:i/>
          <w:sz w:val="28"/>
          <w:szCs w:val="28"/>
        </w:rPr>
        <w:t>элементы спортивных игр</w:t>
      </w:r>
    </w:p>
    <w:p w:rsidR="007C1D2E" w:rsidRPr="00F63254" w:rsidRDefault="007C1D2E" w:rsidP="007C1D2E">
      <w:pPr>
        <w:pStyle w:val="af"/>
        <w:spacing w:line="240" w:lineRule="auto"/>
        <w:ind w:firstLine="708"/>
        <w:rPr>
          <w:rFonts w:ascii="Times New Roman" w:hAnsi="Times New Roman"/>
          <w:i/>
          <w:iCs/>
          <w:sz w:val="28"/>
          <w:szCs w:val="28"/>
        </w:rPr>
      </w:pPr>
      <w:r w:rsidRPr="00F63254">
        <w:rPr>
          <w:rFonts w:ascii="Times New Roman" w:hAnsi="Times New Roman"/>
          <w:i/>
          <w:iCs/>
          <w:sz w:val="28"/>
          <w:szCs w:val="28"/>
        </w:rPr>
        <w:t xml:space="preserve">На материале гимнастики: </w:t>
      </w:r>
      <w:r w:rsidRPr="00F63254">
        <w:rPr>
          <w:rFonts w:ascii="Times New Roman" w:hAnsi="Times New Roman"/>
          <w:sz w:val="28"/>
          <w:szCs w:val="28"/>
        </w:rPr>
        <w:t>игровые задания с исполь</w:t>
      </w:r>
      <w:r w:rsidRPr="00F63254">
        <w:rPr>
          <w:rFonts w:ascii="Times New Roman" w:hAnsi="Times New Roman"/>
          <w:spacing w:val="2"/>
          <w:sz w:val="28"/>
          <w:szCs w:val="28"/>
        </w:rPr>
        <w:t xml:space="preserve">зованием строевых упражнений, упражнений на внимание, </w:t>
      </w:r>
      <w:r w:rsidRPr="00F63254">
        <w:rPr>
          <w:rFonts w:ascii="Times New Roman" w:hAnsi="Times New Roman"/>
          <w:sz w:val="28"/>
          <w:szCs w:val="28"/>
        </w:rPr>
        <w:t>силу, ловкость и координацию.</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i/>
          <w:iCs/>
          <w:sz w:val="28"/>
          <w:szCs w:val="28"/>
        </w:rPr>
        <w:t xml:space="preserve">На материале лёгкой атлетики: </w:t>
      </w:r>
      <w:r w:rsidRPr="00F63254">
        <w:rPr>
          <w:rFonts w:ascii="Times New Roman" w:hAnsi="Times New Roman"/>
          <w:sz w:val="28"/>
          <w:szCs w:val="28"/>
        </w:rPr>
        <w:t>прыжки, бег, метания и броски; упра</w:t>
      </w:r>
      <w:r w:rsidRPr="00F63254">
        <w:rPr>
          <w:rFonts w:ascii="Times New Roman" w:hAnsi="Times New Roman"/>
          <w:sz w:val="28"/>
          <w:szCs w:val="28"/>
        </w:rPr>
        <w:t>ж</w:t>
      </w:r>
      <w:r w:rsidRPr="00F63254">
        <w:rPr>
          <w:rFonts w:ascii="Times New Roman" w:hAnsi="Times New Roman"/>
          <w:sz w:val="28"/>
          <w:szCs w:val="28"/>
        </w:rPr>
        <w:t>нения на координацию, выносливость и быстроту.</w:t>
      </w:r>
    </w:p>
    <w:p w:rsidR="007C1D2E" w:rsidRPr="00F63254" w:rsidRDefault="007C1D2E" w:rsidP="007C1D2E">
      <w:pPr>
        <w:pStyle w:val="af"/>
        <w:spacing w:line="24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На материале лыжной подготовки: </w:t>
      </w:r>
      <w:r w:rsidRPr="00F63254">
        <w:rPr>
          <w:rFonts w:ascii="Times New Roman" w:hAnsi="Times New Roman"/>
          <w:spacing w:val="2"/>
          <w:sz w:val="28"/>
          <w:szCs w:val="28"/>
        </w:rPr>
        <w:t>эстафеты в пере</w:t>
      </w:r>
      <w:r w:rsidRPr="00F63254">
        <w:rPr>
          <w:rFonts w:ascii="Times New Roman" w:hAnsi="Times New Roman"/>
          <w:sz w:val="28"/>
          <w:szCs w:val="28"/>
        </w:rPr>
        <w:t>движении на лыжах, упражнения на выносливость и координацию.</w:t>
      </w:r>
    </w:p>
    <w:p w:rsidR="007C1D2E" w:rsidRPr="00F63254" w:rsidRDefault="007C1D2E" w:rsidP="007C1D2E">
      <w:pPr>
        <w:pStyle w:val="af"/>
        <w:spacing w:line="240" w:lineRule="auto"/>
        <w:ind w:firstLine="708"/>
        <w:rPr>
          <w:rFonts w:ascii="Times New Roman" w:hAnsi="Times New Roman"/>
          <w:i/>
          <w:iCs/>
          <w:sz w:val="28"/>
          <w:szCs w:val="28"/>
        </w:rPr>
      </w:pPr>
      <w:r w:rsidRPr="00F63254">
        <w:rPr>
          <w:rFonts w:ascii="Times New Roman" w:hAnsi="Times New Roman"/>
          <w:i/>
          <w:iCs/>
          <w:sz w:val="28"/>
          <w:szCs w:val="28"/>
        </w:rPr>
        <w:t>На материале спортивных игр:</w:t>
      </w:r>
    </w:p>
    <w:p w:rsidR="007C1D2E" w:rsidRPr="00F63254" w:rsidRDefault="007C1D2E" w:rsidP="007C1D2E">
      <w:pPr>
        <w:pStyle w:val="af"/>
        <w:spacing w:line="240" w:lineRule="auto"/>
        <w:ind w:firstLine="708"/>
        <w:rPr>
          <w:rFonts w:ascii="Times New Roman" w:hAnsi="Times New Roman"/>
          <w:i/>
          <w:iCs/>
          <w:sz w:val="28"/>
          <w:szCs w:val="28"/>
        </w:rPr>
      </w:pPr>
      <w:r w:rsidRPr="00F63254">
        <w:rPr>
          <w:rFonts w:ascii="Times New Roman" w:hAnsi="Times New Roman"/>
          <w:i/>
          <w:iCs/>
          <w:sz w:val="28"/>
          <w:szCs w:val="28"/>
        </w:rPr>
        <w:t xml:space="preserve">Футбол: </w:t>
      </w:r>
      <w:r w:rsidRPr="00F63254">
        <w:rPr>
          <w:rFonts w:ascii="Times New Roman" w:hAnsi="Times New Roman"/>
          <w:sz w:val="28"/>
          <w:szCs w:val="28"/>
        </w:rPr>
        <w:t>удар по неподвижному и катящемуся мячу; оста</w:t>
      </w:r>
      <w:r w:rsidRPr="00F63254">
        <w:rPr>
          <w:rFonts w:ascii="Times New Roman" w:hAnsi="Times New Roman"/>
          <w:spacing w:val="2"/>
          <w:sz w:val="28"/>
          <w:szCs w:val="28"/>
        </w:rPr>
        <w:t>новка мяча; в</w:t>
      </w:r>
      <w:r w:rsidRPr="00F63254">
        <w:rPr>
          <w:rFonts w:ascii="Times New Roman" w:hAnsi="Times New Roman"/>
          <w:spacing w:val="2"/>
          <w:sz w:val="28"/>
          <w:szCs w:val="28"/>
        </w:rPr>
        <w:t>е</w:t>
      </w:r>
      <w:r w:rsidRPr="00F63254">
        <w:rPr>
          <w:rFonts w:ascii="Times New Roman" w:hAnsi="Times New Roman"/>
          <w:spacing w:val="2"/>
          <w:sz w:val="28"/>
          <w:szCs w:val="28"/>
        </w:rPr>
        <w:t xml:space="preserve">дение мяча; подвижные игры на материале </w:t>
      </w:r>
      <w:r w:rsidRPr="00F63254">
        <w:rPr>
          <w:rFonts w:ascii="Times New Roman" w:hAnsi="Times New Roman"/>
          <w:sz w:val="28"/>
          <w:szCs w:val="28"/>
        </w:rPr>
        <w:t>футбола.</w:t>
      </w:r>
    </w:p>
    <w:p w:rsidR="007C1D2E" w:rsidRPr="00F63254" w:rsidRDefault="007C1D2E" w:rsidP="007C1D2E">
      <w:pPr>
        <w:pStyle w:val="af"/>
        <w:spacing w:line="240" w:lineRule="auto"/>
        <w:ind w:firstLine="708"/>
        <w:rPr>
          <w:rFonts w:ascii="Times New Roman" w:hAnsi="Times New Roman"/>
          <w:i/>
          <w:iCs/>
          <w:sz w:val="28"/>
          <w:szCs w:val="28"/>
        </w:rPr>
      </w:pPr>
      <w:r w:rsidRPr="00F63254">
        <w:rPr>
          <w:rFonts w:ascii="Times New Roman" w:hAnsi="Times New Roman"/>
          <w:i/>
          <w:iCs/>
          <w:sz w:val="28"/>
          <w:szCs w:val="28"/>
        </w:rPr>
        <w:t xml:space="preserve">Баскетбол: </w:t>
      </w:r>
      <w:r w:rsidRPr="00F63254">
        <w:rPr>
          <w:rFonts w:ascii="Times New Roman" w:hAnsi="Times New Roman"/>
          <w:iCs/>
          <w:sz w:val="28"/>
          <w:szCs w:val="28"/>
        </w:rPr>
        <w:t>с</w:t>
      </w:r>
      <w:r w:rsidRPr="00F63254">
        <w:rPr>
          <w:rStyle w:val="c12"/>
          <w:sz w:val="28"/>
          <w:szCs w:val="28"/>
        </w:rPr>
        <w:t>тойка баскетболиста;</w:t>
      </w:r>
      <w:r w:rsidRPr="00F63254">
        <w:rPr>
          <w:rFonts w:ascii="Times New Roman" w:hAnsi="Times New Roman"/>
          <w:sz w:val="28"/>
          <w:szCs w:val="28"/>
        </w:rPr>
        <w:t xml:space="preserve"> специальные передвижения без мяча; х</w:t>
      </w:r>
      <w:r w:rsidRPr="00F63254">
        <w:rPr>
          <w:rStyle w:val="c12"/>
          <w:sz w:val="28"/>
          <w:szCs w:val="28"/>
        </w:rPr>
        <w:t>ват мяча;</w:t>
      </w:r>
      <w:r w:rsidRPr="00F63254">
        <w:rPr>
          <w:rFonts w:ascii="Times New Roman" w:hAnsi="Times New Roman"/>
          <w:sz w:val="28"/>
          <w:szCs w:val="28"/>
        </w:rPr>
        <w:t xml:space="preserve"> в</w:t>
      </w:r>
      <w:r w:rsidRPr="00F63254">
        <w:rPr>
          <w:rStyle w:val="c12"/>
          <w:sz w:val="28"/>
          <w:szCs w:val="28"/>
        </w:rPr>
        <w:t>едение мяча на месте</w:t>
      </w:r>
      <w:r w:rsidRPr="00F63254">
        <w:rPr>
          <w:rFonts w:ascii="Times New Roman" w:hAnsi="Times New Roman"/>
          <w:sz w:val="28"/>
          <w:szCs w:val="28"/>
        </w:rPr>
        <w:t>; б</w:t>
      </w:r>
      <w:r w:rsidRPr="00F63254">
        <w:rPr>
          <w:rStyle w:val="c12"/>
          <w:sz w:val="28"/>
          <w:szCs w:val="28"/>
        </w:rPr>
        <w:t>роски мяча с места двумя руками снизу из-под кольца</w:t>
      </w:r>
      <w:r w:rsidRPr="00F63254">
        <w:rPr>
          <w:rFonts w:ascii="Times New Roman" w:hAnsi="Times New Roman"/>
          <w:sz w:val="28"/>
          <w:szCs w:val="28"/>
        </w:rPr>
        <w:t>; п</w:t>
      </w:r>
      <w:r w:rsidRPr="00F63254">
        <w:rPr>
          <w:rStyle w:val="c12"/>
          <w:sz w:val="28"/>
          <w:szCs w:val="28"/>
        </w:rPr>
        <w:t>ередача и ловля мяча на месте двумя руками от груди в паре с учителем;</w:t>
      </w:r>
      <w:r w:rsidRPr="00F63254">
        <w:rPr>
          <w:rFonts w:ascii="Times New Roman" w:hAnsi="Times New Roman"/>
          <w:sz w:val="28"/>
          <w:szCs w:val="28"/>
        </w:rPr>
        <w:t xml:space="preserve"> подвижные игры на материале баскетбола.</w:t>
      </w:r>
    </w:p>
    <w:p w:rsidR="007C1D2E" w:rsidRPr="00F63254" w:rsidRDefault="007C1D2E" w:rsidP="007C1D2E">
      <w:pPr>
        <w:pStyle w:val="c11"/>
        <w:spacing w:before="0" w:beforeAutospacing="0" w:after="0" w:afterAutospacing="0"/>
        <w:ind w:firstLine="709"/>
        <w:jc w:val="both"/>
        <w:rPr>
          <w:sz w:val="28"/>
          <w:szCs w:val="28"/>
        </w:rPr>
      </w:pPr>
      <w:r w:rsidRPr="00F63254">
        <w:rPr>
          <w:rStyle w:val="c12"/>
          <w:i/>
          <w:sz w:val="28"/>
          <w:szCs w:val="28"/>
        </w:rPr>
        <w:t>Пионербол</w:t>
      </w:r>
      <w:r w:rsidRPr="00F63254">
        <w:rPr>
          <w:rStyle w:val="c12"/>
          <w:sz w:val="28"/>
          <w:szCs w:val="28"/>
        </w:rPr>
        <w:t>: броски и ловля мяча в парах через сетку двумя руками снизу и сверху; нижняя подача мяча (одной рукой снизу).</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i/>
          <w:iCs/>
          <w:sz w:val="28"/>
          <w:szCs w:val="28"/>
        </w:rPr>
        <w:lastRenderedPageBreak/>
        <w:t xml:space="preserve">Волейбол: </w:t>
      </w:r>
      <w:r w:rsidRPr="00F63254">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i/>
          <w:sz w:val="28"/>
          <w:szCs w:val="28"/>
        </w:rPr>
        <w:t>Подвижные игры разных народов</w:t>
      </w:r>
      <w:r w:rsidRPr="00F63254">
        <w:rPr>
          <w:rFonts w:ascii="Times New Roman" w:hAnsi="Times New Roman"/>
          <w:sz w:val="28"/>
          <w:szCs w:val="28"/>
        </w:rPr>
        <w:t>.</w:t>
      </w:r>
    </w:p>
    <w:p w:rsidR="007C1D2E" w:rsidRPr="00F63254" w:rsidRDefault="007C1D2E" w:rsidP="007C1D2E">
      <w:pPr>
        <w:pStyle w:val="c11"/>
        <w:spacing w:before="0" w:beforeAutospacing="0" w:after="0" w:afterAutospacing="0"/>
        <w:ind w:firstLine="709"/>
        <w:jc w:val="both"/>
        <w:rPr>
          <w:sz w:val="28"/>
          <w:szCs w:val="28"/>
        </w:rPr>
      </w:pPr>
      <w:r w:rsidRPr="00F63254">
        <w:rPr>
          <w:rStyle w:val="c12"/>
          <w:i/>
          <w:sz w:val="28"/>
          <w:szCs w:val="28"/>
        </w:rPr>
        <w:t>Коррекционно-развивающие игры</w:t>
      </w:r>
      <w:r w:rsidRPr="00F63254">
        <w:rPr>
          <w:rStyle w:val="c12"/>
          <w:sz w:val="28"/>
          <w:szCs w:val="28"/>
        </w:rPr>
        <w:t>: «Порядок и беспорядок», «Узнай, где звонили», «Собери урожай».</w:t>
      </w:r>
    </w:p>
    <w:p w:rsidR="007C1D2E" w:rsidRPr="00F63254" w:rsidRDefault="007C1D2E" w:rsidP="007C1D2E">
      <w:pPr>
        <w:pStyle w:val="c11"/>
        <w:spacing w:before="0" w:beforeAutospacing="0" w:after="0" w:afterAutospacing="0"/>
        <w:ind w:firstLine="709"/>
        <w:jc w:val="both"/>
        <w:rPr>
          <w:sz w:val="28"/>
          <w:szCs w:val="28"/>
        </w:rPr>
      </w:pPr>
      <w:r w:rsidRPr="00F63254">
        <w:rPr>
          <w:rStyle w:val="c12"/>
          <w:i/>
          <w:sz w:val="28"/>
          <w:szCs w:val="28"/>
        </w:rPr>
        <w:t>Игры с бегом и прыжками</w:t>
      </w:r>
      <w:r w:rsidRPr="00F63254">
        <w:rPr>
          <w:rStyle w:val="c12"/>
          <w:sz w:val="28"/>
          <w:szCs w:val="28"/>
        </w:rPr>
        <w:t>: «Сорви шишку», «У медведя во бору», «По</w:t>
      </w:r>
      <w:r w:rsidRPr="00F63254">
        <w:rPr>
          <w:rStyle w:val="c12"/>
          <w:sz w:val="28"/>
          <w:szCs w:val="28"/>
        </w:rPr>
        <w:t>д</w:t>
      </w:r>
      <w:r w:rsidRPr="00F63254">
        <w:rPr>
          <w:rStyle w:val="c12"/>
          <w:sz w:val="28"/>
          <w:szCs w:val="28"/>
        </w:rPr>
        <w:t>беги к своему предмету», «День и ночь», «Кот и мыши», «Пятнашки»; «Пры</w:t>
      </w:r>
      <w:r w:rsidRPr="00F63254">
        <w:rPr>
          <w:rStyle w:val="c12"/>
          <w:sz w:val="28"/>
          <w:szCs w:val="28"/>
        </w:rPr>
        <w:t>ж</w:t>
      </w:r>
      <w:r w:rsidRPr="00F63254">
        <w:rPr>
          <w:rStyle w:val="c12"/>
          <w:sz w:val="28"/>
          <w:szCs w:val="28"/>
        </w:rPr>
        <w:t>ки по кочкам».</w:t>
      </w:r>
    </w:p>
    <w:p w:rsidR="007C1D2E" w:rsidRPr="00F63254" w:rsidRDefault="007C1D2E" w:rsidP="007C1D2E">
      <w:pPr>
        <w:pStyle w:val="c11"/>
        <w:spacing w:before="0" w:beforeAutospacing="0" w:after="0" w:afterAutospacing="0"/>
        <w:ind w:firstLine="709"/>
        <w:jc w:val="both"/>
        <w:rPr>
          <w:rStyle w:val="c12"/>
          <w:sz w:val="28"/>
          <w:szCs w:val="28"/>
        </w:rPr>
      </w:pPr>
      <w:r w:rsidRPr="00F63254">
        <w:rPr>
          <w:rStyle w:val="c12"/>
          <w:i/>
          <w:sz w:val="28"/>
          <w:szCs w:val="28"/>
        </w:rPr>
        <w:t>Игры с мячом</w:t>
      </w:r>
      <w:r w:rsidRPr="00F63254">
        <w:rPr>
          <w:rStyle w:val="c12"/>
          <w:sz w:val="28"/>
          <w:szCs w:val="28"/>
        </w:rPr>
        <w:t>: «Метание мячей и мешочков»; «Кого назвали – тот и л</w:t>
      </w:r>
      <w:r w:rsidRPr="00F63254">
        <w:rPr>
          <w:rStyle w:val="c12"/>
          <w:sz w:val="28"/>
          <w:szCs w:val="28"/>
        </w:rPr>
        <w:t>о</w:t>
      </w:r>
      <w:r w:rsidRPr="00F63254">
        <w:rPr>
          <w:rStyle w:val="c12"/>
          <w:sz w:val="28"/>
          <w:szCs w:val="28"/>
        </w:rPr>
        <w:t>вит», «Мяч по кругу», «Не урони мяч».</w:t>
      </w:r>
    </w:p>
    <w:p w:rsidR="007C1D2E" w:rsidRPr="00F63254" w:rsidRDefault="007C1D2E" w:rsidP="007C1D2E">
      <w:pPr>
        <w:pStyle w:val="af"/>
        <w:spacing w:line="240" w:lineRule="auto"/>
        <w:ind w:firstLine="708"/>
        <w:rPr>
          <w:rStyle w:val="c12"/>
          <w:rFonts w:ascii="Times New Roman" w:hAnsi="Times New Roman"/>
          <w:b/>
          <w:i/>
          <w:sz w:val="28"/>
          <w:szCs w:val="28"/>
        </w:rPr>
      </w:pPr>
      <w:r w:rsidRPr="00F63254">
        <w:rPr>
          <w:rStyle w:val="c12"/>
          <w:rFonts w:ascii="Times New Roman" w:hAnsi="Times New Roman"/>
          <w:b/>
          <w:i/>
          <w:sz w:val="28"/>
          <w:szCs w:val="28"/>
        </w:rPr>
        <w:t>Адаптивная физическая реабилитация</w:t>
      </w:r>
    </w:p>
    <w:p w:rsidR="007C1D2E" w:rsidRPr="00F63254" w:rsidRDefault="007C1D2E" w:rsidP="007C1D2E">
      <w:pPr>
        <w:pStyle w:val="af"/>
        <w:spacing w:line="240" w:lineRule="auto"/>
        <w:ind w:firstLine="708"/>
        <w:rPr>
          <w:rFonts w:ascii="Times New Roman" w:hAnsi="Times New Roman"/>
          <w:b/>
          <w:bCs/>
          <w:i/>
          <w:iCs/>
          <w:sz w:val="28"/>
          <w:szCs w:val="28"/>
        </w:rPr>
      </w:pPr>
      <w:r w:rsidRPr="00F63254">
        <w:rPr>
          <w:rStyle w:val="c12"/>
          <w:rFonts w:ascii="Times New Roman" w:hAnsi="Times New Roman"/>
          <w:b/>
          <w:i/>
          <w:sz w:val="28"/>
          <w:szCs w:val="28"/>
        </w:rPr>
        <w:t>Общеразвивающие упражнения</w:t>
      </w:r>
    </w:p>
    <w:p w:rsidR="007C1D2E" w:rsidRPr="00F63254" w:rsidRDefault="007C1D2E" w:rsidP="007C1D2E">
      <w:pPr>
        <w:pStyle w:val="af"/>
        <w:spacing w:line="240" w:lineRule="auto"/>
        <w:ind w:firstLine="708"/>
        <w:rPr>
          <w:rFonts w:ascii="Times New Roman" w:hAnsi="Times New Roman"/>
          <w:i/>
          <w:iCs/>
          <w:sz w:val="28"/>
          <w:szCs w:val="28"/>
        </w:rPr>
      </w:pPr>
      <w:r w:rsidRPr="00F63254">
        <w:rPr>
          <w:rFonts w:ascii="Times New Roman" w:hAnsi="Times New Roman"/>
          <w:b/>
          <w:bCs/>
          <w:sz w:val="28"/>
          <w:szCs w:val="28"/>
        </w:rPr>
        <w:t xml:space="preserve">На материале гимнастики </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гибкости: </w:t>
      </w:r>
      <w:r w:rsidRPr="00F63254">
        <w:rPr>
          <w:rFonts w:ascii="Times New Roman" w:hAnsi="Times New Roman"/>
          <w:spacing w:val="2"/>
          <w:sz w:val="28"/>
          <w:szCs w:val="28"/>
        </w:rPr>
        <w:t xml:space="preserve">широкие стойки на ногах; ходьба </w:t>
      </w:r>
      <w:r w:rsidRPr="00F63254">
        <w:rPr>
          <w:rFonts w:ascii="Times New Roman" w:hAnsi="Times New Roman"/>
          <w:sz w:val="28"/>
          <w:szCs w:val="28"/>
        </w:rPr>
        <w:t>широким шагом, выпадами, в приседе, с махом ногой; наклоны; выпады и полушпагаты на ме</w:t>
      </w:r>
      <w:r w:rsidRPr="00F63254">
        <w:rPr>
          <w:rFonts w:ascii="Times New Roman" w:hAnsi="Times New Roman"/>
          <w:sz w:val="28"/>
          <w:szCs w:val="28"/>
        </w:rPr>
        <w:t>с</w:t>
      </w:r>
      <w:r w:rsidRPr="00F63254">
        <w:rPr>
          <w:rFonts w:ascii="Times New Roman" w:hAnsi="Times New Roman"/>
          <w:sz w:val="28"/>
          <w:szCs w:val="28"/>
        </w:rPr>
        <w:t xml:space="preserve">те; «выкруты» с гимнастической палкой, скакалкой; махи правой и левой ногой, стоя у гимнастической стенки и при передвижениях; </w:t>
      </w:r>
      <w:r w:rsidRPr="00F63254">
        <w:rPr>
          <w:rFonts w:ascii="Times New Roman" w:hAnsi="Times New Roman"/>
          <w:spacing w:val="2"/>
          <w:sz w:val="28"/>
          <w:szCs w:val="28"/>
        </w:rPr>
        <w:t xml:space="preserve">индивидуальные </w:t>
      </w:r>
      <w:r w:rsidRPr="00F63254">
        <w:rPr>
          <w:rFonts w:ascii="Times New Roman" w:hAnsi="Times New Roman"/>
          <w:sz w:val="28"/>
          <w:szCs w:val="28"/>
        </w:rPr>
        <w:t>компле</w:t>
      </w:r>
      <w:r w:rsidRPr="00F63254">
        <w:rPr>
          <w:rFonts w:ascii="Times New Roman" w:hAnsi="Times New Roman"/>
          <w:sz w:val="28"/>
          <w:szCs w:val="28"/>
        </w:rPr>
        <w:t>к</w:t>
      </w:r>
      <w:r w:rsidRPr="00F63254">
        <w:rPr>
          <w:rFonts w:ascii="Times New Roman" w:hAnsi="Times New Roman"/>
          <w:sz w:val="28"/>
          <w:szCs w:val="28"/>
        </w:rPr>
        <w:t>сы по развитию гибкости.</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преодоление простых препятствий; ходьба по гим</w:t>
      </w:r>
      <w:r w:rsidRPr="00F63254">
        <w:rPr>
          <w:rFonts w:ascii="Times New Roman" w:hAnsi="Times New Roman"/>
          <w:spacing w:val="2"/>
          <w:sz w:val="28"/>
          <w:szCs w:val="28"/>
        </w:rPr>
        <w:t>настической скамейке, низкому гимнастическому бревну</w:t>
      </w:r>
      <w:r w:rsidRPr="00F63254">
        <w:rPr>
          <w:rFonts w:ascii="Times New Roman" w:hAnsi="Times New Roman"/>
          <w:sz w:val="28"/>
          <w:szCs w:val="28"/>
        </w:rPr>
        <w:t xml:space="preserve">; воспроизведение заданной игровой позы; игры на </w:t>
      </w:r>
      <w:r w:rsidRPr="00F63254">
        <w:rPr>
          <w:rFonts w:ascii="Times New Roman" w:hAnsi="Times New Roman"/>
          <w:spacing w:val="2"/>
          <w:sz w:val="28"/>
          <w:szCs w:val="28"/>
        </w:rPr>
        <w:t xml:space="preserve">переключение внимания, на расслабление мышц рук, ног, </w:t>
      </w:r>
      <w:r w:rsidRPr="00F63254">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F63254">
        <w:rPr>
          <w:rFonts w:ascii="Times New Roman" w:hAnsi="Times New Roman"/>
          <w:spacing w:val="2"/>
          <w:sz w:val="28"/>
          <w:szCs w:val="28"/>
        </w:rPr>
        <w:t>на расслабление отдельных мышечных групп, передвижение ш</w:t>
      </w:r>
      <w:r w:rsidRPr="00F63254">
        <w:rPr>
          <w:rFonts w:ascii="Times New Roman" w:hAnsi="Times New Roman"/>
          <w:spacing w:val="2"/>
          <w:sz w:val="28"/>
          <w:szCs w:val="28"/>
        </w:rPr>
        <w:t>а</w:t>
      </w:r>
      <w:r w:rsidRPr="00F63254">
        <w:rPr>
          <w:rFonts w:ascii="Times New Roman" w:hAnsi="Times New Roman"/>
          <w:spacing w:val="2"/>
          <w:sz w:val="28"/>
          <w:szCs w:val="28"/>
        </w:rPr>
        <w:t xml:space="preserve">гом, бегом, </w:t>
      </w:r>
      <w:r w:rsidRPr="00F63254">
        <w:rPr>
          <w:rFonts w:ascii="Times New Roman" w:hAnsi="Times New Roman"/>
          <w:sz w:val="28"/>
          <w:szCs w:val="28"/>
        </w:rPr>
        <w:t>прыжками в разных направлениях по намеченным ориентирам и по сигналу.</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i/>
          <w:iCs/>
          <w:sz w:val="28"/>
          <w:szCs w:val="28"/>
        </w:rPr>
        <w:t xml:space="preserve">Формирование осанки: </w:t>
      </w:r>
      <w:r w:rsidRPr="00F63254">
        <w:rPr>
          <w:rFonts w:ascii="Times New Roman" w:hAnsi="Times New Roman"/>
          <w:sz w:val="28"/>
          <w:szCs w:val="28"/>
        </w:rPr>
        <w:t>ходьба на носках, с предметами на голове, с з</w:t>
      </w:r>
      <w:r w:rsidRPr="00F63254">
        <w:rPr>
          <w:rFonts w:ascii="Times New Roman" w:hAnsi="Times New Roman"/>
          <w:sz w:val="28"/>
          <w:szCs w:val="28"/>
        </w:rPr>
        <w:t>а</w:t>
      </w:r>
      <w:r w:rsidRPr="00F63254">
        <w:rPr>
          <w:rFonts w:ascii="Times New Roman" w:hAnsi="Times New Roman"/>
          <w:sz w:val="28"/>
          <w:szCs w:val="28"/>
        </w:rPr>
        <w:t>данной осанкой; виды стилизованной ходьбы под музыку; комплексы корриг</w:t>
      </w:r>
      <w:r w:rsidRPr="00F63254">
        <w:rPr>
          <w:rFonts w:ascii="Times New Roman" w:hAnsi="Times New Roman"/>
          <w:sz w:val="28"/>
          <w:szCs w:val="28"/>
        </w:rPr>
        <w:t>и</w:t>
      </w:r>
      <w:r w:rsidRPr="00F63254">
        <w:rPr>
          <w:rFonts w:ascii="Times New Roman" w:hAnsi="Times New Roman"/>
          <w:sz w:val="28"/>
          <w:szCs w:val="28"/>
        </w:rPr>
        <w:t>рующих упражнений на контроль ощущений (в постановке головы, плеч, п</w:t>
      </w:r>
      <w:r w:rsidRPr="00F63254">
        <w:rPr>
          <w:rFonts w:ascii="Times New Roman" w:hAnsi="Times New Roman"/>
          <w:sz w:val="28"/>
          <w:szCs w:val="28"/>
        </w:rPr>
        <w:t>о</w:t>
      </w:r>
      <w:r w:rsidRPr="00F63254">
        <w:rPr>
          <w:rFonts w:ascii="Times New Roman" w:hAnsi="Times New Roman"/>
          <w:sz w:val="28"/>
          <w:szCs w:val="28"/>
        </w:rPr>
        <w:t>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7C1D2E" w:rsidRPr="00F63254" w:rsidRDefault="007C1D2E" w:rsidP="007C1D2E">
      <w:pPr>
        <w:pStyle w:val="af"/>
        <w:spacing w:line="240" w:lineRule="auto"/>
        <w:ind w:firstLine="708"/>
        <w:rPr>
          <w:rFonts w:ascii="Times New Roman" w:hAnsi="Times New Roman"/>
          <w:spacing w:val="-2"/>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динамические упражнения без отяг</w:t>
      </w:r>
      <w:r w:rsidRPr="00F63254">
        <w:rPr>
          <w:rFonts w:ascii="Times New Roman" w:hAnsi="Times New Roman"/>
          <w:sz w:val="28"/>
          <w:szCs w:val="28"/>
        </w:rPr>
        <w:t>о</w:t>
      </w:r>
      <w:r w:rsidRPr="00F63254">
        <w:rPr>
          <w:rFonts w:ascii="Times New Roman" w:hAnsi="Times New Roman"/>
          <w:sz w:val="28"/>
          <w:szCs w:val="28"/>
        </w:rPr>
        <w:t xml:space="preserve">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F63254">
          <w:rPr>
            <w:rFonts w:ascii="Times New Roman" w:hAnsi="Times New Roman"/>
            <w:sz w:val="28"/>
            <w:szCs w:val="28"/>
          </w:rPr>
          <w:t>100 г</w:t>
        </w:r>
      </w:smartTag>
      <w:r w:rsidRPr="00F63254">
        <w:rPr>
          <w:rFonts w:ascii="Times New Roman" w:hAnsi="Times New Roman"/>
          <w:sz w:val="28"/>
          <w:szCs w:val="28"/>
        </w:rPr>
        <w:t>, гимнастические палки и булавы), преодоление сопротивления партнера (парные упражнения)</w:t>
      </w:r>
      <w:r w:rsidRPr="00F63254">
        <w:rPr>
          <w:rFonts w:ascii="Times New Roman" w:hAnsi="Times New Roman"/>
          <w:spacing w:val="2"/>
          <w:sz w:val="28"/>
          <w:szCs w:val="28"/>
        </w:rPr>
        <w:t xml:space="preserve">; </w:t>
      </w:r>
      <w:r w:rsidRPr="00F63254">
        <w:rPr>
          <w:rFonts w:ascii="Times New Roman" w:hAnsi="Times New Roman"/>
          <w:spacing w:val="-2"/>
          <w:sz w:val="28"/>
          <w:szCs w:val="28"/>
        </w:rPr>
        <w:t>отжимания от п</w:t>
      </w:r>
      <w:r w:rsidRPr="00F63254">
        <w:rPr>
          <w:rFonts w:ascii="Times New Roman" w:hAnsi="Times New Roman"/>
          <w:spacing w:val="-2"/>
          <w:sz w:val="28"/>
          <w:szCs w:val="28"/>
        </w:rPr>
        <w:t>о</w:t>
      </w:r>
      <w:r w:rsidRPr="00F63254">
        <w:rPr>
          <w:rFonts w:ascii="Times New Roman" w:hAnsi="Times New Roman"/>
          <w:spacing w:val="-2"/>
          <w:sz w:val="28"/>
          <w:szCs w:val="28"/>
        </w:rPr>
        <w:t>вышенной опоры (гимнастическая скамейка).</w:t>
      </w:r>
    </w:p>
    <w:p w:rsidR="007C1D2E" w:rsidRPr="00F63254" w:rsidRDefault="007C1D2E" w:rsidP="007C1D2E">
      <w:pPr>
        <w:pStyle w:val="af"/>
        <w:spacing w:line="240" w:lineRule="auto"/>
        <w:ind w:firstLine="708"/>
        <w:rPr>
          <w:rFonts w:ascii="Times New Roman" w:hAnsi="Times New Roman"/>
          <w:i/>
          <w:iCs/>
          <w:sz w:val="28"/>
          <w:szCs w:val="28"/>
        </w:rPr>
      </w:pPr>
      <w:r w:rsidRPr="00F63254">
        <w:rPr>
          <w:rFonts w:ascii="Times New Roman" w:hAnsi="Times New Roman"/>
          <w:b/>
          <w:bCs/>
          <w:sz w:val="28"/>
          <w:szCs w:val="28"/>
        </w:rPr>
        <w:t>На материале лёгкой атлетики</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координации: </w:t>
      </w:r>
      <w:r w:rsidRPr="00F63254">
        <w:rPr>
          <w:rFonts w:ascii="Times New Roman" w:hAnsi="Times New Roman"/>
          <w:spacing w:val="2"/>
          <w:sz w:val="28"/>
          <w:szCs w:val="28"/>
        </w:rPr>
        <w:t>бег с изменяющимся направле</w:t>
      </w:r>
      <w:r w:rsidRPr="00F63254">
        <w:rPr>
          <w:rFonts w:ascii="Times New Roman" w:hAnsi="Times New Roman"/>
          <w:sz w:val="28"/>
          <w:szCs w:val="28"/>
        </w:rPr>
        <w:t>нием по огран</w:t>
      </w:r>
      <w:r w:rsidRPr="00F63254">
        <w:rPr>
          <w:rFonts w:ascii="Times New Roman" w:hAnsi="Times New Roman"/>
          <w:sz w:val="28"/>
          <w:szCs w:val="28"/>
        </w:rPr>
        <w:t>и</w:t>
      </w:r>
      <w:r w:rsidRPr="00F63254">
        <w:rPr>
          <w:rFonts w:ascii="Times New Roman" w:hAnsi="Times New Roman"/>
          <w:sz w:val="28"/>
          <w:szCs w:val="28"/>
        </w:rPr>
        <w:t>ченной опоре; пробегание коротких отрезков из разных исходных положений; прыжки через скакалку на месте на одной ноге и двух ногах поочерёдно.</w:t>
      </w:r>
    </w:p>
    <w:p w:rsidR="007C1D2E" w:rsidRPr="00F63254" w:rsidRDefault="007C1D2E" w:rsidP="007C1D2E">
      <w:pPr>
        <w:pStyle w:val="af"/>
        <w:spacing w:line="240" w:lineRule="auto"/>
        <w:ind w:firstLine="708"/>
        <w:rPr>
          <w:rFonts w:ascii="Times New Roman" w:hAnsi="Times New Roman"/>
          <w:spacing w:val="2"/>
          <w:sz w:val="28"/>
          <w:szCs w:val="28"/>
        </w:rPr>
      </w:pPr>
      <w:r w:rsidRPr="00F63254">
        <w:rPr>
          <w:rFonts w:ascii="Times New Roman" w:hAnsi="Times New Roman"/>
          <w:i/>
          <w:iCs/>
          <w:spacing w:val="2"/>
          <w:sz w:val="28"/>
          <w:szCs w:val="28"/>
        </w:rPr>
        <w:t xml:space="preserve">Развитие быстроты: </w:t>
      </w:r>
      <w:r w:rsidRPr="00F63254">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F63254">
        <w:rPr>
          <w:rFonts w:ascii="Times New Roman" w:hAnsi="Times New Roman"/>
          <w:sz w:val="28"/>
          <w:szCs w:val="28"/>
        </w:rPr>
        <w:t>в стенку и ловля теннисного мяча</w:t>
      </w:r>
      <w:r w:rsidRPr="00F63254">
        <w:rPr>
          <w:rFonts w:ascii="Times New Roman" w:hAnsi="Times New Roman"/>
          <w:spacing w:val="2"/>
          <w:sz w:val="28"/>
          <w:szCs w:val="28"/>
        </w:rPr>
        <w:t xml:space="preserve">, </w:t>
      </w:r>
      <w:r w:rsidRPr="00F63254">
        <w:rPr>
          <w:rFonts w:ascii="Times New Roman" w:hAnsi="Times New Roman"/>
          <w:sz w:val="28"/>
          <w:szCs w:val="28"/>
        </w:rPr>
        <w:t>стоя у стены</w:t>
      </w:r>
      <w:r w:rsidRPr="00F63254">
        <w:rPr>
          <w:rFonts w:ascii="Times New Roman" w:hAnsi="Times New Roman"/>
          <w:spacing w:val="2"/>
          <w:sz w:val="28"/>
          <w:szCs w:val="28"/>
        </w:rPr>
        <w:t>, из ра</w:t>
      </w:r>
      <w:r w:rsidRPr="00F63254">
        <w:rPr>
          <w:rFonts w:ascii="Times New Roman" w:hAnsi="Times New Roman"/>
          <w:spacing w:val="2"/>
          <w:sz w:val="28"/>
          <w:szCs w:val="28"/>
        </w:rPr>
        <w:t>з</w:t>
      </w:r>
      <w:r w:rsidRPr="00F63254">
        <w:rPr>
          <w:rFonts w:ascii="Times New Roman" w:hAnsi="Times New Roman"/>
          <w:spacing w:val="2"/>
          <w:sz w:val="28"/>
          <w:szCs w:val="28"/>
        </w:rPr>
        <w:t>ных исходных положений, с поворотами.</w:t>
      </w:r>
    </w:p>
    <w:p w:rsidR="007C1D2E" w:rsidRPr="00F63254" w:rsidRDefault="007C1D2E" w:rsidP="007C1D2E">
      <w:pPr>
        <w:pStyle w:val="af"/>
        <w:spacing w:line="240" w:lineRule="auto"/>
        <w:ind w:firstLine="708"/>
        <w:rPr>
          <w:rFonts w:ascii="Times New Roman" w:hAnsi="Times New Roman"/>
          <w:sz w:val="28"/>
          <w:szCs w:val="28"/>
        </w:rPr>
      </w:pPr>
      <w:r w:rsidRPr="00F63254">
        <w:rPr>
          <w:rFonts w:ascii="Times New Roman" w:hAnsi="Times New Roman"/>
          <w:i/>
          <w:iCs/>
          <w:sz w:val="28"/>
          <w:szCs w:val="28"/>
        </w:rPr>
        <w:lastRenderedPageBreak/>
        <w:t xml:space="preserve">Развитие выносливости: </w:t>
      </w:r>
      <w:r w:rsidRPr="00F63254">
        <w:rPr>
          <w:rFonts w:ascii="Times New Roman" w:hAnsi="Times New Roman"/>
          <w:sz w:val="28"/>
          <w:szCs w:val="28"/>
        </w:rPr>
        <w:t>равномерный бег в режиме умеренной инте</w:t>
      </w:r>
      <w:r w:rsidRPr="00F63254">
        <w:rPr>
          <w:rFonts w:ascii="Times New Roman" w:hAnsi="Times New Roman"/>
          <w:sz w:val="28"/>
          <w:szCs w:val="28"/>
        </w:rPr>
        <w:t>н</w:t>
      </w:r>
      <w:r w:rsidRPr="00F63254">
        <w:rPr>
          <w:rFonts w:ascii="Times New Roman" w:hAnsi="Times New Roman"/>
          <w:sz w:val="28"/>
          <w:szCs w:val="28"/>
        </w:rPr>
        <w:t xml:space="preserve">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63254">
          <w:rPr>
            <w:rFonts w:ascii="Times New Roman" w:hAnsi="Times New Roman"/>
            <w:sz w:val="28"/>
            <w:szCs w:val="28"/>
          </w:rPr>
          <w:t>30 м</w:t>
        </w:r>
      </w:smartTag>
      <w:r w:rsidRPr="00F63254">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63254">
          <w:rPr>
            <w:rFonts w:ascii="Times New Roman" w:hAnsi="Times New Roman"/>
            <w:sz w:val="28"/>
            <w:szCs w:val="28"/>
          </w:rPr>
          <w:t>400 м</w:t>
        </w:r>
      </w:smartTag>
      <w:r w:rsidRPr="00F63254">
        <w:rPr>
          <w:rFonts w:ascii="Times New Roman" w:hAnsi="Times New Roman"/>
          <w:sz w:val="28"/>
          <w:szCs w:val="28"/>
        </w:rPr>
        <w:t>; равномерный 6</w:t>
      </w:r>
      <w:r w:rsidRPr="00F63254">
        <w:rPr>
          <w:rFonts w:ascii="Times New Roman" w:hAnsi="Times New Roman"/>
          <w:sz w:val="28"/>
          <w:szCs w:val="28"/>
        </w:rPr>
        <w:noBreakHyphen/>
        <w:t>минутный бег.</w:t>
      </w:r>
    </w:p>
    <w:p w:rsidR="007C1D2E" w:rsidRPr="00F63254" w:rsidRDefault="007C1D2E" w:rsidP="007C1D2E">
      <w:pPr>
        <w:pStyle w:val="af"/>
        <w:spacing w:line="240" w:lineRule="auto"/>
        <w:ind w:firstLine="454"/>
        <w:rPr>
          <w:rFonts w:ascii="Times New Roman" w:hAnsi="Times New Roman"/>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повторное выполнение </w:t>
      </w:r>
      <w:r w:rsidRPr="00F63254">
        <w:rPr>
          <w:rFonts w:ascii="Times New Roman" w:hAnsi="Times New Roman"/>
          <w:spacing w:val="-2"/>
          <w:sz w:val="28"/>
          <w:szCs w:val="28"/>
        </w:rPr>
        <w:t>многоскоков; п</w:t>
      </w:r>
      <w:r w:rsidRPr="00F63254">
        <w:rPr>
          <w:rFonts w:ascii="Times New Roman" w:hAnsi="Times New Roman"/>
          <w:spacing w:val="-2"/>
          <w:sz w:val="28"/>
          <w:szCs w:val="28"/>
        </w:rPr>
        <w:t>о</w:t>
      </w:r>
      <w:r w:rsidRPr="00F63254">
        <w:rPr>
          <w:rFonts w:ascii="Times New Roman" w:hAnsi="Times New Roman"/>
          <w:spacing w:val="-2"/>
          <w:sz w:val="28"/>
          <w:szCs w:val="28"/>
        </w:rPr>
        <w:t xml:space="preserve">вторное преодоление препятствий (15—20 см); </w:t>
      </w:r>
      <w:r w:rsidRPr="00F63254">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в максимальном темпе, по </w:t>
      </w:r>
      <w:r w:rsidRPr="00F63254">
        <w:rPr>
          <w:rFonts w:ascii="Times New Roman" w:hAnsi="Times New Roman"/>
          <w:spacing w:val="2"/>
          <w:sz w:val="28"/>
          <w:szCs w:val="28"/>
        </w:rPr>
        <w:t>кругу, из разных исходных положений; метание н</w:t>
      </w:r>
      <w:r w:rsidRPr="00F63254">
        <w:rPr>
          <w:rFonts w:ascii="Times New Roman" w:hAnsi="Times New Roman"/>
          <w:spacing w:val="2"/>
          <w:sz w:val="28"/>
          <w:szCs w:val="28"/>
        </w:rPr>
        <w:t>а</w:t>
      </w:r>
      <w:r w:rsidRPr="00F63254">
        <w:rPr>
          <w:rFonts w:ascii="Times New Roman" w:hAnsi="Times New Roman"/>
          <w:spacing w:val="2"/>
          <w:sz w:val="28"/>
          <w:szCs w:val="28"/>
        </w:rPr>
        <w:t xml:space="preserve">бивных </w:t>
      </w:r>
      <w:r w:rsidRPr="00F63254">
        <w:rPr>
          <w:rFonts w:ascii="Times New Roman" w:hAnsi="Times New Roman"/>
          <w:sz w:val="28"/>
          <w:szCs w:val="28"/>
        </w:rPr>
        <w:t>мячей (1—2 кг) одной рукой и двумя руками из разных исходных п</w:t>
      </w:r>
      <w:r w:rsidRPr="00F63254">
        <w:rPr>
          <w:rFonts w:ascii="Times New Roman" w:hAnsi="Times New Roman"/>
          <w:sz w:val="28"/>
          <w:szCs w:val="28"/>
        </w:rPr>
        <w:t>о</w:t>
      </w:r>
      <w:r w:rsidRPr="00F63254">
        <w:rPr>
          <w:rFonts w:ascii="Times New Roman" w:hAnsi="Times New Roman"/>
          <w:sz w:val="28"/>
          <w:szCs w:val="28"/>
        </w:rPr>
        <w:t xml:space="preserve">ложений и различными способами (сверху, сбоку, </w:t>
      </w:r>
      <w:r w:rsidRPr="00F63254">
        <w:rPr>
          <w:rFonts w:ascii="Times New Roman" w:hAnsi="Times New Roman"/>
          <w:spacing w:val="2"/>
          <w:sz w:val="28"/>
          <w:szCs w:val="28"/>
        </w:rPr>
        <w:t xml:space="preserve">снизу, от груди); повторное выполнение беговых нагрузок </w:t>
      </w:r>
      <w:r w:rsidRPr="00F63254">
        <w:rPr>
          <w:rFonts w:ascii="Times New Roman" w:hAnsi="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7A2E9B" w:rsidRPr="00784637" w:rsidRDefault="007A2E9B" w:rsidP="00784637">
      <w:pPr>
        <w:pStyle w:val="14TexstOSNOVA1012"/>
        <w:spacing w:after="120" w:line="360" w:lineRule="auto"/>
        <w:ind w:firstLine="0"/>
        <w:rPr>
          <w:rFonts w:ascii="Times New Roman" w:hAnsi="Times New Roman" w:cs="Times New Roman"/>
          <w:color w:val="auto"/>
          <w:sz w:val="28"/>
          <w:szCs w:val="28"/>
        </w:rPr>
      </w:pPr>
    </w:p>
    <w:sectPr w:rsidR="007A2E9B" w:rsidRPr="00784637" w:rsidSect="00EA7D8D">
      <w:footerReference w:type="default" r:id="rId9"/>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F98" w:rsidRDefault="002D4F98">
      <w:pPr>
        <w:spacing w:after="0" w:line="240" w:lineRule="auto"/>
      </w:pPr>
      <w:r>
        <w:separator/>
      </w:r>
    </w:p>
  </w:endnote>
  <w:endnote w:type="continuationSeparator" w:id="1">
    <w:p w:rsidR="002D4F98" w:rsidRDefault="002D4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793" w:rsidRDefault="006E2080">
    <w:pPr>
      <w:pStyle w:val="af7"/>
      <w:jc w:val="center"/>
    </w:pPr>
    <w:fldSimple w:instr=" PAGE   \* MERGEFORMAT ">
      <w:r w:rsidR="00A21477">
        <w:rPr>
          <w:noProof/>
        </w:rPr>
        <w:t>18</w:t>
      </w:r>
    </w:fldSimple>
  </w:p>
  <w:p w:rsidR="00C33793" w:rsidRDefault="00C33793">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F98" w:rsidRDefault="002D4F98">
      <w:pPr>
        <w:spacing w:after="0" w:line="240" w:lineRule="auto"/>
      </w:pPr>
      <w:r>
        <w:separator/>
      </w:r>
    </w:p>
  </w:footnote>
  <w:footnote w:type="continuationSeparator" w:id="1">
    <w:p w:rsidR="002D4F98" w:rsidRDefault="002D4F98">
      <w:pPr>
        <w:spacing w:after="0" w:line="240" w:lineRule="auto"/>
      </w:pPr>
      <w:r>
        <w:continuationSeparator/>
      </w:r>
    </w:p>
  </w:footnote>
  <w:footnote w:id="2">
    <w:p w:rsidR="00C33793" w:rsidRDefault="00C33793"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C33793" w:rsidRPr="00097497" w:rsidRDefault="00C33793"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Федеральный государственный образовательный стандарт начального общего образования, утвержде</w:t>
      </w:r>
      <w:r w:rsidRPr="00097497">
        <w:rPr>
          <w:rFonts w:ascii="Times New Roman" w:hAnsi="Times New Roman" w:cs="Times New Roman"/>
          <w:sz w:val="20"/>
          <w:szCs w:val="20"/>
        </w:rPr>
        <w:t>н</w:t>
      </w:r>
      <w:r w:rsidRPr="00097497">
        <w:rPr>
          <w:rFonts w:ascii="Times New Roman" w:hAnsi="Times New Roman" w:cs="Times New Roman"/>
          <w:sz w:val="20"/>
          <w:szCs w:val="20"/>
        </w:rPr>
        <w:t xml:space="preserve">ный Приказом Минобрнауки России от 06.10.2009 N 373 </w:t>
      </w:r>
      <w:r w:rsidRPr="00097497">
        <w:rPr>
          <w:rFonts w:ascii="Times New Roman" w:eastAsia="Times New Roman" w:hAnsi="Times New Roman" w:cs="Times New Roman"/>
          <w:kern w:val="0"/>
          <w:sz w:val="20"/>
          <w:szCs w:val="20"/>
        </w:rPr>
        <w:t>(зарегистрирован Министерством юстиции Росси</w:t>
      </w:r>
      <w:r w:rsidRPr="00097497">
        <w:rPr>
          <w:rFonts w:ascii="Times New Roman" w:eastAsia="Times New Roman" w:hAnsi="Times New Roman" w:cs="Times New Roman"/>
          <w:kern w:val="0"/>
          <w:sz w:val="20"/>
          <w:szCs w:val="20"/>
        </w:rPr>
        <w:t>й</w:t>
      </w:r>
      <w:r w:rsidRPr="00097497">
        <w:rPr>
          <w:rFonts w:ascii="Times New Roman" w:eastAsia="Times New Roman" w:hAnsi="Times New Roman" w:cs="Times New Roman"/>
          <w:kern w:val="0"/>
          <w:sz w:val="20"/>
          <w:szCs w:val="20"/>
        </w:rPr>
        <w:t xml:space="preserve">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4">
    <w:p w:rsidR="00C33793" w:rsidRPr="004A6B41" w:rsidRDefault="00C33793"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C33793" w:rsidRDefault="00C33793" w:rsidP="0029710A">
      <w:pPr>
        <w:pStyle w:val="a9"/>
      </w:pPr>
    </w:p>
  </w:footnote>
  <w:footnote w:id="5">
    <w:p w:rsidR="00C33793" w:rsidRPr="00CA012C" w:rsidRDefault="00C33793"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Федеральный государственный образовательный стандарт начального общего образования, утвержде</w:t>
      </w:r>
      <w:r w:rsidRPr="00097497">
        <w:rPr>
          <w:rFonts w:ascii="Times New Roman" w:hAnsi="Times New Roman" w:cs="Times New Roman"/>
          <w:sz w:val="20"/>
          <w:szCs w:val="20"/>
        </w:rPr>
        <w:t>н</w:t>
      </w:r>
      <w:r w:rsidRPr="00097497">
        <w:rPr>
          <w:rFonts w:ascii="Times New Roman" w:hAnsi="Times New Roman" w:cs="Times New Roman"/>
          <w:sz w:val="20"/>
          <w:szCs w:val="20"/>
        </w:rPr>
        <w:t xml:space="preserve">ный Приказом Минобрнауки России от 06.10.2009 N 373 </w:t>
      </w:r>
      <w:r w:rsidRPr="00097497">
        <w:rPr>
          <w:rFonts w:ascii="Times New Roman" w:eastAsia="Times New Roman" w:hAnsi="Times New Roman" w:cs="Times New Roman"/>
          <w:kern w:val="0"/>
          <w:sz w:val="20"/>
          <w:szCs w:val="20"/>
        </w:rPr>
        <w:t>(зарегистрирован Министерством юстиции Росси</w:t>
      </w:r>
      <w:r w:rsidRPr="00097497">
        <w:rPr>
          <w:rFonts w:ascii="Times New Roman" w:eastAsia="Times New Roman" w:hAnsi="Times New Roman" w:cs="Times New Roman"/>
          <w:kern w:val="0"/>
          <w:sz w:val="20"/>
          <w:szCs w:val="20"/>
        </w:rPr>
        <w:t>й</w:t>
      </w:r>
      <w:r w:rsidRPr="00097497">
        <w:rPr>
          <w:rFonts w:ascii="Times New Roman" w:eastAsia="Times New Roman" w:hAnsi="Times New Roman" w:cs="Times New Roman"/>
          <w:kern w:val="0"/>
          <w:sz w:val="20"/>
          <w:szCs w:val="20"/>
        </w:rPr>
        <w:t xml:space="preserve">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rsidR="00C33793" w:rsidRDefault="00C33793">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7">
    <w:p w:rsidR="00C33793" w:rsidRPr="006E654A" w:rsidRDefault="00C33793"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8">
    <w:p w:rsidR="00C33793" w:rsidRPr="00BE6646" w:rsidRDefault="00C33793"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9">
    <w:p w:rsidR="00C33793" w:rsidRDefault="00C33793"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0">
    <w:p w:rsidR="00C33793" w:rsidRPr="00271F9B" w:rsidRDefault="00C33793" w:rsidP="007C1D2E">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rsidR="00C33793" w:rsidRDefault="00C33793" w:rsidP="007C1D2E">
      <w:pPr>
        <w:pStyle w:val="af3"/>
      </w:pPr>
    </w:p>
  </w:footnote>
  <w:footnote w:id="11">
    <w:p w:rsidR="00C33793" w:rsidRDefault="00C33793" w:rsidP="007C1D2E">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C33793" w:rsidRDefault="00C33793" w:rsidP="007C1D2E">
      <w:pPr>
        <w:pStyle w:val="af3"/>
      </w:pPr>
    </w:p>
  </w:footnote>
  <w:footnote w:id="12">
    <w:p w:rsidR="00C33793" w:rsidRPr="004B4FBB" w:rsidRDefault="00C33793" w:rsidP="007C1D2E">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w:t>
      </w:r>
      <w:r w:rsidRPr="004B4FBB">
        <w:rPr>
          <w:rFonts w:ascii="Times New Roman" w:hAnsi="Times New Roman"/>
          <w:sz w:val="20"/>
          <w:szCs w:val="20"/>
        </w:rPr>
        <w:t>о</w:t>
      </w:r>
      <w:r w:rsidRPr="004B4FBB">
        <w:rPr>
          <w:rFonts w:ascii="Times New Roman" w:hAnsi="Times New Roman"/>
          <w:sz w:val="20"/>
          <w:szCs w:val="20"/>
        </w:rPr>
        <w:t>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w:t>
      </w:r>
      <w:r w:rsidRPr="004B4FBB">
        <w:rPr>
          <w:rFonts w:ascii="Times New Roman" w:hAnsi="Times New Roman"/>
          <w:sz w:val="20"/>
          <w:szCs w:val="20"/>
        </w:rPr>
        <w:t>е</w:t>
      </w:r>
      <w:r w:rsidRPr="004B4FBB">
        <w:rPr>
          <w:rFonts w:ascii="Times New Roman" w:hAnsi="Times New Roman"/>
          <w:sz w:val="20"/>
          <w:szCs w:val="20"/>
        </w:rPr>
        <w:t>коративно­прикладном творчестве региона, в котором проживают школьники.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7"/>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stylePaneFormatFilter w:val="3F01"/>
  <w:defaultTabStop w:val="708"/>
  <w:autoHyphenation/>
  <w:drawingGridHorizontalSpacing w:val="110"/>
  <w:displayHorizontalDrawingGridEvery w:val="2"/>
  <w:noPunctuationKerning/>
  <w:characterSpacingControl w:val="doNotCompress"/>
  <w:hdrShapeDefaults>
    <o:shapedefaults v:ext="edit" spidmax="32770"/>
  </w:hdrShapeDefaults>
  <w:footnotePr>
    <w:footnote w:id="0"/>
    <w:footnote w:id="1"/>
  </w:footnotePr>
  <w:endnotePr>
    <w:endnote w:id="0"/>
    <w:endnote w:id="1"/>
  </w:endnotePr>
  <w:compat/>
  <w:rsids>
    <w:rsidRoot w:val="005441CE"/>
    <w:rsid w:val="000001A5"/>
    <w:rsid w:val="000001E1"/>
    <w:rsid w:val="0000053C"/>
    <w:rsid w:val="00000B1A"/>
    <w:rsid w:val="00001401"/>
    <w:rsid w:val="00001FAF"/>
    <w:rsid w:val="000022BB"/>
    <w:rsid w:val="000023C6"/>
    <w:rsid w:val="000026E8"/>
    <w:rsid w:val="00003B26"/>
    <w:rsid w:val="00003CC4"/>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26EC7"/>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34"/>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2DB"/>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B52"/>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9FC"/>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4AE"/>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3F94"/>
    <w:rsid w:val="00155423"/>
    <w:rsid w:val="00156537"/>
    <w:rsid w:val="001565A1"/>
    <w:rsid w:val="00156D4B"/>
    <w:rsid w:val="0015714B"/>
    <w:rsid w:val="001605EF"/>
    <w:rsid w:val="00161632"/>
    <w:rsid w:val="00162179"/>
    <w:rsid w:val="00163133"/>
    <w:rsid w:val="00163773"/>
    <w:rsid w:val="00163A02"/>
    <w:rsid w:val="00164073"/>
    <w:rsid w:val="00164D2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5B56"/>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011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6F26"/>
    <w:rsid w:val="001E72D8"/>
    <w:rsid w:val="001E750E"/>
    <w:rsid w:val="001E7719"/>
    <w:rsid w:val="001E78B2"/>
    <w:rsid w:val="001F11AF"/>
    <w:rsid w:val="001F1B1B"/>
    <w:rsid w:val="001F373F"/>
    <w:rsid w:val="001F3FE7"/>
    <w:rsid w:val="001F4B51"/>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258"/>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383"/>
    <w:rsid w:val="002D1623"/>
    <w:rsid w:val="002D2166"/>
    <w:rsid w:val="002D2352"/>
    <w:rsid w:val="002D2B49"/>
    <w:rsid w:val="002D2E5C"/>
    <w:rsid w:val="002D35CF"/>
    <w:rsid w:val="002D4047"/>
    <w:rsid w:val="002D4586"/>
    <w:rsid w:val="002D4F98"/>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8A0"/>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08C7"/>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274"/>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305"/>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0631E"/>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15A2"/>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5B9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5D16"/>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2080"/>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1115"/>
    <w:rsid w:val="00783071"/>
    <w:rsid w:val="007837F6"/>
    <w:rsid w:val="00783FB9"/>
    <w:rsid w:val="00784637"/>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3B78"/>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1D2E"/>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314"/>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27E67"/>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B99"/>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4679"/>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1477"/>
    <w:rsid w:val="00A21AE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5537B"/>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87C92"/>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3964"/>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33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3A52"/>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26839"/>
    <w:rsid w:val="00C302BE"/>
    <w:rsid w:val="00C30B3F"/>
    <w:rsid w:val="00C32649"/>
    <w:rsid w:val="00C329DC"/>
    <w:rsid w:val="00C32A55"/>
    <w:rsid w:val="00C3344C"/>
    <w:rsid w:val="00C336E1"/>
    <w:rsid w:val="00C33793"/>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521"/>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1D65"/>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5E0A"/>
    <w:rsid w:val="00D36818"/>
    <w:rsid w:val="00D379A1"/>
    <w:rsid w:val="00D40F7B"/>
    <w:rsid w:val="00D422F9"/>
    <w:rsid w:val="00D42F92"/>
    <w:rsid w:val="00D430DD"/>
    <w:rsid w:val="00D43246"/>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1C"/>
    <w:rsid w:val="00D56791"/>
    <w:rsid w:val="00D57E82"/>
    <w:rsid w:val="00D608B7"/>
    <w:rsid w:val="00D60B90"/>
    <w:rsid w:val="00D61702"/>
    <w:rsid w:val="00D6170E"/>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0F1B"/>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09E"/>
    <w:rsid w:val="00DC368F"/>
    <w:rsid w:val="00DC3AAE"/>
    <w:rsid w:val="00DC674E"/>
    <w:rsid w:val="00DC6E2C"/>
    <w:rsid w:val="00DC7736"/>
    <w:rsid w:val="00DC7B9E"/>
    <w:rsid w:val="00DC7F83"/>
    <w:rsid w:val="00DD24A0"/>
    <w:rsid w:val="00DD24D6"/>
    <w:rsid w:val="00DD5403"/>
    <w:rsid w:val="00DD5657"/>
    <w:rsid w:val="00DD5AB0"/>
    <w:rsid w:val="00DD76FC"/>
    <w:rsid w:val="00DE0AE6"/>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3CD5"/>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2EBB"/>
    <w:rsid w:val="00EA39BA"/>
    <w:rsid w:val="00EA3E6C"/>
    <w:rsid w:val="00EA41C4"/>
    <w:rsid w:val="00EA5279"/>
    <w:rsid w:val="00EA5372"/>
    <w:rsid w:val="00EA748B"/>
    <w:rsid w:val="00EA75E5"/>
    <w:rsid w:val="00EA7D8D"/>
    <w:rsid w:val="00EA7EC7"/>
    <w:rsid w:val="00EA7FAC"/>
    <w:rsid w:val="00EB2524"/>
    <w:rsid w:val="00EB25B2"/>
    <w:rsid w:val="00EB3D0D"/>
    <w:rsid w:val="00EB3FAF"/>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0A14"/>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153F94"/>
    <w:pPr>
      <w:tabs>
        <w:tab w:val="right" w:leader="dot" w:pos="9628"/>
      </w:tabs>
      <w:spacing w:after="0"/>
      <w:jc w:val="center"/>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6A5D16"/>
    <w:pPr>
      <w:tabs>
        <w:tab w:val="right" w:leader="dot" w:pos="9628"/>
      </w:tabs>
      <w:jc w:val="both"/>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rsid w:val="00A87299"/>
    <w:rPr>
      <w:rFonts w:ascii="Cambria" w:eastAsia="Calibri" w:hAnsi="Cambria"/>
      <w:b/>
      <w:bCs/>
      <w:kern w:val="28"/>
      <w:sz w:val="32"/>
      <w:szCs w:val="32"/>
    </w:rPr>
  </w:style>
  <w:style w:type="table" w:styleId="aff7">
    <w:name w:val="Table Grid"/>
    <w:basedOn w:val="a1"/>
    <w:uiPriority w:val="59"/>
    <w:rsid w:val="00153F94"/>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30765781">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393311452">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CC202-FAC2-496C-90B5-E8B7C7726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21139</Words>
  <Characters>120496</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141353</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ЛепилкинаВ</cp:lastModifiedBy>
  <cp:revision>45</cp:revision>
  <cp:lastPrinted>2017-11-02T06:19:00Z</cp:lastPrinted>
  <dcterms:created xsi:type="dcterms:W3CDTF">2015-12-29T08:47:00Z</dcterms:created>
  <dcterms:modified xsi:type="dcterms:W3CDTF">2017-11-14T11:24:00Z</dcterms:modified>
</cp:coreProperties>
</file>